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D212A6"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6F4E51" w:rsidRPr="007A34C1" w:rsidRDefault="006F4E51" w:rsidP="00DF5163">
      <w:pPr>
        <w:jc w:val="both"/>
      </w:pPr>
    </w:p>
    <w:p w:rsidR="007B6BBB" w:rsidRPr="007A34C1" w:rsidRDefault="007B6BBB"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6F4E51" w:rsidRPr="007A34C1" w:rsidRDefault="006F4E51"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F96628">
        <w:rPr>
          <w:b/>
        </w:rPr>
        <w:t>07/2024</w:t>
      </w:r>
    </w:p>
    <w:p w:rsidR="00DF5163" w:rsidRDefault="00DF5163" w:rsidP="00DF5163">
      <w:pPr>
        <w:jc w:val="both"/>
      </w:pPr>
    </w:p>
    <w:p w:rsidR="00BF37F5" w:rsidRPr="007A34C1" w:rsidRDefault="00BF37F5" w:rsidP="00DF5163">
      <w:pPr>
        <w:jc w:val="both"/>
      </w:pPr>
    </w:p>
    <w:p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ostępowanie o udzielenie zamówienia publicznego w trybie art. 275 pkt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rsidR="00DF5163" w:rsidRPr="007A34C1" w:rsidRDefault="00DF5163" w:rsidP="00DF5163">
      <w:pPr>
        <w:jc w:val="both"/>
      </w:pPr>
    </w:p>
    <w:p w:rsidR="00BF37F5" w:rsidRPr="007A34C1" w:rsidRDefault="00BF37F5" w:rsidP="00DF5163">
      <w:pPr>
        <w:jc w:val="both"/>
      </w:pPr>
    </w:p>
    <w:p w:rsidR="00DF5163" w:rsidRPr="000F1E69" w:rsidRDefault="00DF5163" w:rsidP="00DF5163">
      <w:pPr>
        <w:ind w:left="2552" w:hanging="2552"/>
        <w:jc w:val="both"/>
        <w:rPr>
          <w:b/>
        </w:rPr>
      </w:pPr>
      <w:r w:rsidRPr="007A34C1">
        <w:t>Przedmiot:</w:t>
      </w:r>
      <w:r w:rsidRPr="007A34C1">
        <w:tab/>
      </w:r>
      <w:r w:rsidR="007473E8">
        <w:rPr>
          <w:b/>
        </w:rPr>
        <w:t>Leasing operacyjny niekonsumencki 1</w:t>
      </w:r>
      <w:r w:rsidR="00E47C4B">
        <w:rPr>
          <w:b/>
        </w:rPr>
        <w:t xml:space="preserve"> </w:t>
      </w:r>
      <w:r w:rsidR="007473E8">
        <w:rPr>
          <w:b/>
        </w:rPr>
        <w:t>kompletnego specjalistycznego samochodu</w:t>
      </w:r>
      <w:r w:rsidR="007473E8" w:rsidRPr="00AE02AD">
        <w:rPr>
          <w:b/>
        </w:rPr>
        <w:t xml:space="preserve"> do odbioru odpadów </w:t>
      </w:r>
      <w:r w:rsidR="00AE02AD" w:rsidRPr="00AE02AD">
        <w:rPr>
          <w:b/>
        </w:rPr>
        <w:t>komunalnych z zabudową</w:t>
      </w:r>
      <w:r w:rsidR="00AE02AD">
        <w:rPr>
          <w:b/>
        </w:rPr>
        <w:t xml:space="preserve"> </w:t>
      </w:r>
      <w:r w:rsidR="00AE02AD" w:rsidRPr="00AE02AD">
        <w:rPr>
          <w:b/>
        </w:rPr>
        <w:t>typu „wywrotka”</w:t>
      </w:r>
      <w:r w:rsidR="000C74F7">
        <w:rPr>
          <w:b/>
        </w:rPr>
        <w:t>, z silnikiem zasilanym sprężonym gazem ziemnym CNG</w:t>
      </w:r>
    </w:p>
    <w:p w:rsidR="00DF5163"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Default="00DF5163" w:rsidP="00DF5163">
      <w:pPr>
        <w:jc w:val="both"/>
      </w:pPr>
    </w:p>
    <w:p w:rsidR="00AE02AD" w:rsidRDefault="00AE02AD" w:rsidP="00DF5163">
      <w:pPr>
        <w:jc w:val="both"/>
      </w:pPr>
    </w:p>
    <w:p w:rsidR="00DF5163" w:rsidRPr="007A34C1" w:rsidRDefault="00DF5163" w:rsidP="00DF5163">
      <w:pPr>
        <w:ind w:right="4536"/>
        <w:jc w:val="center"/>
        <w:rPr>
          <w:b/>
          <w:i/>
        </w:rPr>
      </w:pPr>
      <w:r w:rsidRPr="007A34C1">
        <w:rPr>
          <w:b/>
          <w:i/>
        </w:rPr>
        <w:t>Zatwierdzam:</w:t>
      </w:r>
    </w:p>
    <w:p w:rsidR="00A9418A" w:rsidRDefault="00A9418A" w:rsidP="00DF5163">
      <w:pPr>
        <w:jc w:val="both"/>
      </w:pPr>
    </w:p>
    <w:p w:rsidR="00160F84" w:rsidRDefault="00160F84" w:rsidP="00DF5163">
      <w:pPr>
        <w:jc w:val="both"/>
      </w:pPr>
    </w:p>
    <w:p w:rsidR="00160F84" w:rsidRDefault="00160F84" w:rsidP="00DF5163">
      <w:pPr>
        <w:jc w:val="both"/>
      </w:pPr>
    </w:p>
    <w:p w:rsidR="00A9418A" w:rsidRDefault="00A9418A" w:rsidP="00DF5163">
      <w:pPr>
        <w:jc w:val="both"/>
      </w:pPr>
    </w:p>
    <w:p w:rsidR="00AE02AD" w:rsidRPr="007A34C1" w:rsidRDefault="00AE02AD"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Default="00DF5163" w:rsidP="00DF5163">
      <w:pPr>
        <w:jc w:val="both"/>
      </w:pPr>
    </w:p>
    <w:p w:rsidR="00551B20" w:rsidRPr="007A34C1" w:rsidRDefault="00551B20" w:rsidP="00DF5163">
      <w:pPr>
        <w:jc w:val="both"/>
      </w:pPr>
    </w:p>
    <w:p w:rsidR="00DF5163" w:rsidRPr="007A34C1" w:rsidRDefault="00DF5163" w:rsidP="00DF5163">
      <w:pPr>
        <w:jc w:val="center"/>
        <w:rPr>
          <w:b/>
        </w:rPr>
      </w:pPr>
      <w:r w:rsidRPr="007A34C1">
        <w:rPr>
          <w:b/>
        </w:rPr>
        <w:t>Piaseczno</w:t>
      </w:r>
    </w:p>
    <w:p w:rsidR="00DF5163" w:rsidRDefault="00263837" w:rsidP="00DF5163">
      <w:pPr>
        <w:jc w:val="center"/>
        <w:rPr>
          <w:b/>
        </w:rPr>
      </w:pPr>
      <w:r>
        <w:rPr>
          <w:b/>
        </w:rPr>
        <w:t>1</w:t>
      </w:r>
      <w:r w:rsidR="007062D0">
        <w:rPr>
          <w:b/>
        </w:rPr>
        <w:t>2</w:t>
      </w:r>
      <w:r w:rsidR="00E47C4B">
        <w:rPr>
          <w:b/>
        </w:rPr>
        <w:t xml:space="preserve"> </w:t>
      </w:r>
      <w:r w:rsidR="00F96628">
        <w:rPr>
          <w:b/>
        </w:rPr>
        <w:t>kwietnia</w:t>
      </w:r>
      <w:r w:rsidR="00DF5163" w:rsidRPr="007A34C1">
        <w:rPr>
          <w:b/>
        </w:rPr>
        <w:t xml:space="preserve"> 202</w:t>
      </w:r>
      <w:r w:rsidR="00F96628">
        <w:rPr>
          <w:b/>
        </w:rPr>
        <w:t>4</w:t>
      </w:r>
      <w:r w:rsidR="00DF5163" w:rsidRPr="007A34C1">
        <w:rPr>
          <w:b/>
        </w:rPr>
        <w:t xml:space="preserve"> r.</w:t>
      </w:r>
    </w:p>
    <w:p w:rsidR="00DD072B" w:rsidRDefault="00DD072B">
      <w:pPr>
        <w:rPr>
          <w:b/>
        </w:rPr>
      </w:pPr>
      <w:r>
        <w:rPr>
          <w:b/>
        </w:rPr>
        <w:br w:type="page"/>
      </w:r>
    </w:p>
    <w:p w:rsidR="00DD072B" w:rsidRDefault="00DD072B" w:rsidP="00DD072B">
      <w:pPr>
        <w:rPr>
          <w:sz w:val="23"/>
          <w:szCs w:val="23"/>
          <w:u w:val="single"/>
        </w:rPr>
      </w:pPr>
    </w:p>
    <w:p w:rsidR="0030430D" w:rsidRPr="00E93CD5" w:rsidRDefault="0030430D" w:rsidP="0030430D">
      <w:pPr>
        <w:shd w:val="clear" w:color="auto" w:fill="E6E6E6"/>
        <w:ind w:left="709" w:hanging="709"/>
        <w:jc w:val="center"/>
        <w:rPr>
          <w:b/>
        </w:rPr>
      </w:pPr>
      <w:r>
        <w:rPr>
          <w:b/>
        </w:rPr>
        <w:t>SPIS TREŚCI</w:t>
      </w:r>
    </w:p>
    <w:p w:rsidR="0030430D" w:rsidRDefault="0030430D" w:rsidP="0030430D">
      <w:pPr>
        <w:rPr>
          <w:sz w:val="23"/>
          <w:szCs w:val="23"/>
          <w:u w:val="single"/>
        </w:rPr>
      </w:pPr>
    </w:p>
    <w:p w:rsidR="00DA01AE" w:rsidRPr="00CB4140" w:rsidRDefault="00DA01AE" w:rsidP="00DA01AE">
      <w:pPr>
        <w:rPr>
          <w:sz w:val="23"/>
          <w:szCs w:val="23"/>
          <w:u w:val="single"/>
        </w:rPr>
      </w:pPr>
    </w:p>
    <w:p w:rsidR="00DA01AE" w:rsidRPr="00CB4140" w:rsidRDefault="00DA01AE" w:rsidP="00DA01AE">
      <w:pPr>
        <w:jc w:val="center"/>
        <w:rPr>
          <w:sz w:val="23"/>
          <w:szCs w:val="23"/>
          <w:u w:val="single"/>
        </w:rPr>
      </w:pPr>
      <w:r w:rsidRPr="00CB4140">
        <w:rPr>
          <w:sz w:val="23"/>
          <w:szCs w:val="23"/>
          <w:u w:val="single"/>
        </w:rPr>
        <w:t>Specyfikacja Warunków Zamówienia:</w:t>
      </w:r>
    </w:p>
    <w:p w:rsidR="00DA01AE" w:rsidRPr="00CB4140" w:rsidRDefault="00DA01AE" w:rsidP="00DA01AE">
      <w:pPr>
        <w:rPr>
          <w:sz w:val="23"/>
          <w:szCs w:val="23"/>
          <w:u w:val="single"/>
        </w:rPr>
      </w:pPr>
    </w:p>
    <w:p w:rsidR="00DA01AE" w:rsidRPr="00CB4140" w:rsidRDefault="00DA01AE" w:rsidP="00DA01AE">
      <w:pPr>
        <w:tabs>
          <w:tab w:val="right" w:pos="9072"/>
        </w:tabs>
        <w:ind w:left="851" w:hanging="851"/>
        <w:rPr>
          <w:sz w:val="23"/>
          <w:szCs w:val="23"/>
        </w:rPr>
      </w:pPr>
      <w:r w:rsidRPr="00CB4140">
        <w:rPr>
          <w:sz w:val="23"/>
          <w:szCs w:val="23"/>
        </w:rPr>
        <w:t>I.</w:t>
      </w:r>
      <w:r w:rsidRPr="00CB4140">
        <w:rPr>
          <w:sz w:val="23"/>
          <w:szCs w:val="23"/>
        </w:rPr>
        <w:tab/>
        <w:t>Postanowienia ogólne</w:t>
      </w:r>
      <w:r w:rsidRPr="00CB4140">
        <w:rPr>
          <w:sz w:val="23"/>
          <w:szCs w:val="23"/>
        </w:rPr>
        <w:tab/>
        <w:t>str. 2</w:t>
      </w:r>
    </w:p>
    <w:p w:rsidR="00DA01AE" w:rsidRPr="00CB4140" w:rsidRDefault="00DA01AE" w:rsidP="00DA01AE">
      <w:pPr>
        <w:tabs>
          <w:tab w:val="right" w:pos="9072"/>
        </w:tabs>
        <w:ind w:left="851" w:hanging="851"/>
        <w:rPr>
          <w:sz w:val="23"/>
          <w:szCs w:val="23"/>
        </w:rPr>
      </w:pPr>
      <w:r w:rsidRPr="00CB4140">
        <w:rPr>
          <w:sz w:val="23"/>
          <w:szCs w:val="23"/>
        </w:rPr>
        <w:t>II.</w:t>
      </w:r>
      <w:r w:rsidRPr="00CB4140">
        <w:rPr>
          <w:sz w:val="23"/>
          <w:szCs w:val="23"/>
        </w:rPr>
        <w:tab/>
        <w:t xml:space="preserve">Tryb udzielenia zamówienia </w:t>
      </w:r>
      <w:r w:rsidRPr="00CB4140">
        <w:rPr>
          <w:sz w:val="23"/>
          <w:szCs w:val="23"/>
        </w:rPr>
        <w:tab/>
        <w:t xml:space="preserve">str. </w:t>
      </w:r>
      <w:r>
        <w:rPr>
          <w:sz w:val="23"/>
          <w:szCs w:val="23"/>
        </w:rPr>
        <w:t>3</w:t>
      </w:r>
    </w:p>
    <w:p w:rsidR="00DA01AE" w:rsidRPr="00CB4140" w:rsidRDefault="00DA01AE" w:rsidP="00DA01AE">
      <w:pPr>
        <w:tabs>
          <w:tab w:val="right" w:pos="9072"/>
        </w:tabs>
        <w:ind w:left="851" w:hanging="851"/>
        <w:rPr>
          <w:sz w:val="23"/>
          <w:szCs w:val="23"/>
        </w:rPr>
      </w:pPr>
      <w:r w:rsidRPr="00CB4140">
        <w:rPr>
          <w:sz w:val="23"/>
          <w:szCs w:val="23"/>
        </w:rPr>
        <w:t>III.</w:t>
      </w:r>
      <w:r w:rsidRPr="00CB4140">
        <w:rPr>
          <w:sz w:val="23"/>
          <w:szCs w:val="23"/>
        </w:rPr>
        <w:tab/>
        <w:t xml:space="preserve">Opis przedmiotu zamówienia </w:t>
      </w:r>
      <w:r w:rsidRPr="00CB4140">
        <w:rPr>
          <w:sz w:val="23"/>
          <w:szCs w:val="23"/>
        </w:rPr>
        <w:tab/>
        <w:t xml:space="preserve">str. </w:t>
      </w:r>
      <w:r>
        <w:rPr>
          <w:sz w:val="23"/>
          <w:szCs w:val="23"/>
        </w:rPr>
        <w:t>3</w:t>
      </w:r>
    </w:p>
    <w:p w:rsidR="00DA01AE" w:rsidRPr="00CB4140" w:rsidRDefault="00DA01AE" w:rsidP="00DA01AE">
      <w:pPr>
        <w:tabs>
          <w:tab w:val="right" w:pos="9072"/>
        </w:tabs>
        <w:ind w:left="851" w:hanging="851"/>
        <w:rPr>
          <w:sz w:val="23"/>
          <w:szCs w:val="23"/>
        </w:rPr>
      </w:pPr>
      <w:r w:rsidRPr="00CB4140">
        <w:rPr>
          <w:sz w:val="23"/>
          <w:szCs w:val="23"/>
        </w:rPr>
        <w:t>IV.</w:t>
      </w:r>
      <w:r w:rsidRPr="00CB4140">
        <w:rPr>
          <w:sz w:val="23"/>
          <w:szCs w:val="23"/>
        </w:rPr>
        <w:tab/>
        <w:t xml:space="preserve">Termin wykonania zamówienia </w:t>
      </w:r>
      <w:r w:rsidRPr="00CB4140">
        <w:rPr>
          <w:sz w:val="23"/>
          <w:szCs w:val="23"/>
        </w:rPr>
        <w:tab/>
        <w:t xml:space="preserve">str. </w:t>
      </w:r>
      <w:r>
        <w:rPr>
          <w:sz w:val="23"/>
          <w:szCs w:val="23"/>
        </w:rPr>
        <w:t>5</w:t>
      </w:r>
    </w:p>
    <w:p w:rsidR="00DA01AE" w:rsidRPr="00CB4140" w:rsidRDefault="00DA01AE" w:rsidP="00DA01AE">
      <w:pPr>
        <w:tabs>
          <w:tab w:val="right" w:pos="9072"/>
        </w:tabs>
        <w:ind w:left="851" w:hanging="851"/>
        <w:rPr>
          <w:sz w:val="23"/>
          <w:szCs w:val="23"/>
        </w:rPr>
      </w:pPr>
      <w:r w:rsidRPr="00CB4140">
        <w:rPr>
          <w:sz w:val="23"/>
          <w:szCs w:val="23"/>
        </w:rPr>
        <w:t>V.</w:t>
      </w:r>
      <w:r w:rsidRPr="00CB4140">
        <w:rPr>
          <w:sz w:val="23"/>
          <w:szCs w:val="23"/>
        </w:rPr>
        <w:tab/>
        <w:t xml:space="preserve">Informacja o warunkach udziału w postępowaniu o udzielenie zamówienia </w:t>
      </w:r>
      <w:r w:rsidRPr="00CB4140">
        <w:rPr>
          <w:sz w:val="23"/>
          <w:szCs w:val="23"/>
        </w:rPr>
        <w:tab/>
        <w:t xml:space="preserve">str. </w:t>
      </w:r>
      <w:r>
        <w:rPr>
          <w:sz w:val="23"/>
          <w:szCs w:val="23"/>
        </w:rPr>
        <w:t>5</w:t>
      </w:r>
    </w:p>
    <w:p w:rsidR="00DA01AE" w:rsidRDefault="00DA01AE" w:rsidP="00DA01AE">
      <w:pPr>
        <w:tabs>
          <w:tab w:val="right" w:pos="9072"/>
        </w:tabs>
        <w:ind w:left="851" w:hanging="851"/>
        <w:rPr>
          <w:sz w:val="23"/>
          <w:szCs w:val="23"/>
        </w:rPr>
      </w:pPr>
      <w:r w:rsidRPr="00CB4140">
        <w:rPr>
          <w:sz w:val="23"/>
          <w:szCs w:val="23"/>
        </w:rPr>
        <w:t>VI.</w:t>
      </w:r>
      <w:r w:rsidRPr="00CB4140">
        <w:rPr>
          <w:sz w:val="23"/>
          <w:szCs w:val="23"/>
        </w:rPr>
        <w:tab/>
      </w:r>
      <w:r>
        <w:rPr>
          <w:sz w:val="23"/>
          <w:szCs w:val="23"/>
        </w:rPr>
        <w:t>W</w:t>
      </w:r>
      <w:r w:rsidRPr="00CB4140">
        <w:rPr>
          <w:sz w:val="23"/>
          <w:szCs w:val="23"/>
        </w:rPr>
        <w:t>ykaz oświadczeń lub dokumentów potwierdzających spełnianie</w:t>
      </w:r>
      <w:r>
        <w:rPr>
          <w:sz w:val="23"/>
          <w:szCs w:val="23"/>
        </w:rPr>
        <w:t xml:space="preserve"> </w:t>
      </w:r>
      <w:r w:rsidRPr="00CB4140">
        <w:rPr>
          <w:sz w:val="23"/>
          <w:szCs w:val="23"/>
        </w:rPr>
        <w:t>warunków</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udziału w postępowaniu oraz brak podstaw wykluczenia</w:t>
      </w:r>
      <w:r>
        <w:rPr>
          <w:sz w:val="23"/>
          <w:szCs w:val="23"/>
        </w:rPr>
        <w:t xml:space="preserve"> </w:t>
      </w:r>
      <w:r w:rsidRPr="00CB4140">
        <w:rPr>
          <w:sz w:val="23"/>
          <w:szCs w:val="23"/>
        </w:rPr>
        <w:t>(podmiotowych</w:t>
      </w:r>
      <w:r w:rsidRPr="00CB4140">
        <w:rPr>
          <w:sz w:val="23"/>
          <w:szCs w:val="23"/>
        </w:rPr>
        <w:br/>
        <w:t xml:space="preserve">środków dowodowych) </w:t>
      </w:r>
      <w:r w:rsidRPr="00CB4140">
        <w:rPr>
          <w:sz w:val="23"/>
          <w:szCs w:val="23"/>
        </w:rPr>
        <w:tab/>
        <w:t xml:space="preserve">str. </w:t>
      </w:r>
      <w:r>
        <w:rPr>
          <w:sz w:val="23"/>
          <w:szCs w:val="23"/>
        </w:rPr>
        <w:t>8</w:t>
      </w:r>
    </w:p>
    <w:p w:rsidR="00DA01AE" w:rsidRDefault="00DA01AE" w:rsidP="00DA01AE">
      <w:pPr>
        <w:tabs>
          <w:tab w:val="right" w:pos="9072"/>
        </w:tabs>
        <w:ind w:left="851" w:hanging="851"/>
        <w:rPr>
          <w:sz w:val="23"/>
          <w:szCs w:val="23"/>
        </w:rPr>
      </w:pPr>
      <w:r w:rsidRPr="00CB4140">
        <w:rPr>
          <w:sz w:val="23"/>
          <w:szCs w:val="23"/>
        </w:rPr>
        <w:t>VII.</w:t>
      </w:r>
      <w:r w:rsidRPr="00CB4140">
        <w:rPr>
          <w:sz w:val="23"/>
          <w:szCs w:val="23"/>
        </w:rPr>
        <w:tab/>
        <w:t>Informacje o środkach komunikacji elektronicznej, przy użyciu</w:t>
      </w:r>
      <w:r>
        <w:rPr>
          <w:sz w:val="23"/>
          <w:szCs w:val="23"/>
        </w:rPr>
        <w:t xml:space="preserve"> </w:t>
      </w:r>
      <w:r w:rsidRPr="00CB4140">
        <w:rPr>
          <w:sz w:val="23"/>
          <w:szCs w:val="23"/>
        </w:rPr>
        <w:t>których</w:t>
      </w:r>
    </w:p>
    <w:p w:rsidR="00DA01AE" w:rsidRDefault="00DA01AE" w:rsidP="00DA01AE">
      <w:pPr>
        <w:tabs>
          <w:tab w:val="right" w:pos="9072"/>
        </w:tabs>
        <w:ind w:left="851" w:hanging="851"/>
        <w:rPr>
          <w:sz w:val="23"/>
          <w:szCs w:val="23"/>
        </w:rPr>
      </w:pPr>
      <w:r>
        <w:rPr>
          <w:sz w:val="23"/>
          <w:szCs w:val="23"/>
        </w:rPr>
        <w:tab/>
      </w:r>
      <w:r w:rsidRPr="00CB4140">
        <w:rPr>
          <w:sz w:val="23"/>
          <w:szCs w:val="23"/>
        </w:rPr>
        <w:t>Zamawiający będzie komunikował się z wykonawcami,</w:t>
      </w:r>
      <w:r>
        <w:rPr>
          <w:sz w:val="23"/>
          <w:szCs w:val="23"/>
        </w:rPr>
        <w:t xml:space="preserve"> </w:t>
      </w:r>
      <w:r w:rsidRPr="00CB4140">
        <w:rPr>
          <w:sz w:val="23"/>
          <w:szCs w:val="23"/>
        </w:rPr>
        <w:t>oraz informacje</w:t>
      </w:r>
    </w:p>
    <w:p w:rsidR="00DA01AE" w:rsidRDefault="00DA01AE" w:rsidP="00DA01AE">
      <w:pPr>
        <w:tabs>
          <w:tab w:val="right" w:pos="9072"/>
        </w:tabs>
        <w:ind w:left="851" w:hanging="851"/>
        <w:rPr>
          <w:sz w:val="23"/>
          <w:szCs w:val="23"/>
        </w:rPr>
      </w:pPr>
      <w:r>
        <w:rPr>
          <w:sz w:val="23"/>
          <w:szCs w:val="23"/>
        </w:rPr>
        <w:tab/>
      </w:r>
      <w:r w:rsidRPr="00CB4140">
        <w:rPr>
          <w:sz w:val="23"/>
          <w:szCs w:val="23"/>
        </w:rPr>
        <w:t>o wymaganiach technicznych i organizacyjnych</w:t>
      </w:r>
      <w:r>
        <w:rPr>
          <w:sz w:val="23"/>
          <w:szCs w:val="23"/>
        </w:rPr>
        <w:t xml:space="preserve"> </w:t>
      </w:r>
      <w:r w:rsidRPr="00CB4140">
        <w:rPr>
          <w:sz w:val="23"/>
          <w:szCs w:val="23"/>
        </w:rPr>
        <w:t>sporządzania, wysyłania</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 xml:space="preserve">i odbierania korespondencji elektronicznej </w:t>
      </w:r>
      <w:r w:rsidRPr="00CB4140">
        <w:rPr>
          <w:sz w:val="23"/>
          <w:szCs w:val="23"/>
        </w:rPr>
        <w:tab/>
        <w:t xml:space="preserve">str. </w:t>
      </w:r>
      <w:r>
        <w:rPr>
          <w:sz w:val="23"/>
          <w:szCs w:val="23"/>
        </w:rPr>
        <w:t>11</w:t>
      </w:r>
    </w:p>
    <w:p w:rsidR="00DA01AE" w:rsidRPr="00CB4140" w:rsidRDefault="00DA01AE" w:rsidP="00DA01AE">
      <w:pPr>
        <w:tabs>
          <w:tab w:val="right" w:pos="9072"/>
        </w:tabs>
        <w:ind w:left="851" w:hanging="851"/>
        <w:rPr>
          <w:sz w:val="23"/>
          <w:szCs w:val="23"/>
        </w:rPr>
      </w:pPr>
      <w:r w:rsidRPr="00CB4140">
        <w:rPr>
          <w:sz w:val="23"/>
          <w:szCs w:val="23"/>
        </w:rPr>
        <w:t>VIII.</w:t>
      </w:r>
      <w:r w:rsidRPr="00CB4140">
        <w:rPr>
          <w:sz w:val="23"/>
          <w:szCs w:val="23"/>
        </w:rPr>
        <w:tab/>
        <w:t xml:space="preserve">Wymagania dotyczące wadium </w:t>
      </w:r>
      <w:r w:rsidRPr="00CB4140">
        <w:rPr>
          <w:sz w:val="23"/>
          <w:szCs w:val="23"/>
        </w:rPr>
        <w:tab/>
        <w:t xml:space="preserve">str. </w:t>
      </w:r>
      <w:r>
        <w:rPr>
          <w:sz w:val="23"/>
          <w:szCs w:val="23"/>
        </w:rPr>
        <w:t>14</w:t>
      </w:r>
    </w:p>
    <w:p w:rsidR="00DA01AE" w:rsidRPr="00CB4140" w:rsidRDefault="00DA01AE" w:rsidP="00DA01AE">
      <w:pPr>
        <w:tabs>
          <w:tab w:val="right" w:pos="9072"/>
        </w:tabs>
        <w:ind w:left="851" w:hanging="851"/>
        <w:rPr>
          <w:sz w:val="23"/>
          <w:szCs w:val="23"/>
        </w:rPr>
      </w:pPr>
      <w:r w:rsidRPr="00CB4140">
        <w:rPr>
          <w:sz w:val="23"/>
          <w:szCs w:val="23"/>
        </w:rPr>
        <w:t>IX.</w:t>
      </w:r>
      <w:r w:rsidRPr="00CB4140">
        <w:rPr>
          <w:sz w:val="23"/>
          <w:szCs w:val="23"/>
        </w:rPr>
        <w:tab/>
        <w:t xml:space="preserve">Termin związania ofertą </w:t>
      </w:r>
      <w:r w:rsidRPr="00CB4140">
        <w:rPr>
          <w:sz w:val="23"/>
          <w:szCs w:val="23"/>
        </w:rPr>
        <w:tab/>
        <w:t xml:space="preserve">str. </w:t>
      </w:r>
      <w:r>
        <w:rPr>
          <w:sz w:val="23"/>
          <w:szCs w:val="23"/>
        </w:rPr>
        <w:t>14</w:t>
      </w:r>
    </w:p>
    <w:p w:rsidR="00DA01AE" w:rsidRPr="00CB4140" w:rsidRDefault="00DA01AE" w:rsidP="00DA01AE">
      <w:pPr>
        <w:tabs>
          <w:tab w:val="right" w:pos="9072"/>
        </w:tabs>
        <w:ind w:left="851" w:hanging="851"/>
        <w:rPr>
          <w:sz w:val="23"/>
          <w:szCs w:val="23"/>
        </w:rPr>
      </w:pPr>
      <w:r w:rsidRPr="00CB4140">
        <w:rPr>
          <w:sz w:val="23"/>
          <w:szCs w:val="23"/>
        </w:rPr>
        <w:t>X.</w:t>
      </w:r>
      <w:r w:rsidRPr="00CB4140">
        <w:rPr>
          <w:sz w:val="23"/>
          <w:szCs w:val="23"/>
        </w:rPr>
        <w:tab/>
        <w:t xml:space="preserve">Opis sposobu przygotowania oferty </w:t>
      </w:r>
      <w:r w:rsidRPr="00CB4140">
        <w:rPr>
          <w:sz w:val="23"/>
          <w:szCs w:val="23"/>
        </w:rPr>
        <w:tab/>
        <w:t xml:space="preserve">str. </w:t>
      </w:r>
      <w:r>
        <w:rPr>
          <w:sz w:val="23"/>
          <w:szCs w:val="23"/>
        </w:rPr>
        <w:t>14</w:t>
      </w:r>
    </w:p>
    <w:p w:rsidR="00DA01AE" w:rsidRPr="00CB4140" w:rsidRDefault="00DA01AE" w:rsidP="00DA01AE">
      <w:pPr>
        <w:tabs>
          <w:tab w:val="right" w:pos="9072"/>
        </w:tabs>
        <w:ind w:left="851" w:hanging="851"/>
        <w:rPr>
          <w:sz w:val="23"/>
          <w:szCs w:val="23"/>
        </w:rPr>
      </w:pPr>
      <w:r w:rsidRPr="00CB4140">
        <w:rPr>
          <w:sz w:val="23"/>
          <w:szCs w:val="23"/>
        </w:rPr>
        <w:t>XI.</w:t>
      </w:r>
      <w:r w:rsidRPr="00CB4140">
        <w:rPr>
          <w:sz w:val="23"/>
          <w:szCs w:val="23"/>
        </w:rPr>
        <w:tab/>
        <w:t>Miejsce oraz termin składania i otwarcia ofert</w:t>
      </w:r>
      <w:r w:rsidRPr="00CB4140">
        <w:rPr>
          <w:sz w:val="23"/>
          <w:szCs w:val="23"/>
        </w:rPr>
        <w:tab/>
        <w:t xml:space="preserve">str. </w:t>
      </w:r>
      <w:r>
        <w:rPr>
          <w:sz w:val="23"/>
          <w:szCs w:val="23"/>
        </w:rPr>
        <w:t>17</w:t>
      </w:r>
    </w:p>
    <w:p w:rsidR="00DA01AE" w:rsidRPr="00CB4140" w:rsidRDefault="00DA01AE" w:rsidP="00DA01AE">
      <w:pPr>
        <w:tabs>
          <w:tab w:val="right" w:pos="9072"/>
        </w:tabs>
        <w:ind w:left="851" w:hanging="851"/>
        <w:rPr>
          <w:sz w:val="23"/>
          <w:szCs w:val="23"/>
        </w:rPr>
      </w:pPr>
      <w:r w:rsidRPr="00CB4140">
        <w:rPr>
          <w:sz w:val="23"/>
          <w:szCs w:val="23"/>
        </w:rPr>
        <w:t>XII.</w:t>
      </w:r>
      <w:r w:rsidRPr="00CB4140">
        <w:rPr>
          <w:sz w:val="23"/>
          <w:szCs w:val="23"/>
        </w:rPr>
        <w:tab/>
        <w:t>Opis sposobu obliczenia ceny</w:t>
      </w:r>
      <w:r w:rsidRPr="00CB4140">
        <w:rPr>
          <w:sz w:val="23"/>
          <w:szCs w:val="23"/>
        </w:rPr>
        <w:tab/>
        <w:t xml:space="preserve">str. </w:t>
      </w:r>
      <w:r>
        <w:rPr>
          <w:sz w:val="23"/>
          <w:szCs w:val="23"/>
        </w:rPr>
        <w:t>18</w:t>
      </w:r>
    </w:p>
    <w:p w:rsidR="00DA01AE" w:rsidRDefault="00DA01AE" w:rsidP="00DA01AE">
      <w:pPr>
        <w:tabs>
          <w:tab w:val="right" w:pos="9072"/>
        </w:tabs>
        <w:ind w:left="851" w:hanging="851"/>
        <w:rPr>
          <w:sz w:val="23"/>
          <w:szCs w:val="23"/>
        </w:rPr>
      </w:pPr>
      <w:r w:rsidRPr="00CB4140">
        <w:rPr>
          <w:sz w:val="23"/>
          <w:szCs w:val="23"/>
        </w:rPr>
        <w:t>XIII.</w:t>
      </w:r>
      <w:r w:rsidRPr="00CB4140">
        <w:rPr>
          <w:sz w:val="23"/>
          <w:szCs w:val="23"/>
        </w:rPr>
        <w:tab/>
        <w:t>Opis kryteriów, którymi Zamawiający będzie się kierował przy</w:t>
      </w:r>
      <w:r>
        <w:rPr>
          <w:sz w:val="23"/>
          <w:szCs w:val="23"/>
        </w:rPr>
        <w:t xml:space="preserve"> </w:t>
      </w:r>
      <w:r w:rsidRPr="00CB4140">
        <w:rPr>
          <w:sz w:val="23"/>
          <w:szCs w:val="23"/>
        </w:rPr>
        <w:t>wyborze</w:t>
      </w:r>
    </w:p>
    <w:p w:rsidR="00DA01AE" w:rsidRDefault="00DA01AE" w:rsidP="00DA01AE">
      <w:pPr>
        <w:tabs>
          <w:tab w:val="right" w:pos="9072"/>
        </w:tabs>
        <w:ind w:left="851" w:hanging="851"/>
        <w:rPr>
          <w:sz w:val="23"/>
          <w:szCs w:val="23"/>
        </w:rPr>
      </w:pPr>
      <w:r>
        <w:rPr>
          <w:sz w:val="23"/>
          <w:szCs w:val="23"/>
        </w:rPr>
        <w:tab/>
      </w:r>
      <w:r w:rsidRPr="00CB4140">
        <w:rPr>
          <w:sz w:val="23"/>
          <w:szCs w:val="23"/>
        </w:rPr>
        <w:t>oferty najkorzystniejszej wraz z podaniem znaczenia</w:t>
      </w:r>
      <w:r>
        <w:rPr>
          <w:sz w:val="23"/>
          <w:szCs w:val="23"/>
        </w:rPr>
        <w:t xml:space="preserve"> </w:t>
      </w:r>
      <w:r w:rsidRPr="00CB4140">
        <w:rPr>
          <w:sz w:val="23"/>
          <w:szCs w:val="23"/>
        </w:rPr>
        <w:t>tych kryteriów oraz</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sposobu oceny ofert w ramach tych kryteriów</w:t>
      </w:r>
      <w:r w:rsidRPr="00CB4140">
        <w:rPr>
          <w:sz w:val="23"/>
          <w:szCs w:val="23"/>
        </w:rPr>
        <w:tab/>
        <w:t xml:space="preserve">str. </w:t>
      </w:r>
      <w:r>
        <w:rPr>
          <w:sz w:val="23"/>
          <w:szCs w:val="23"/>
        </w:rPr>
        <w:t>18</w:t>
      </w:r>
    </w:p>
    <w:p w:rsidR="00DA01AE" w:rsidRDefault="00DA01AE" w:rsidP="00DA01AE">
      <w:pPr>
        <w:tabs>
          <w:tab w:val="right" w:pos="9072"/>
        </w:tabs>
        <w:ind w:left="851" w:hanging="851"/>
        <w:rPr>
          <w:sz w:val="23"/>
          <w:szCs w:val="23"/>
        </w:rPr>
      </w:pPr>
      <w:r w:rsidRPr="00CB4140">
        <w:rPr>
          <w:sz w:val="23"/>
          <w:szCs w:val="23"/>
        </w:rPr>
        <w:t>XIV.</w:t>
      </w:r>
      <w:r w:rsidRPr="00CB4140">
        <w:rPr>
          <w:sz w:val="23"/>
          <w:szCs w:val="23"/>
        </w:rPr>
        <w:tab/>
        <w:t>Informacja o formalnościach jakie muszą zostać dopełnione po</w:t>
      </w:r>
      <w:r>
        <w:rPr>
          <w:sz w:val="23"/>
          <w:szCs w:val="23"/>
        </w:rPr>
        <w:t xml:space="preserve"> </w:t>
      </w:r>
      <w:r w:rsidRPr="00CB4140">
        <w:rPr>
          <w:sz w:val="23"/>
          <w:szCs w:val="23"/>
        </w:rPr>
        <w:t>wyborze</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oferty w celu zawarcia umowy w sprawie zamówienia</w:t>
      </w:r>
      <w:r>
        <w:rPr>
          <w:sz w:val="23"/>
          <w:szCs w:val="23"/>
        </w:rPr>
        <w:t xml:space="preserve"> </w:t>
      </w:r>
      <w:r w:rsidRPr="00CB4140">
        <w:rPr>
          <w:sz w:val="23"/>
          <w:szCs w:val="23"/>
        </w:rPr>
        <w:t>publicznego</w:t>
      </w:r>
      <w:r w:rsidRPr="00CB4140">
        <w:rPr>
          <w:sz w:val="23"/>
          <w:szCs w:val="23"/>
        </w:rPr>
        <w:tab/>
        <w:t xml:space="preserve">str. </w:t>
      </w:r>
      <w:r>
        <w:rPr>
          <w:sz w:val="23"/>
          <w:szCs w:val="23"/>
        </w:rPr>
        <w:t>19</w:t>
      </w:r>
    </w:p>
    <w:p w:rsidR="00DA01AE" w:rsidRPr="00CB4140" w:rsidRDefault="00DA01AE" w:rsidP="00DA01AE">
      <w:pPr>
        <w:tabs>
          <w:tab w:val="right" w:pos="9072"/>
        </w:tabs>
        <w:ind w:left="851" w:hanging="851"/>
        <w:rPr>
          <w:sz w:val="23"/>
          <w:szCs w:val="23"/>
        </w:rPr>
      </w:pPr>
      <w:r w:rsidRPr="00CB4140">
        <w:rPr>
          <w:sz w:val="23"/>
          <w:szCs w:val="23"/>
        </w:rPr>
        <w:t>XV.</w:t>
      </w:r>
      <w:r w:rsidRPr="00CB4140">
        <w:rPr>
          <w:sz w:val="23"/>
          <w:szCs w:val="23"/>
        </w:rPr>
        <w:tab/>
        <w:t>Informacje dotyczące zabezpieczenia należytego wykonania umowy</w:t>
      </w:r>
      <w:r w:rsidRPr="00CB4140">
        <w:rPr>
          <w:sz w:val="23"/>
          <w:szCs w:val="23"/>
        </w:rPr>
        <w:tab/>
        <w:t xml:space="preserve">str. </w:t>
      </w:r>
      <w:r>
        <w:rPr>
          <w:sz w:val="23"/>
          <w:szCs w:val="23"/>
        </w:rPr>
        <w:t>19</w:t>
      </w:r>
    </w:p>
    <w:p w:rsidR="00DA01AE" w:rsidRPr="00CB4140" w:rsidRDefault="00DA01AE" w:rsidP="00DA01AE">
      <w:pPr>
        <w:tabs>
          <w:tab w:val="right" w:pos="9072"/>
        </w:tabs>
        <w:ind w:left="851" w:hanging="851"/>
        <w:rPr>
          <w:sz w:val="23"/>
          <w:szCs w:val="23"/>
        </w:rPr>
      </w:pPr>
      <w:r w:rsidRPr="00CB4140">
        <w:rPr>
          <w:sz w:val="23"/>
          <w:szCs w:val="23"/>
        </w:rPr>
        <w:t>XVI.</w:t>
      </w:r>
      <w:r w:rsidRPr="00CB4140">
        <w:rPr>
          <w:sz w:val="23"/>
          <w:szCs w:val="23"/>
        </w:rPr>
        <w:tab/>
        <w:t xml:space="preserve">Projektowane postanowienia umowy </w:t>
      </w:r>
      <w:proofErr w:type="spellStart"/>
      <w:r w:rsidRPr="00CB4140">
        <w:rPr>
          <w:sz w:val="23"/>
          <w:szCs w:val="23"/>
        </w:rPr>
        <w:t>ws</w:t>
      </w:r>
      <w:proofErr w:type="spellEnd"/>
      <w:r w:rsidRPr="00CB4140">
        <w:rPr>
          <w:sz w:val="23"/>
          <w:szCs w:val="23"/>
        </w:rPr>
        <w:t>. zamówienia publicznego</w:t>
      </w:r>
      <w:r w:rsidRPr="00CB4140">
        <w:rPr>
          <w:sz w:val="23"/>
          <w:szCs w:val="23"/>
        </w:rPr>
        <w:tab/>
        <w:t xml:space="preserve">str. </w:t>
      </w:r>
      <w:r>
        <w:rPr>
          <w:sz w:val="23"/>
          <w:szCs w:val="23"/>
        </w:rPr>
        <w:t>19</w:t>
      </w:r>
    </w:p>
    <w:p w:rsidR="00DA01AE" w:rsidRPr="00CB4140" w:rsidRDefault="00DA01AE" w:rsidP="00DA01AE">
      <w:pPr>
        <w:tabs>
          <w:tab w:val="right" w:pos="9072"/>
        </w:tabs>
        <w:ind w:left="851" w:hanging="851"/>
        <w:rPr>
          <w:sz w:val="23"/>
          <w:szCs w:val="23"/>
        </w:rPr>
      </w:pPr>
      <w:r w:rsidRPr="00CB4140">
        <w:rPr>
          <w:sz w:val="23"/>
          <w:szCs w:val="23"/>
        </w:rPr>
        <w:t>XVII.</w:t>
      </w:r>
      <w:r w:rsidRPr="00CB4140">
        <w:rPr>
          <w:sz w:val="23"/>
          <w:szCs w:val="23"/>
        </w:rPr>
        <w:tab/>
        <w:t>Pouczenie o środkach ochrony prawnej przysługujących wykonawcy</w:t>
      </w:r>
      <w:r w:rsidRPr="00CB4140">
        <w:rPr>
          <w:sz w:val="23"/>
          <w:szCs w:val="23"/>
        </w:rPr>
        <w:tab/>
        <w:t xml:space="preserve">str. </w:t>
      </w:r>
      <w:r>
        <w:rPr>
          <w:sz w:val="23"/>
          <w:szCs w:val="23"/>
        </w:rPr>
        <w:t>20</w:t>
      </w:r>
    </w:p>
    <w:p w:rsidR="00DA01AE" w:rsidRPr="00CB4140" w:rsidRDefault="00DA01AE" w:rsidP="00DA01AE">
      <w:pPr>
        <w:tabs>
          <w:tab w:val="right" w:pos="9072"/>
        </w:tabs>
        <w:ind w:left="851" w:hanging="851"/>
        <w:rPr>
          <w:sz w:val="23"/>
          <w:szCs w:val="23"/>
        </w:rPr>
      </w:pPr>
      <w:r w:rsidRPr="00CB4140">
        <w:rPr>
          <w:sz w:val="23"/>
          <w:szCs w:val="23"/>
        </w:rPr>
        <w:t>XVIII.</w:t>
      </w:r>
      <w:r w:rsidRPr="00CB4140">
        <w:rPr>
          <w:sz w:val="23"/>
          <w:szCs w:val="23"/>
        </w:rPr>
        <w:tab/>
        <w:t>Klauzula informacyjna dotycząca przetwarzania danych osobowych</w:t>
      </w:r>
      <w:r w:rsidRPr="00CB4140">
        <w:rPr>
          <w:sz w:val="23"/>
          <w:szCs w:val="23"/>
        </w:rPr>
        <w:tab/>
        <w:t xml:space="preserve">str. </w:t>
      </w:r>
      <w:r>
        <w:rPr>
          <w:sz w:val="23"/>
          <w:szCs w:val="23"/>
        </w:rPr>
        <w:t>22</w:t>
      </w:r>
    </w:p>
    <w:p w:rsidR="00DA01AE" w:rsidRPr="00CB4140" w:rsidRDefault="00DA01AE" w:rsidP="00DA01AE">
      <w:pPr>
        <w:tabs>
          <w:tab w:val="right" w:pos="9072"/>
        </w:tabs>
        <w:ind w:left="851" w:hanging="851"/>
        <w:rPr>
          <w:sz w:val="23"/>
          <w:szCs w:val="23"/>
        </w:rPr>
      </w:pPr>
      <w:r w:rsidRPr="00CB4140">
        <w:rPr>
          <w:sz w:val="23"/>
          <w:szCs w:val="23"/>
        </w:rPr>
        <w:t>XIX.</w:t>
      </w:r>
      <w:r w:rsidRPr="00CB4140">
        <w:rPr>
          <w:sz w:val="23"/>
          <w:szCs w:val="23"/>
        </w:rPr>
        <w:tab/>
        <w:t>Informacje dotyczące praw autorskich majątkowych do treści SWZ</w:t>
      </w:r>
      <w:r w:rsidRPr="00CB4140">
        <w:rPr>
          <w:sz w:val="23"/>
          <w:szCs w:val="23"/>
        </w:rPr>
        <w:tab/>
        <w:t xml:space="preserve">str. </w:t>
      </w:r>
      <w:r>
        <w:rPr>
          <w:sz w:val="23"/>
          <w:szCs w:val="23"/>
        </w:rPr>
        <w:t>23</w:t>
      </w:r>
    </w:p>
    <w:p w:rsidR="00DA01AE" w:rsidRPr="00CB4140" w:rsidRDefault="00DA01AE" w:rsidP="00DA01AE">
      <w:pPr>
        <w:tabs>
          <w:tab w:val="right" w:pos="9072"/>
        </w:tabs>
        <w:ind w:left="851" w:hanging="851"/>
        <w:rPr>
          <w:sz w:val="23"/>
          <w:szCs w:val="23"/>
        </w:rPr>
      </w:pPr>
      <w:r w:rsidRPr="00CB4140">
        <w:rPr>
          <w:sz w:val="23"/>
          <w:szCs w:val="23"/>
        </w:rPr>
        <w:t>XX.</w:t>
      </w:r>
      <w:r w:rsidRPr="00CB4140">
        <w:rPr>
          <w:sz w:val="23"/>
          <w:szCs w:val="23"/>
        </w:rPr>
        <w:tab/>
        <w:t>Wykaz załączników</w:t>
      </w:r>
      <w:r w:rsidRPr="00CB4140">
        <w:rPr>
          <w:sz w:val="23"/>
          <w:szCs w:val="23"/>
        </w:rPr>
        <w:tab/>
        <w:t xml:space="preserve">str. </w:t>
      </w:r>
      <w:r>
        <w:rPr>
          <w:sz w:val="23"/>
          <w:szCs w:val="23"/>
        </w:rPr>
        <w:t>24</w:t>
      </w:r>
    </w:p>
    <w:p w:rsidR="00DA01AE" w:rsidRDefault="00DA01AE" w:rsidP="00DA01AE">
      <w:pPr>
        <w:tabs>
          <w:tab w:val="right" w:pos="9072"/>
        </w:tabs>
        <w:ind w:left="851" w:hanging="851"/>
        <w:rPr>
          <w:sz w:val="23"/>
          <w:szCs w:val="23"/>
        </w:rPr>
      </w:pPr>
    </w:p>
    <w:p w:rsidR="00DA01AE" w:rsidRPr="00CB4140" w:rsidRDefault="00DA01AE" w:rsidP="00DA01AE">
      <w:pPr>
        <w:tabs>
          <w:tab w:val="right" w:pos="9072"/>
        </w:tabs>
        <w:ind w:left="851" w:hanging="851"/>
        <w:rPr>
          <w:sz w:val="23"/>
          <w:szCs w:val="23"/>
        </w:rPr>
      </w:pPr>
    </w:p>
    <w:p w:rsidR="00DA01AE" w:rsidRPr="00CB4140" w:rsidRDefault="00DA01AE" w:rsidP="00DA01AE">
      <w:pPr>
        <w:tabs>
          <w:tab w:val="right" w:pos="9072"/>
        </w:tabs>
        <w:ind w:left="851" w:hanging="851"/>
        <w:jc w:val="center"/>
        <w:rPr>
          <w:sz w:val="23"/>
          <w:szCs w:val="23"/>
          <w:u w:val="single"/>
        </w:rPr>
      </w:pPr>
      <w:r w:rsidRPr="00CB4140">
        <w:rPr>
          <w:sz w:val="23"/>
          <w:szCs w:val="23"/>
          <w:u w:val="single"/>
        </w:rPr>
        <w:t>Załączniki do Specyfikacji Warunków Zamówienia:</w:t>
      </w:r>
    </w:p>
    <w:p w:rsidR="00DA01AE" w:rsidRPr="00CB4140" w:rsidRDefault="00DA01AE" w:rsidP="00DA01AE">
      <w:pPr>
        <w:tabs>
          <w:tab w:val="right" w:pos="9072"/>
        </w:tabs>
        <w:ind w:left="851" w:hanging="851"/>
        <w:rPr>
          <w:sz w:val="23"/>
          <w:szCs w:val="23"/>
        </w:rPr>
      </w:pPr>
    </w:p>
    <w:p w:rsidR="00DA01AE" w:rsidRPr="00CB4140" w:rsidRDefault="00DA01AE" w:rsidP="00DA01AE">
      <w:pPr>
        <w:tabs>
          <w:tab w:val="left" w:pos="3402"/>
          <w:tab w:val="left" w:pos="3686"/>
          <w:tab w:val="right" w:pos="9072"/>
        </w:tabs>
        <w:ind w:left="851" w:hanging="851"/>
        <w:rPr>
          <w:sz w:val="23"/>
          <w:szCs w:val="23"/>
        </w:rPr>
      </w:pPr>
      <w:r w:rsidRPr="00CB4140">
        <w:rPr>
          <w:sz w:val="23"/>
          <w:szCs w:val="23"/>
        </w:rPr>
        <w:t>1)</w:t>
      </w:r>
      <w:r w:rsidRPr="00CB4140">
        <w:rPr>
          <w:sz w:val="23"/>
          <w:szCs w:val="23"/>
        </w:rPr>
        <w:tab/>
        <w:t>Załącznik Nr 1 do SWZ</w:t>
      </w:r>
      <w:r w:rsidRPr="00CB4140">
        <w:rPr>
          <w:sz w:val="23"/>
          <w:szCs w:val="23"/>
        </w:rPr>
        <w:tab/>
        <w:t>-</w:t>
      </w:r>
      <w:r w:rsidRPr="00CB4140">
        <w:rPr>
          <w:sz w:val="23"/>
          <w:szCs w:val="23"/>
        </w:rPr>
        <w:tab/>
      </w:r>
      <w:r w:rsidRPr="00CB4140">
        <w:rPr>
          <w:b/>
          <w:sz w:val="23"/>
          <w:szCs w:val="23"/>
        </w:rPr>
        <w:t>Wzór Formularza ofert</w:t>
      </w:r>
      <w:r w:rsidRPr="00CB4140">
        <w:rPr>
          <w:sz w:val="23"/>
          <w:szCs w:val="23"/>
        </w:rPr>
        <w:t>y</w:t>
      </w:r>
      <w:r w:rsidRPr="00CB4140">
        <w:rPr>
          <w:sz w:val="23"/>
          <w:szCs w:val="23"/>
        </w:rPr>
        <w:tab/>
        <w:t xml:space="preserve">str. </w:t>
      </w:r>
      <w:r>
        <w:rPr>
          <w:sz w:val="23"/>
          <w:szCs w:val="23"/>
        </w:rPr>
        <w:t>25</w:t>
      </w:r>
    </w:p>
    <w:p w:rsidR="00DA01AE" w:rsidRPr="00CB4140" w:rsidRDefault="00DA01AE" w:rsidP="00DA01AE">
      <w:pPr>
        <w:tabs>
          <w:tab w:val="left" w:pos="3402"/>
          <w:tab w:val="left" w:pos="3686"/>
          <w:tab w:val="right" w:pos="9072"/>
        </w:tabs>
        <w:ind w:left="851" w:hanging="851"/>
        <w:rPr>
          <w:sz w:val="23"/>
          <w:szCs w:val="23"/>
        </w:rPr>
      </w:pPr>
      <w:r>
        <w:rPr>
          <w:sz w:val="23"/>
          <w:szCs w:val="23"/>
        </w:rPr>
        <w:t>2</w:t>
      </w:r>
      <w:r w:rsidRPr="00CB4140">
        <w:rPr>
          <w:sz w:val="23"/>
          <w:szCs w:val="23"/>
        </w:rPr>
        <w:t>)</w:t>
      </w:r>
      <w:r w:rsidRPr="00CB4140">
        <w:rPr>
          <w:sz w:val="23"/>
          <w:szCs w:val="23"/>
        </w:rPr>
        <w:tab/>
        <w:t xml:space="preserve">Załącznik Nr </w:t>
      </w:r>
      <w:r>
        <w:rPr>
          <w:sz w:val="23"/>
          <w:szCs w:val="23"/>
        </w:rPr>
        <w:t>2</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Wzór </w:t>
      </w:r>
      <w:r>
        <w:rPr>
          <w:b/>
          <w:sz w:val="23"/>
          <w:szCs w:val="23"/>
        </w:rPr>
        <w:t>Arkusza cenowego</w:t>
      </w:r>
      <w:r w:rsidRPr="00CB4140">
        <w:rPr>
          <w:sz w:val="23"/>
          <w:szCs w:val="23"/>
        </w:rPr>
        <w:tab/>
        <w:t xml:space="preserve">str. </w:t>
      </w:r>
      <w:r>
        <w:rPr>
          <w:sz w:val="23"/>
          <w:szCs w:val="23"/>
        </w:rPr>
        <w:t>30</w:t>
      </w:r>
    </w:p>
    <w:p w:rsidR="00DA01AE" w:rsidRPr="005824CA" w:rsidRDefault="00DA01AE" w:rsidP="00DA01AE">
      <w:pPr>
        <w:tabs>
          <w:tab w:val="left" w:pos="3402"/>
          <w:tab w:val="left" w:pos="3686"/>
          <w:tab w:val="right" w:pos="9072"/>
        </w:tabs>
        <w:ind w:left="851" w:hanging="851"/>
        <w:rPr>
          <w:b/>
        </w:rPr>
      </w:pPr>
      <w:r>
        <w:rPr>
          <w:sz w:val="23"/>
          <w:szCs w:val="23"/>
        </w:rPr>
        <w:t>3</w:t>
      </w:r>
      <w:r w:rsidRPr="00CB4140">
        <w:rPr>
          <w:sz w:val="23"/>
          <w:szCs w:val="23"/>
        </w:rPr>
        <w:t>)</w:t>
      </w:r>
      <w:r w:rsidRPr="00CB4140">
        <w:rPr>
          <w:sz w:val="23"/>
          <w:szCs w:val="23"/>
        </w:rPr>
        <w:tab/>
        <w:t xml:space="preserve">Załącznik Nr </w:t>
      </w:r>
      <w:r>
        <w:rPr>
          <w:sz w:val="23"/>
          <w:szCs w:val="23"/>
        </w:rPr>
        <w:t>3</w:t>
      </w:r>
      <w:r w:rsidRPr="00CB4140">
        <w:rPr>
          <w:sz w:val="23"/>
          <w:szCs w:val="23"/>
        </w:rPr>
        <w:t>do SWZ</w:t>
      </w:r>
      <w:r w:rsidRPr="00CB4140">
        <w:rPr>
          <w:sz w:val="23"/>
          <w:szCs w:val="23"/>
        </w:rPr>
        <w:tab/>
        <w:t>-</w:t>
      </w:r>
      <w:r w:rsidRPr="00CB4140">
        <w:rPr>
          <w:sz w:val="23"/>
          <w:szCs w:val="23"/>
        </w:rPr>
        <w:tab/>
      </w:r>
      <w:r w:rsidRPr="005824CA">
        <w:rPr>
          <w:b/>
        </w:rPr>
        <w:t>Wzór oświadczenia o spełnianiu warunków</w:t>
      </w:r>
    </w:p>
    <w:p w:rsidR="00DA01AE" w:rsidRPr="005824CA" w:rsidRDefault="00DA01AE" w:rsidP="00DA01AE">
      <w:pPr>
        <w:tabs>
          <w:tab w:val="left" w:pos="3402"/>
          <w:tab w:val="left" w:pos="3686"/>
          <w:tab w:val="right" w:pos="9072"/>
        </w:tabs>
        <w:ind w:left="851" w:hanging="851"/>
        <w:rPr>
          <w:b/>
        </w:rPr>
      </w:pPr>
      <w:r w:rsidRPr="005824CA">
        <w:rPr>
          <w:b/>
        </w:rPr>
        <w:tab/>
      </w:r>
      <w:r w:rsidRPr="005824CA">
        <w:rPr>
          <w:b/>
        </w:rPr>
        <w:tab/>
      </w:r>
      <w:r w:rsidRPr="005824CA">
        <w:rPr>
          <w:b/>
        </w:rPr>
        <w:tab/>
        <w:t>udziału w postępowaniu, a także o braku</w:t>
      </w:r>
    </w:p>
    <w:p w:rsidR="00DA01AE" w:rsidRPr="00CB4140" w:rsidRDefault="00DA01AE" w:rsidP="00DA01AE">
      <w:pPr>
        <w:tabs>
          <w:tab w:val="left" w:pos="3402"/>
          <w:tab w:val="left" w:pos="3686"/>
          <w:tab w:val="right" w:pos="9072"/>
        </w:tabs>
        <w:ind w:left="851" w:hanging="851"/>
        <w:rPr>
          <w:sz w:val="23"/>
          <w:szCs w:val="23"/>
        </w:rPr>
      </w:pPr>
      <w:r w:rsidRPr="005824CA">
        <w:rPr>
          <w:b/>
        </w:rPr>
        <w:tab/>
      </w:r>
      <w:r w:rsidRPr="005824CA">
        <w:rPr>
          <w:b/>
        </w:rPr>
        <w:tab/>
      </w:r>
      <w:r w:rsidRPr="005824CA">
        <w:rPr>
          <w:b/>
        </w:rPr>
        <w:tab/>
        <w:t>podstaw do wykluczenia z postępowania</w:t>
      </w:r>
      <w:r w:rsidRPr="00CB4140">
        <w:rPr>
          <w:sz w:val="23"/>
          <w:szCs w:val="23"/>
        </w:rPr>
        <w:tab/>
        <w:t xml:space="preserve">str. </w:t>
      </w:r>
      <w:r w:rsidR="002118E1">
        <w:rPr>
          <w:sz w:val="23"/>
          <w:szCs w:val="23"/>
        </w:rPr>
        <w:t>41</w:t>
      </w:r>
    </w:p>
    <w:p w:rsidR="00DA01AE" w:rsidRPr="00CB4140" w:rsidRDefault="00DA01AE" w:rsidP="00DA01AE">
      <w:pPr>
        <w:tabs>
          <w:tab w:val="left" w:pos="3402"/>
          <w:tab w:val="left" w:pos="3686"/>
          <w:tab w:val="right" w:pos="9072"/>
        </w:tabs>
        <w:ind w:left="851" w:hanging="851"/>
        <w:rPr>
          <w:b/>
          <w:sz w:val="23"/>
          <w:szCs w:val="23"/>
        </w:rPr>
      </w:pPr>
      <w:r>
        <w:rPr>
          <w:sz w:val="23"/>
          <w:szCs w:val="23"/>
        </w:rPr>
        <w:t>4</w:t>
      </w:r>
      <w:r w:rsidRPr="00CB4140">
        <w:rPr>
          <w:sz w:val="23"/>
          <w:szCs w:val="23"/>
        </w:rPr>
        <w:t>)</w:t>
      </w:r>
      <w:r w:rsidRPr="00CB4140">
        <w:rPr>
          <w:sz w:val="23"/>
          <w:szCs w:val="23"/>
        </w:rPr>
        <w:tab/>
        <w:t xml:space="preserve">Załącznik Nr </w:t>
      </w:r>
      <w:r>
        <w:rPr>
          <w:sz w:val="23"/>
          <w:szCs w:val="23"/>
        </w:rPr>
        <w:t>4</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Wzór Oświadczenia wykonawcy</w:t>
      </w:r>
    </w:p>
    <w:p w:rsidR="00DA01AE" w:rsidRPr="00CB4140" w:rsidRDefault="00DA01AE" w:rsidP="00DA01AE">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o przynależności lub braku przynależności</w:t>
      </w:r>
      <w:r w:rsidRPr="00CB4140">
        <w:rPr>
          <w:b/>
          <w:sz w:val="23"/>
          <w:szCs w:val="23"/>
        </w:rPr>
        <w:tab/>
      </w:r>
    </w:p>
    <w:p w:rsidR="00DA01AE" w:rsidRPr="00CB4140" w:rsidRDefault="00DA01AE" w:rsidP="00DA01AE">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do tej samej grupy kapitałowej</w:t>
      </w:r>
      <w:r w:rsidRPr="00CB4140">
        <w:rPr>
          <w:sz w:val="23"/>
          <w:szCs w:val="23"/>
        </w:rPr>
        <w:tab/>
        <w:t xml:space="preserve">str. </w:t>
      </w:r>
      <w:r>
        <w:rPr>
          <w:sz w:val="23"/>
          <w:szCs w:val="23"/>
        </w:rPr>
        <w:t>4</w:t>
      </w:r>
      <w:r w:rsidR="002118E1">
        <w:rPr>
          <w:sz w:val="23"/>
          <w:szCs w:val="23"/>
        </w:rPr>
        <w:t>3</w:t>
      </w:r>
    </w:p>
    <w:p w:rsidR="00DA01AE" w:rsidRPr="00CB4140" w:rsidRDefault="00DA01AE" w:rsidP="00DA01AE">
      <w:pPr>
        <w:tabs>
          <w:tab w:val="left" w:pos="3402"/>
          <w:tab w:val="left" w:pos="3686"/>
          <w:tab w:val="right" w:pos="9072"/>
        </w:tabs>
        <w:ind w:left="851" w:hanging="851"/>
        <w:rPr>
          <w:sz w:val="23"/>
          <w:szCs w:val="23"/>
        </w:rPr>
      </w:pPr>
      <w:r>
        <w:rPr>
          <w:sz w:val="23"/>
          <w:szCs w:val="23"/>
        </w:rPr>
        <w:t>5</w:t>
      </w:r>
      <w:r w:rsidRPr="00CB4140">
        <w:rPr>
          <w:sz w:val="23"/>
          <w:szCs w:val="23"/>
        </w:rPr>
        <w:t>)</w:t>
      </w:r>
      <w:r w:rsidRPr="00CB4140">
        <w:rPr>
          <w:sz w:val="23"/>
          <w:szCs w:val="23"/>
        </w:rPr>
        <w:tab/>
        <w:t xml:space="preserve">Załącznik Nr </w:t>
      </w:r>
      <w:r>
        <w:rPr>
          <w:sz w:val="23"/>
          <w:szCs w:val="23"/>
        </w:rPr>
        <w:t>5</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Projektowane </w:t>
      </w:r>
      <w:r>
        <w:rPr>
          <w:b/>
          <w:sz w:val="23"/>
          <w:szCs w:val="23"/>
        </w:rPr>
        <w:t>p</w:t>
      </w:r>
      <w:r w:rsidRPr="00CB4140">
        <w:rPr>
          <w:b/>
          <w:sz w:val="23"/>
          <w:szCs w:val="23"/>
        </w:rPr>
        <w:t xml:space="preserve">ostanowienia </w:t>
      </w:r>
      <w:r>
        <w:rPr>
          <w:b/>
          <w:sz w:val="23"/>
          <w:szCs w:val="23"/>
        </w:rPr>
        <w:t>u</w:t>
      </w:r>
      <w:r w:rsidRPr="00CB4140">
        <w:rPr>
          <w:b/>
          <w:sz w:val="23"/>
          <w:szCs w:val="23"/>
        </w:rPr>
        <w:t>mowy</w:t>
      </w:r>
      <w:r w:rsidRPr="00CB4140">
        <w:rPr>
          <w:sz w:val="23"/>
          <w:szCs w:val="23"/>
        </w:rPr>
        <w:tab/>
        <w:t xml:space="preserve">str. </w:t>
      </w:r>
      <w:r>
        <w:rPr>
          <w:sz w:val="23"/>
          <w:szCs w:val="23"/>
        </w:rPr>
        <w:t>4</w:t>
      </w:r>
      <w:r w:rsidR="002118E1">
        <w:rPr>
          <w:sz w:val="23"/>
          <w:szCs w:val="23"/>
        </w:rPr>
        <w:t>5</w:t>
      </w:r>
    </w:p>
    <w:p w:rsidR="00DA01AE" w:rsidRPr="00F42693" w:rsidRDefault="00DA01AE" w:rsidP="00DA01AE">
      <w:pPr>
        <w:tabs>
          <w:tab w:val="left" w:pos="3402"/>
          <w:tab w:val="left" w:pos="3686"/>
          <w:tab w:val="right" w:pos="9072"/>
        </w:tabs>
        <w:ind w:left="851" w:hanging="851"/>
        <w:rPr>
          <w:b/>
        </w:rPr>
      </w:pPr>
      <w:r>
        <w:rPr>
          <w:sz w:val="23"/>
          <w:szCs w:val="23"/>
        </w:rPr>
        <w:t>6</w:t>
      </w:r>
      <w:r w:rsidRPr="00CB4140">
        <w:rPr>
          <w:sz w:val="23"/>
          <w:szCs w:val="23"/>
        </w:rPr>
        <w:t>)</w:t>
      </w:r>
      <w:r w:rsidRPr="00CB4140">
        <w:rPr>
          <w:sz w:val="23"/>
          <w:szCs w:val="23"/>
        </w:rPr>
        <w:tab/>
        <w:t xml:space="preserve">Załącznik Nr </w:t>
      </w:r>
      <w:r>
        <w:rPr>
          <w:sz w:val="23"/>
          <w:szCs w:val="23"/>
        </w:rPr>
        <w:t>6</w:t>
      </w:r>
      <w:r w:rsidRPr="00CB4140">
        <w:rPr>
          <w:sz w:val="23"/>
          <w:szCs w:val="23"/>
        </w:rPr>
        <w:t xml:space="preserve"> do SWZ</w:t>
      </w:r>
      <w:r w:rsidRPr="00CB4140">
        <w:rPr>
          <w:sz w:val="23"/>
          <w:szCs w:val="23"/>
        </w:rPr>
        <w:tab/>
        <w:t>-</w:t>
      </w:r>
      <w:r w:rsidRPr="00CB4140">
        <w:rPr>
          <w:sz w:val="23"/>
          <w:szCs w:val="23"/>
        </w:rPr>
        <w:tab/>
      </w:r>
      <w:r w:rsidRPr="00F42693">
        <w:rPr>
          <w:b/>
        </w:rPr>
        <w:t>Szczegółowa specyfikacja minimalnych</w:t>
      </w:r>
    </w:p>
    <w:p w:rsidR="00DA01AE" w:rsidRPr="00F42693" w:rsidRDefault="00DA01AE" w:rsidP="00DA01AE">
      <w:pPr>
        <w:tabs>
          <w:tab w:val="left" w:pos="3402"/>
          <w:tab w:val="left" w:pos="3686"/>
          <w:tab w:val="right" w:pos="9072"/>
        </w:tabs>
        <w:ind w:left="851" w:hanging="851"/>
        <w:rPr>
          <w:b/>
        </w:rPr>
      </w:pPr>
      <w:r w:rsidRPr="00F42693">
        <w:rPr>
          <w:b/>
        </w:rPr>
        <w:tab/>
      </w:r>
      <w:r w:rsidRPr="00F42693">
        <w:rPr>
          <w:b/>
        </w:rPr>
        <w:tab/>
      </w:r>
      <w:r w:rsidRPr="00F42693">
        <w:rPr>
          <w:b/>
        </w:rPr>
        <w:tab/>
        <w:t>wymogów technicznych zamawiającego</w:t>
      </w:r>
    </w:p>
    <w:p w:rsidR="00DA01AE" w:rsidRPr="00CB4140" w:rsidRDefault="00DA01AE" w:rsidP="00DA01AE">
      <w:pPr>
        <w:tabs>
          <w:tab w:val="left" w:pos="3402"/>
          <w:tab w:val="left" w:pos="3686"/>
          <w:tab w:val="right" w:pos="9072"/>
        </w:tabs>
        <w:ind w:left="851" w:hanging="851"/>
        <w:rPr>
          <w:sz w:val="23"/>
          <w:szCs w:val="23"/>
        </w:rPr>
      </w:pPr>
      <w:r w:rsidRPr="00F42693">
        <w:rPr>
          <w:b/>
        </w:rPr>
        <w:tab/>
      </w:r>
      <w:r w:rsidRPr="00F42693">
        <w:rPr>
          <w:b/>
        </w:rPr>
        <w:tab/>
      </w:r>
      <w:r w:rsidRPr="00F42693">
        <w:rPr>
          <w:b/>
        </w:rPr>
        <w:tab/>
        <w:t>dotyczących leasingowanego samochodu</w:t>
      </w:r>
      <w:r w:rsidRPr="00CB4140">
        <w:rPr>
          <w:sz w:val="23"/>
          <w:szCs w:val="23"/>
        </w:rPr>
        <w:tab/>
        <w:t>str. 5</w:t>
      </w:r>
      <w:r w:rsidR="002118E1">
        <w:rPr>
          <w:sz w:val="23"/>
          <w:szCs w:val="23"/>
        </w:rPr>
        <w:t>7</w:t>
      </w:r>
    </w:p>
    <w:p w:rsidR="00DA01AE" w:rsidRDefault="00DA01AE" w:rsidP="00DA01AE">
      <w:pPr>
        <w:rPr>
          <w:u w:val="single"/>
        </w:rPr>
      </w:pPr>
    </w:p>
    <w:p w:rsidR="0030430D" w:rsidRDefault="0030430D" w:rsidP="0030430D">
      <w:pPr>
        <w:rPr>
          <w:u w:val="single"/>
        </w:rPr>
      </w:pPr>
      <w:r>
        <w:rPr>
          <w:u w:val="single"/>
        </w:rPr>
        <w:br w:type="page"/>
      </w:r>
    </w:p>
    <w:p w:rsidR="0030430D" w:rsidRPr="007A34C1" w:rsidRDefault="0030430D" w:rsidP="0030430D"/>
    <w:p w:rsidR="0030430D" w:rsidRPr="007A34C1" w:rsidRDefault="0030430D" w:rsidP="0030430D">
      <w:pPr>
        <w:shd w:val="clear" w:color="auto" w:fill="E6E6E6"/>
        <w:ind w:left="709" w:hanging="709"/>
        <w:rPr>
          <w:b/>
        </w:rPr>
      </w:pPr>
      <w:r w:rsidRPr="007A34C1">
        <w:rPr>
          <w:b/>
        </w:rPr>
        <w:t>I.</w:t>
      </w:r>
      <w:r w:rsidRPr="007A34C1">
        <w:rPr>
          <w:b/>
        </w:rPr>
        <w:tab/>
        <w:t>POSTANOWIENIA OGÓLNE</w:t>
      </w:r>
    </w:p>
    <w:p w:rsidR="0030430D" w:rsidRPr="007A34C1" w:rsidRDefault="0030430D" w:rsidP="0030430D"/>
    <w:p w:rsidR="00DF5163" w:rsidRPr="006536ED" w:rsidRDefault="006610C4" w:rsidP="00DF5163">
      <w:pPr>
        <w:numPr>
          <w:ilvl w:val="0"/>
          <w:numId w:val="3"/>
        </w:numPr>
        <w:tabs>
          <w:tab w:val="clear" w:pos="720"/>
        </w:tabs>
        <w:ind w:left="567" w:hanging="567"/>
        <w:jc w:val="both"/>
      </w:pPr>
      <w:r w:rsidRPr="006536ED">
        <w:t>Postępowanie prowadzone jest na podstawie art. 275 pkt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AF635E">
        <w:t xml:space="preserve"> </w:t>
      </w:r>
      <w:r w:rsidRPr="006536ED">
        <w:t>zwanej dalej „</w:t>
      </w:r>
      <w:r w:rsidR="00F96628">
        <w:t>u</w:t>
      </w:r>
      <w:r w:rsidRPr="006536ED">
        <w:t>stawą” albo „</w:t>
      </w:r>
      <w:r w:rsidR="00F96628">
        <w:t>u</w:t>
      </w:r>
      <w:r w:rsidRPr="006536ED">
        <w:t>stawą PZP”,</w:t>
      </w:r>
      <w:r w:rsidR="00AF635E">
        <w:t xml:space="preserve"> </w:t>
      </w:r>
      <w:r w:rsidRPr="006536ED">
        <w:t xml:space="preserve">tj. w procedurze właściwej dla </w:t>
      </w:r>
      <w:r w:rsidRPr="006536ED">
        <w:rPr>
          <w:bCs/>
          <w:sz w:val="23"/>
          <w:szCs w:val="23"/>
        </w:rPr>
        <w:t>zamówienia o wartości nieprzekraczającej</w:t>
      </w:r>
      <w:r w:rsidR="00AF635E">
        <w:rPr>
          <w:bCs/>
          <w:sz w:val="23"/>
          <w:szCs w:val="23"/>
        </w:rPr>
        <w:t xml:space="preserve"> </w:t>
      </w:r>
      <w:r w:rsidRPr="006536ED">
        <w:rPr>
          <w:bCs/>
          <w:sz w:val="23"/>
          <w:szCs w:val="23"/>
        </w:rPr>
        <w:t>progów unijnych</w:t>
      </w:r>
      <w:r w:rsidRPr="006536ED">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F96628">
        <w:rPr>
          <w:b/>
        </w:rPr>
        <w:t>07/2024</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pkt </w:t>
      </w:r>
      <w:r w:rsidR="00904747">
        <w:rPr>
          <w:b/>
        </w:rPr>
        <w:t>17</w:t>
      </w:r>
      <w:r>
        <w:rPr>
          <w:b/>
        </w:rPr>
        <w:t xml:space="preserve"> oraz w art. 230</w:t>
      </w:r>
      <w:r w:rsidRPr="007A34C1">
        <w:rPr>
          <w:b/>
        </w:rPr>
        <w:t xml:space="preserve"> Ustawy</w:t>
      </w:r>
      <w:r>
        <w:rPr>
          <w:b/>
        </w:rPr>
        <w:t>.</w:t>
      </w:r>
    </w:p>
    <w:p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551B20" w:rsidRDefault="00551B20">
      <w:r>
        <w:br w:type="page"/>
      </w:r>
    </w:p>
    <w:p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DF5163" w:rsidRPr="007D7AC6" w:rsidRDefault="00DF5163" w:rsidP="00DF5163">
      <w:pPr>
        <w:jc w:val="both"/>
      </w:pPr>
    </w:p>
    <w:p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E165A2">
        <w:rPr>
          <w:b/>
        </w:rPr>
        <w:t xml:space="preserve">leasing operacyjny niekonsumencki 1 kompletnego specjalistycznego </w:t>
      </w:r>
      <w:r w:rsidR="00AE02AD">
        <w:rPr>
          <w:b/>
        </w:rPr>
        <w:t>samochodu</w:t>
      </w:r>
      <w:r w:rsidR="00AE02AD" w:rsidRPr="00AE02AD">
        <w:rPr>
          <w:b/>
        </w:rPr>
        <w:t xml:space="preserve"> do odbioru odpadów komunalnych z zabudową</w:t>
      </w:r>
      <w:r w:rsidR="00AE02AD">
        <w:rPr>
          <w:b/>
        </w:rPr>
        <w:br/>
      </w:r>
      <w:r w:rsidR="00AE02AD" w:rsidRPr="00AE02AD">
        <w:rPr>
          <w:b/>
        </w:rPr>
        <w:t>typu „wywrotka”</w:t>
      </w:r>
      <w:r w:rsidR="000C74F7">
        <w:rPr>
          <w:b/>
        </w:rPr>
        <w:t>, z silnikiem zasilanym sprężonym gazem ziemnym CNG</w:t>
      </w:r>
      <w:r w:rsidRPr="00E47C4B">
        <w:rPr>
          <w:bCs/>
        </w:rPr>
        <w:t>.</w:t>
      </w:r>
      <w:r w:rsidR="00401106">
        <w:rPr>
          <w:bCs/>
        </w:rPr>
        <w:t xml:space="preserve"> </w:t>
      </w:r>
      <w:r w:rsidR="00401106" w:rsidRPr="007514C3">
        <w:t xml:space="preserve">Przedmiot zamówienia </w:t>
      </w:r>
      <w:r w:rsidR="00401106">
        <w:t>jest sklasy</w:t>
      </w:r>
      <w:r w:rsidR="00401106" w:rsidRPr="00017913">
        <w:t>fikowany</w:t>
      </w:r>
      <w:r w:rsidR="00401106">
        <w:t xml:space="preserve"> </w:t>
      </w:r>
      <w:proofErr w:type="spellStart"/>
      <w:r w:rsidR="00401106" w:rsidRPr="00017913">
        <w:t>wg</w:t>
      </w:r>
      <w:proofErr w:type="spellEnd"/>
      <w:r w:rsidR="00401106" w:rsidRPr="00017913">
        <w:t>. Wspólnego Słownika Zamówień (Klasyfikacja CPV) pod kodem</w:t>
      </w:r>
      <w:r w:rsidR="00401106">
        <w:t xml:space="preserve"> </w:t>
      </w:r>
      <w:r w:rsidR="00401106">
        <w:rPr>
          <w:b/>
        </w:rPr>
        <w:t>66110000-4</w:t>
      </w:r>
      <w:r w:rsidR="00401106">
        <w:t xml:space="preserve"> (Usługi bankowe)</w:t>
      </w:r>
      <w:r w:rsidR="00401106" w:rsidRPr="00C33FDA">
        <w:t>.</w:t>
      </w:r>
    </w:p>
    <w:p w:rsidR="00401106" w:rsidRDefault="00401106">
      <w:r>
        <w:br w:type="page"/>
      </w:r>
    </w:p>
    <w:p w:rsidR="00214401" w:rsidRPr="007D7AC6" w:rsidRDefault="00C13500" w:rsidP="00214401">
      <w:pPr>
        <w:ind w:left="567" w:hanging="567"/>
        <w:jc w:val="both"/>
      </w:pPr>
      <w:r>
        <w:lastRenderedPageBreak/>
        <w:t>2.</w:t>
      </w:r>
      <w:r>
        <w:tab/>
      </w:r>
      <w:r w:rsidR="00401106">
        <w:t>P</w:t>
      </w:r>
      <w:r w:rsidR="00401106" w:rsidRPr="00F308E1">
        <w:t xml:space="preserve">rzedmiotem zamówienia </w:t>
      </w:r>
      <w:r w:rsidR="00401106" w:rsidRPr="00401106">
        <w:t>nie jest</w:t>
      </w:r>
      <w:r w:rsidR="00401106" w:rsidRPr="00F308E1">
        <w:t xml:space="preserve"> ubezpieczenie </w:t>
      </w:r>
      <w:r w:rsidR="00401106">
        <w:t>leasingowanego</w:t>
      </w:r>
      <w:r w:rsidR="00401106" w:rsidRPr="0092699F">
        <w:t xml:space="preserve"> kompletnego specjalistycznego samochodu</w:t>
      </w:r>
      <w:r w:rsidR="00401106">
        <w:t xml:space="preserve"> </w:t>
      </w:r>
      <w:r w:rsidR="00401106" w:rsidRPr="0092699F">
        <w:t>do odbioru odpadów komunalnych z zabudową typu „wywrotka”</w:t>
      </w:r>
      <w:r w:rsidR="00401106">
        <w:t>. Zamawiający będzie ponosić koszty ubezpieczenia leasingowanego</w:t>
      </w:r>
      <w:r w:rsidR="00401106" w:rsidRPr="0092699F">
        <w:t xml:space="preserve"> kompletnego specjalistycznego samochodu</w:t>
      </w:r>
      <w:r w:rsidR="00401106">
        <w:t xml:space="preserve"> </w:t>
      </w:r>
      <w:r w:rsidR="00401106" w:rsidRPr="0092699F">
        <w:t>do odbioru odpadów komunalnych</w:t>
      </w:r>
      <w:r w:rsidR="00401106">
        <w:br/>
      </w:r>
      <w:r w:rsidR="00401106" w:rsidRPr="0092699F">
        <w:t>z zabudową typu „wywrotka”</w:t>
      </w:r>
      <w:r w:rsidR="00401106">
        <w:t xml:space="preserve"> niezależnie od kosztów leasingu. Dlatego wykonawcy</w:t>
      </w:r>
      <w:r w:rsidR="00401106">
        <w:br/>
      </w:r>
      <w:r w:rsidR="00401106" w:rsidRPr="00401106">
        <w:t>nie mają w swoich ofertach uwzględniać kosztów ubezpieczenia leasingowanego samochodu</w:t>
      </w:r>
      <w:r w:rsidR="00401106">
        <w:t>, nawet jeżeli koszty takiego ubezpieczenia będą w przyszłości ponoszone Zamawiającego na rzecz Wykonawcy, a nie bezpośrednio towarzystwa ubezpieczeniowego, i będą refakturowane przez Wykonawcę na Zamawiającego</w:t>
      </w:r>
      <w:r w:rsidR="00401106">
        <w:br/>
        <w:t>lub zostaną doliczone do rat leasingowych.</w:t>
      </w:r>
    </w:p>
    <w:p w:rsidR="00214401" w:rsidRPr="00885297" w:rsidRDefault="00551B20" w:rsidP="00214401">
      <w:pPr>
        <w:ind w:left="567" w:hanging="567"/>
        <w:jc w:val="both"/>
      </w:pPr>
      <w:r>
        <w:t>3</w:t>
      </w:r>
      <w:r w:rsidR="00214401">
        <w:t>.</w:t>
      </w:r>
      <w:r w:rsidR="00214401">
        <w:tab/>
      </w:r>
      <w:r w:rsidR="008D0931">
        <w:t>Zamawiający deklaruje wkład własny w wysokości do 10% wartości zakupu</w:t>
      </w:r>
      <w:r w:rsidR="00214401" w:rsidRPr="00885297">
        <w:t>.</w:t>
      </w:r>
    </w:p>
    <w:p w:rsidR="002F0C12" w:rsidRPr="009C6396" w:rsidRDefault="00551B20" w:rsidP="002F0C12">
      <w:pPr>
        <w:ind w:left="567" w:hanging="567"/>
        <w:jc w:val="both"/>
      </w:pPr>
      <w:r>
        <w:t>4</w:t>
      </w:r>
      <w:r w:rsidR="002F0C12">
        <w:t>.</w:t>
      </w:r>
      <w:r w:rsidR="002F0C12">
        <w:tab/>
      </w:r>
      <w:r w:rsidR="00F10532">
        <w:t>O</w:t>
      </w:r>
      <w:r w:rsidR="008D0931">
        <w:t xml:space="preserve">kres </w:t>
      </w:r>
      <w:r w:rsidR="00E165A2">
        <w:t>leasingu</w:t>
      </w:r>
      <w:r w:rsidR="008D0931">
        <w:t xml:space="preserve"> wynosi </w:t>
      </w:r>
      <w:r w:rsidR="00E165A2">
        <w:t>60</w:t>
      </w:r>
      <w:r w:rsidR="008D0931">
        <w:t xml:space="preserve"> miesięcy licząc od daty </w:t>
      </w:r>
      <w:r w:rsidR="00F10532">
        <w:t>protokolarnego przekazania Zamawiającemu przedmiotu leasingu</w:t>
      </w:r>
      <w:r w:rsidR="002F0C12">
        <w:t>.</w:t>
      </w:r>
    </w:p>
    <w:p w:rsidR="00EB5027" w:rsidRPr="009C6396" w:rsidRDefault="00F10532" w:rsidP="00EB5027">
      <w:pPr>
        <w:ind w:left="567" w:hanging="567"/>
        <w:jc w:val="both"/>
      </w:pPr>
      <w:r>
        <w:t>5</w:t>
      </w:r>
      <w:r w:rsidR="00EB5027">
        <w:t>.</w:t>
      </w:r>
      <w:r w:rsidR="00EB5027">
        <w:tab/>
      </w:r>
      <w:r w:rsidR="00E165A2">
        <w:t>Leasing</w:t>
      </w:r>
      <w:r w:rsidR="00EB5027">
        <w:t xml:space="preserve"> będzie oprocentowan</w:t>
      </w:r>
      <w:r w:rsidR="00E165A2">
        <w:t>y</w:t>
      </w:r>
      <w:r w:rsidR="00EB5027">
        <w:t xml:space="preserve"> według zmiennej stopy procentowej.</w:t>
      </w:r>
    </w:p>
    <w:p w:rsidR="0008592B" w:rsidRPr="009C6396" w:rsidRDefault="00F10532" w:rsidP="0008592B">
      <w:pPr>
        <w:ind w:left="567" w:hanging="567"/>
        <w:jc w:val="both"/>
      </w:pPr>
      <w:r>
        <w:t>6</w:t>
      </w:r>
      <w:r w:rsidR="0008592B">
        <w:t>.</w:t>
      </w:r>
      <w:r w:rsidR="0008592B">
        <w:tab/>
        <w:t xml:space="preserve">Zabezpieczenie </w:t>
      </w:r>
      <w:r w:rsidR="00E165A2">
        <w:t>leasingu</w:t>
      </w:r>
      <w:r w:rsidR="0008592B">
        <w:t xml:space="preserve"> może stanowić w szczególności weksel własny </w:t>
      </w:r>
      <w:r w:rsidR="0008592B" w:rsidRPr="008C4A57">
        <w:rPr>
          <w:i/>
        </w:rPr>
        <w:t>in blanco</w:t>
      </w:r>
      <w:r w:rsidR="0008592B">
        <w:t xml:space="preserve"> Zamawiającego.</w:t>
      </w:r>
    </w:p>
    <w:p w:rsidR="00337F96" w:rsidRDefault="00337F96" w:rsidP="00337F96">
      <w:pPr>
        <w:ind w:left="567" w:hanging="567"/>
        <w:jc w:val="both"/>
      </w:pPr>
      <w:r>
        <w:t>7</w:t>
      </w:r>
      <w:r w:rsidRPr="007D7AC6">
        <w:t>.</w:t>
      </w:r>
      <w:r w:rsidRPr="007D7AC6">
        <w:tab/>
        <w:t>Zamawiający wymaga, aby</w:t>
      </w:r>
      <w:r>
        <w:t xml:space="preserve"> zaoferowany samochód:</w:t>
      </w:r>
    </w:p>
    <w:p w:rsidR="00337F96" w:rsidRDefault="00337F96" w:rsidP="00337F96">
      <w:pPr>
        <w:ind w:left="1134" w:hanging="567"/>
        <w:jc w:val="both"/>
      </w:pPr>
      <w:r>
        <w:t>1)</w:t>
      </w:r>
      <w:r>
        <w:tab/>
      </w:r>
      <w:r>
        <w:rPr>
          <w:bCs/>
        </w:rPr>
        <w:t>był fabrycznie nowy</w:t>
      </w:r>
      <w:r w:rsidR="0010666A">
        <w:rPr>
          <w:bCs/>
        </w:rPr>
        <w:t>,</w:t>
      </w:r>
      <w:r>
        <w:rPr>
          <w:bCs/>
        </w:rPr>
        <w:t xml:space="preserve"> wyprodukowany nie później niż na 12 miesięcy</w:t>
      </w:r>
      <w:r>
        <w:rPr>
          <w:bCs/>
        </w:rPr>
        <w:br/>
        <w:t>przed podpisaniem umowy leasingu;</w:t>
      </w:r>
    </w:p>
    <w:p w:rsidR="00337F96" w:rsidRPr="00A3495C" w:rsidRDefault="00337F96" w:rsidP="00337F96">
      <w:pPr>
        <w:ind w:left="1134" w:hanging="567"/>
        <w:jc w:val="both"/>
      </w:pPr>
      <w:r>
        <w:t>2</w:t>
      </w:r>
      <w:r w:rsidRPr="00A3495C">
        <w:t>)</w:t>
      </w:r>
      <w:r w:rsidRPr="00A3495C">
        <w:tab/>
      </w:r>
      <w:r>
        <w:t>spełniał</w:t>
      </w:r>
      <w:r w:rsidRPr="00A3495C">
        <w:t xml:space="preserve"> minimalną normę Europejskiego Standardu Emisji Spalin E</w:t>
      </w:r>
      <w:r>
        <w:t>uro</w:t>
      </w:r>
      <w:r w:rsidRPr="00A3495C">
        <w:t xml:space="preserve"> </w:t>
      </w:r>
      <w:r>
        <w:t>6</w:t>
      </w:r>
      <w:r w:rsidRPr="00A3495C">
        <w:t>;</w:t>
      </w:r>
    </w:p>
    <w:p w:rsidR="00337F96" w:rsidRPr="00A3495C" w:rsidRDefault="00337F96" w:rsidP="00337F96">
      <w:pPr>
        <w:ind w:left="1134" w:hanging="567"/>
        <w:jc w:val="both"/>
      </w:pPr>
      <w:r>
        <w:t>3</w:t>
      </w:r>
      <w:r w:rsidRPr="00A3495C">
        <w:t>)</w:t>
      </w:r>
      <w:r w:rsidRPr="00A3495C">
        <w:tab/>
      </w:r>
      <w:r>
        <w:t>był</w:t>
      </w:r>
      <w:r w:rsidRPr="00F55F96">
        <w:t xml:space="preserve"> wyposażon</w:t>
      </w:r>
      <w:r>
        <w:t>y</w:t>
      </w:r>
      <w:r w:rsidRPr="00F55F96">
        <w:t xml:space="preserve"> w kabinę z klimatyzacją, automatyczną skrzynię biegów</w:t>
      </w:r>
      <w:r>
        <w:br/>
        <w:t xml:space="preserve">oraz </w:t>
      </w:r>
      <w:r w:rsidR="0010666A">
        <w:t xml:space="preserve">immobiliser </w:t>
      </w:r>
      <w:proofErr w:type="spellStart"/>
      <w:r w:rsidR="00E513F0">
        <w:rPr>
          <w:bCs/>
        </w:rPr>
        <w:t>deaktywowany</w:t>
      </w:r>
      <w:proofErr w:type="spellEnd"/>
      <w:r w:rsidR="00E513F0">
        <w:rPr>
          <w:bCs/>
        </w:rPr>
        <w:t xml:space="preserve"> (odblokowywany) </w:t>
      </w:r>
      <w:proofErr w:type="spellStart"/>
      <w:r w:rsidR="00081A79">
        <w:rPr>
          <w:bCs/>
        </w:rPr>
        <w:t>transponderem</w:t>
      </w:r>
      <w:proofErr w:type="spellEnd"/>
      <w:r w:rsidR="00081A79">
        <w:rPr>
          <w:bCs/>
        </w:rPr>
        <w:br/>
        <w:t>w kluczykach</w:t>
      </w:r>
      <w:r w:rsidR="00E513F0">
        <w:t xml:space="preserve"> </w:t>
      </w:r>
      <w:r w:rsidR="0010666A">
        <w:t xml:space="preserve">i </w:t>
      </w:r>
      <w:r>
        <w:t>tachograf</w:t>
      </w:r>
      <w:r w:rsidRPr="00F55F96">
        <w:t xml:space="preserve"> cyfrow</w:t>
      </w:r>
      <w:r>
        <w:t>y</w:t>
      </w:r>
      <w:r w:rsidRPr="00A3495C">
        <w:t>.</w:t>
      </w:r>
    </w:p>
    <w:p w:rsidR="00337F96" w:rsidRPr="007D7AC6" w:rsidRDefault="00337F96" w:rsidP="00337F96">
      <w:pPr>
        <w:ind w:left="567" w:hanging="567"/>
        <w:jc w:val="both"/>
      </w:pPr>
    </w:p>
    <w:p w:rsidR="00337F96" w:rsidRPr="007D7AC6" w:rsidRDefault="00337F96" w:rsidP="00337F96">
      <w:pPr>
        <w:pStyle w:val="Tekstpodstawowy"/>
        <w:ind w:left="567"/>
        <w:jc w:val="both"/>
        <w:rPr>
          <w:b/>
          <w:u w:val="single"/>
        </w:rPr>
      </w:pPr>
      <w:r w:rsidRPr="007D7AC6">
        <w:rPr>
          <w:b/>
          <w:u w:val="single"/>
        </w:rPr>
        <w:t>Uwaga:</w:t>
      </w:r>
    </w:p>
    <w:p w:rsidR="00337F96" w:rsidRPr="007D7AC6" w:rsidRDefault="00337F96" w:rsidP="00337F96">
      <w:pPr>
        <w:ind w:left="567" w:hanging="567"/>
        <w:jc w:val="both"/>
      </w:pPr>
    </w:p>
    <w:p w:rsidR="00337F96" w:rsidRPr="007D7AC6" w:rsidRDefault="00337F96" w:rsidP="00337F96">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rsidR="00337F96" w:rsidRPr="007D7AC6" w:rsidRDefault="00337F96" w:rsidP="00337F96">
      <w:pPr>
        <w:ind w:left="567" w:hanging="567"/>
        <w:jc w:val="both"/>
      </w:pPr>
    </w:p>
    <w:p w:rsidR="00390059" w:rsidRPr="007D7AC6" w:rsidRDefault="00F10532" w:rsidP="00390059">
      <w:pPr>
        <w:ind w:left="567" w:hanging="567"/>
        <w:jc w:val="both"/>
      </w:pPr>
      <w:r>
        <w:t>8</w:t>
      </w:r>
      <w:r w:rsidR="00390059" w:rsidRPr="007D7AC6">
        <w:t>.</w:t>
      </w:r>
      <w:r w:rsidR="00390059" w:rsidRPr="007D7AC6">
        <w:tab/>
        <w:t xml:space="preserve">Zamawiający wymaga, aby </w:t>
      </w:r>
      <w:r w:rsidR="00390059">
        <w:t>producent leasingowanego</w:t>
      </w:r>
      <w:r w:rsidR="00390059" w:rsidRPr="007D7AC6">
        <w:t xml:space="preserve"> dysponował co najmniej jedną własną</w:t>
      </w:r>
      <w:r w:rsidR="00390059">
        <w:t xml:space="preserve"> </w:t>
      </w:r>
      <w:r w:rsidR="00390059" w:rsidRPr="007D7AC6">
        <w:t xml:space="preserve">lub autoryzowaną przez </w:t>
      </w:r>
      <w:r w:rsidR="00390059">
        <w:t>tego producenta</w:t>
      </w:r>
      <w:r w:rsidR="00390059" w:rsidRPr="007D7AC6">
        <w:t xml:space="preserve"> stacją serwisową zlokalizowaną</w:t>
      </w:r>
      <w:r w:rsidR="00390059">
        <w:br/>
      </w:r>
      <w:r w:rsidR="00390059" w:rsidRPr="007D7AC6">
        <w:t>w odległości</w:t>
      </w:r>
      <w:r w:rsidR="00390059">
        <w:t xml:space="preserve"> </w:t>
      </w:r>
      <w:r w:rsidR="00390059" w:rsidRPr="007D7AC6">
        <w:t xml:space="preserve">nie większej niż </w:t>
      </w:r>
      <w:r w:rsidR="00390059">
        <w:t>10</w:t>
      </w:r>
      <w:r w:rsidR="00390059" w:rsidRPr="007D7AC6">
        <w:t>0 km. od siedziby Zamawiającego</w:t>
      </w:r>
      <w:r w:rsidR="00390059">
        <w:t xml:space="preserve"> </w:t>
      </w:r>
      <w:r w:rsidR="00390059" w:rsidRPr="007D7AC6">
        <w:t>w Piasecznie przy ul. Technicznej nr 6</w:t>
      </w:r>
      <w:r w:rsidR="00390059">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00390059" w:rsidRPr="007D7AC6">
        <w:t>.</w:t>
      </w:r>
    </w:p>
    <w:p w:rsidR="00390059" w:rsidRPr="007D7AC6" w:rsidRDefault="00F10532" w:rsidP="00390059">
      <w:pPr>
        <w:ind w:left="567" w:hanging="567"/>
        <w:jc w:val="both"/>
      </w:pPr>
      <w:r>
        <w:t>9</w:t>
      </w:r>
      <w:r w:rsidR="00390059" w:rsidRPr="007D7AC6">
        <w:t>.</w:t>
      </w:r>
      <w:r w:rsidR="00390059" w:rsidRPr="007D7AC6">
        <w:tab/>
        <w:t>W związku z prowadzoną przez Zamawiającego działalnością gospodarczą obejmującą</w:t>
      </w:r>
      <w:r w:rsidR="00390059" w:rsidRPr="007D7AC6">
        <w:br/>
        <w:t xml:space="preserve">w szczególności odbiór i przewóz drogowy odpadów komunalnych </w:t>
      </w:r>
      <w:r w:rsidR="00390059">
        <w:t xml:space="preserve">leasingowany </w:t>
      </w:r>
      <w:r w:rsidR="00390059" w:rsidRPr="007D7AC6">
        <w:t>samoch</w:t>
      </w:r>
      <w:r w:rsidR="00390059">
        <w:t>ód musi</w:t>
      </w:r>
      <w:r w:rsidR="00390059" w:rsidRPr="007D7AC6">
        <w:t xml:space="preserve"> być wyposażon</w:t>
      </w:r>
      <w:r w:rsidR="00390059">
        <w:t>y</w:t>
      </w:r>
      <w:r w:rsidR="00390059" w:rsidRPr="007D7AC6">
        <w:t xml:space="preserve"> w system rejestracji codziennych tras przejazdu</w:t>
      </w:r>
      <w:r w:rsidR="00390059">
        <w:br/>
      </w:r>
      <w:r w:rsidR="00390059" w:rsidRPr="007D7AC6">
        <w:t xml:space="preserve">GPS </w:t>
      </w:r>
      <w:r w:rsidR="00390059">
        <w:t>(</w:t>
      </w:r>
      <w:r w:rsidR="00390059" w:rsidRPr="007D7AC6">
        <w:t>ELTE</w:t>
      </w:r>
      <w:r w:rsidR="00390059">
        <w:t>)</w:t>
      </w:r>
      <w:r w:rsidR="00390059" w:rsidRPr="007D7AC6">
        <w:t xml:space="preserve">. </w:t>
      </w:r>
      <w:r w:rsidR="00390059">
        <w:t>W związku z powyższym wraz z wydaniem Zamawiającemu leasingowanego samochodu nastąpi również</w:t>
      </w:r>
      <w:r w:rsidR="00390059" w:rsidRPr="007D7AC6">
        <w:t xml:space="preserve"> przekaza</w:t>
      </w:r>
      <w:r w:rsidR="00390059">
        <w:t>nie</w:t>
      </w:r>
      <w:r w:rsidR="00390059" w:rsidRPr="007D7AC6">
        <w:t xml:space="preserve"> Zamawiającemu dan</w:t>
      </w:r>
      <w:r w:rsidR="00390059">
        <w:t>ych</w:t>
      </w:r>
      <w:r w:rsidR="00390059">
        <w:br/>
      </w:r>
      <w:r w:rsidR="00390059" w:rsidRPr="007D7AC6">
        <w:t>do logowania umożliwiając</w:t>
      </w:r>
      <w:r w:rsidR="00390059">
        <w:t>ych</w:t>
      </w:r>
      <w:r w:rsidR="00390059" w:rsidRPr="007D7AC6">
        <w:t xml:space="preserve"> pobieranie zapisów tego systemu z aplikacji rejestrującej.</w:t>
      </w:r>
    </w:p>
    <w:p w:rsidR="00390059" w:rsidRPr="007D7AC6" w:rsidRDefault="00390059" w:rsidP="00390059">
      <w:pPr>
        <w:ind w:left="567" w:hanging="567"/>
        <w:jc w:val="both"/>
      </w:pPr>
      <w:r>
        <w:t>1</w:t>
      </w:r>
      <w:r w:rsidR="00F10532">
        <w:t>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rsidR="00401106" w:rsidRDefault="00401106">
      <w:r>
        <w:br w:type="page"/>
      </w:r>
    </w:p>
    <w:p w:rsidR="00390059" w:rsidRPr="007D7AC6" w:rsidRDefault="00390059" w:rsidP="0010666A">
      <w:pPr>
        <w:tabs>
          <w:tab w:val="left" w:pos="4536"/>
        </w:tabs>
        <w:ind w:left="567" w:hanging="567"/>
        <w:jc w:val="both"/>
      </w:pPr>
      <w:r>
        <w:lastRenderedPageBreak/>
        <w:t>1</w:t>
      </w:r>
      <w:r w:rsidR="00F10532">
        <w:t>1</w:t>
      </w:r>
      <w:r w:rsidRPr="007D7AC6">
        <w:t>.</w:t>
      </w:r>
      <w:r w:rsidRPr="007D7AC6">
        <w:tab/>
      </w:r>
      <w:r>
        <w:t>Wykonawca zapewni, aby wraz z wydaniem Zamawiającemu leasingowanego samochodu nastąpiło również</w:t>
      </w:r>
      <w:r w:rsidRPr="007D7AC6">
        <w:t xml:space="preserve"> przekaza</w:t>
      </w:r>
      <w:r>
        <w:t>nie</w:t>
      </w:r>
      <w:r w:rsidRPr="007D7AC6">
        <w:t xml:space="preserve"> Zamawiającemu</w:t>
      </w:r>
      <w:r>
        <w:t xml:space="preserve"> instrukcji</w:t>
      </w:r>
      <w:r w:rsidRPr="007D7AC6">
        <w:t xml:space="preserve"> obsługi</w:t>
      </w:r>
      <w:r w:rsidR="0010666A">
        <w:br/>
      </w:r>
      <w:r w:rsidRPr="007D7AC6">
        <w:t>w języku polskim podwozia i zabudowy, certyfikat</w:t>
      </w:r>
      <w:r>
        <w:t>ó</w:t>
      </w:r>
      <w:r w:rsidR="00F10532">
        <w:t>w</w:t>
      </w:r>
      <w:r w:rsidRPr="007D7AC6">
        <w:t xml:space="preserve"> i deklaracj</w:t>
      </w:r>
      <w:r w:rsidR="0010666A">
        <w:t>i</w:t>
      </w:r>
      <w:r w:rsidRPr="007D7AC6">
        <w:t xml:space="preserve"> w zakresie bezpieczeństwa zabud</w:t>
      </w:r>
      <w:r>
        <w:t>owy</w:t>
      </w:r>
      <w:r w:rsidRPr="007D7AC6">
        <w:t xml:space="preserve"> oraz co najmniej</w:t>
      </w:r>
      <w:r>
        <w:t xml:space="preserve"> </w:t>
      </w:r>
      <w:r w:rsidRPr="007D7AC6">
        <w:t>dw</w:t>
      </w:r>
      <w:r>
        <w:t>óch</w:t>
      </w:r>
      <w:r w:rsidRPr="007D7AC6">
        <w:t xml:space="preserve"> komplet</w:t>
      </w:r>
      <w:r>
        <w:t>ów</w:t>
      </w:r>
      <w:r w:rsidRPr="007D7AC6">
        <w:t xml:space="preserve"> kluczyków,</w:t>
      </w:r>
      <w:r w:rsidR="0010666A">
        <w:br/>
      </w:r>
      <w:r w:rsidRPr="007D7AC6">
        <w:t>a także: apteczk</w:t>
      </w:r>
      <w:r>
        <w:t>i</w:t>
      </w:r>
      <w:r w:rsidR="0010666A">
        <w:t xml:space="preserve"> zgodnej z normą DIN 13164</w:t>
      </w:r>
      <w:r w:rsidRPr="007D7AC6">
        <w:t>, trójkąt</w:t>
      </w:r>
      <w:r>
        <w:t>a</w:t>
      </w:r>
      <w:r w:rsidR="0010666A">
        <w:t xml:space="preserve"> </w:t>
      </w:r>
      <w:r w:rsidRPr="007D7AC6">
        <w:t>i gaśnic</w:t>
      </w:r>
      <w:r w:rsidR="0010666A">
        <w:t>y zawierającej</w:t>
      </w:r>
      <w:r w:rsidR="0010666A">
        <w:br/>
        <w:t>co najmniej 1,5 kg środka gaśniczego</w:t>
      </w:r>
      <w:r w:rsidRPr="007D7AC6">
        <w:t>.</w:t>
      </w:r>
    </w:p>
    <w:p w:rsidR="00235B4A" w:rsidRDefault="00235B4A" w:rsidP="00235B4A">
      <w:pPr>
        <w:ind w:left="567" w:hanging="567"/>
        <w:jc w:val="both"/>
      </w:pPr>
    </w:p>
    <w:p w:rsidR="00263837" w:rsidRDefault="00263837" w:rsidP="00235B4A">
      <w:pPr>
        <w:ind w:left="567" w:hanging="567"/>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A400C4" w:rsidRDefault="00A400C4" w:rsidP="00A400C4">
      <w:pPr>
        <w:pStyle w:val="Tekstprzypisudolnego"/>
        <w:numPr>
          <w:ilvl w:val="12"/>
          <w:numId w:val="0"/>
        </w:numPr>
        <w:jc w:val="both"/>
        <w:rPr>
          <w:sz w:val="24"/>
          <w:szCs w:val="24"/>
        </w:rPr>
      </w:pPr>
    </w:p>
    <w:p w:rsidR="00263837" w:rsidRDefault="00263837" w:rsidP="008D0931">
      <w:pPr>
        <w:ind w:left="567" w:hanging="567"/>
        <w:jc w:val="both"/>
      </w:pPr>
      <w:r>
        <w:t>1)</w:t>
      </w:r>
      <w:r>
        <w:tab/>
        <w:t>Termin przekazania Zamawiającemu przedmiotu leasingu wynosi 12 tygodni licząc</w:t>
      </w:r>
      <w:r>
        <w:br/>
        <w:t>od dnia podpisania umowy</w:t>
      </w:r>
      <w:r w:rsidR="00DC1410">
        <w:t>.</w:t>
      </w:r>
    </w:p>
    <w:p w:rsidR="00A53103" w:rsidRDefault="00263837" w:rsidP="008D0931">
      <w:pPr>
        <w:ind w:left="567" w:hanging="567"/>
        <w:jc w:val="both"/>
      </w:pPr>
      <w:r>
        <w:t>2)</w:t>
      </w:r>
      <w:r>
        <w:tab/>
        <w:t xml:space="preserve">Okres leasingu wynosi 60 miesięcy licząc od dnia protokolarnego przekazania Zamawiającemu przedmiotu leasingu. </w:t>
      </w:r>
    </w:p>
    <w:p w:rsidR="00390059" w:rsidRDefault="00390059"/>
    <w:p w:rsidR="003E5EFE" w:rsidRDefault="003E5EFE"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w art. 109 ust. 1 pkt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w szczególności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o którym mowa w art. 109 ust. 1 pkt 4</w:t>
      </w:r>
      <w:r>
        <w:t xml:space="preserve"> Ustawy</w:t>
      </w:r>
      <w:r w:rsidRPr="00ED5AF6">
        <w:t>,</w:t>
      </w:r>
      <w:r w:rsidR="006A2F3A">
        <w:t xml:space="preserve"> </w:t>
      </w:r>
      <w:r w:rsidRPr="00ED5AF6">
        <w:t xml:space="preserve">jest wystarczająca do wykonania zamówienia. </w:t>
      </w:r>
    </w:p>
    <w:p w:rsidR="002C588F" w:rsidRDefault="002C588F" w:rsidP="002C588F">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2C588F" w:rsidRPr="00703C36" w:rsidRDefault="002C588F" w:rsidP="002C588F">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401106" w:rsidRDefault="00401106">
      <w:r>
        <w:br w:type="page"/>
      </w:r>
    </w:p>
    <w:p w:rsidR="002C588F" w:rsidRPr="0029576F" w:rsidRDefault="002C588F" w:rsidP="002C588F">
      <w:pPr>
        <w:ind w:left="1134" w:hanging="567"/>
        <w:jc w:val="both"/>
      </w:pPr>
      <w:r>
        <w:lastRenderedPageBreak/>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rsidR="002C588F" w:rsidRDefault="002C588F" w:rsidP="002C588F">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rsidR="002C588F" w:rsidRPr="00BA3D14" w:rsidRDefault="002C588F" w:rsidP="002C588F">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się złożenie wniosku o dopuszczenie do udziału w postępowaniu o udzielenie zamówienia publicznego, złożenie oferty, lub przystąpienie do negocjacji.</w:t>
      </w:r>
    </w:p>
    <w:p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rsidR="0008592B" w:rsidRDefault="0008592B"/>
    <w:p w:rsidR="004A3B39" w:rsidRPr="007A34C1" w:rsidRDefault="002C588F" w:rsidP="004A3B39">
      <w:pPr>
        <w:suppressAutoHyphens/>
        <w:autoSpaceDE w:val="0"/>
        <w:ind w:left="567" w:hanging="567"/>
        <w:jc w:val="both"/>
      </w:pPr>
      <w:r>
        <w:t>7</w:t>
      </w:r>
      <w:r w:rsidR="004A3B39" w:rsidRPr="007A34C1">
        <w:t>.</w:t>
      </w:r>
      <w:r w:rsidR="004A3B39" w:rsidRPr="007A34C1">
        <w:tab/>
      </w:r>
      <w:r w:rsidR="004A3B39">
        <w:t>W</w:t>
      </w:r>
      <w:r w:rsidR="004A3B39" w:rsidRPr="007A34C1">
        <w:t xml:space="preserve"> zakresie:</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4A3B39" w:rsidRPr="007A34C1" w:rsidRDefault="004A3B39" w:rsidP="004A3B39">
      <w:pPr>
        <w:jc w:val="both"/>
      </w:pPr>
    </w:p>
    <w:p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rsidR="004A3B39" w:rsidRPr="007A34C1" w:rsidRDefault="004A3B39" w:rsidP="004A3B39">
      <w:pPr>
        <w:jc w:val="both"/>
      </w:pPr>
    </w:p>
    <w:p w:rsidR="00401106" w:rsidRDefault="00401106">
      <w:pPr>
        <w:rPr>
          <w:b/>
        </w:rPr>
      </w:pPr>
      <w:r>
        <w:rPr>
          <w:b/>
        </w:rPr>
        <w:br w:type="page"/>
      </w:r>
    </w:p>
    <w:p w:rsidR="004A3B39" w:rsidRPr="007A34C1" w:rsidRDefault="004A3B39" w:rsidP="004A3B39">
      <w:pPr>
        <w:pStyle w:val="Akapitzlist2"/>
        <w:ind w:left="1134" w:hanging="567"/>
        <w:jc w:val="both"/>
        <w:rPr>
          <w:b/>
        </w:rPr>
      </w:pPr>
      <w:r w:rsidRPr="007A34C1">
        <w:rPr>
          <w:b/>
        </w:rPr>
        <w:lastRenderedPageBreak/>
        <w:t>2)</w:t>
      </w:r>
      <w:r w:rsidRPr="007A34C1">
        <w:rPr>
          <w:b/>
        </w:rPr>
        <w:tab/>
      </w:r>
      <w:r>
        <w:rPr>
          <w:b/>
        </w:rPr>
        <w:t>uprawnień do prowadzenia określonej działalności gospodarczej</w:t>
      </w:r>
      <w:r>
        <w:rPr>
          <w:b/>
        </w:rPr>
        <w:br/>
        <w:t>lub zawodowej</w:t>
      </w:r>
    </w:p>
    <w:p w:rsidR="004A3B39" w:rsidRDefault="004A3B39" w:rsidP="004A3B39">
      <w:pPr>
        <w:jc w:val="both"/>
      </w:pPr>
    </w:p>
    <w:p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 xml:space="preserve">świadczeniu usług finansowych obejmujących </w:t>
      </w:r>
      <w:r w:rsidR="00E165A2">
        <w:rPr>
          <w:u w:val="single"/>
        </w:rPr>
        <w:t>leasing</w:t>
      </w:r>
      <w:r w:rsidR="008D0931" w:rsidRPr="008D0931">
        <w:rPr>
          <w:u w:val="single"/>
        </w:rPr>
        <w:t xml:space="preserve"> środków transportu oraz samochodów specjalistycznych</w:t>
      </w:r>
      <w:r w:rsidR="008D0931">
        <w:t>;</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rsidR="004A3B39" w:rsidRPr="007A34C1" w:rsidRDefault="004A3B39" w:rsidP="004A3B39">
      <w:pPr>
        <w:jc w:val="both"/>
      </w:pPr>
    </w:p>
    <w:p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8D52C6">
        <w:rPr>
          <w:u w:val="single"/>
        </w:rPr>
        <w:t xml:space="preserve"> </w:t>
      </w:r>
      <w:r>
        <w:rPr>
          <w:u w:val="single"/>
        </w:rPr>
        <w:t>w art. 109 ust. 1 pkt 4 Ustawy</w:t>
      </w:r>
      <w:r w:rsidRPr="007A34C1">
        <w:rPr>
          <w:u w:val="single"/>
        </w:rPr>
        <w:t>;</w:t>
      </w:r>
    </w:p>
    <w:p w:rsidR="004A3B39" w:rsidRPr="007A34C1" w:rsidRDefault="004A3B39" w:rsidP="004A3B39">
      <w:pPr>
        <w:jc w:val="both"/>
      </w:pPr>
    </w:p>
    <w:p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rsidR="008D0931" w:rsidRPr="007A34C1" w:rsidRDefault="008D0931" w:rsidP="008D0931">
      <w:pPr>
        <w:jc w:val="both"/>
      </w:pPr>
    </w:p>
    <w:p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rsidR="000B7D4C" w:rsidRDefault="000B7D4C" w:rsidP="00020308">
      <w:pPr>
        <w:suppressAutoHyphens/>
        <w:autoSpaceDE w:val="0"/>
        <w:ind w:left="567" w:hanging="567"/>
        <w:jc w:val="both"/>
      </w:pPr>
    </w:p>
    <w:p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rsidR="002C588F" w:rsidRDefault="002C588F" w:rsidP="002C588F">
      <w:pPr>
        <w:suppressAutoHyphens/>
        <w:autoSpaceDE w:val="0"/>
        <w:ind w:left="567" w:hanging="567"/>
        <w:jc w:val="both"/>
      </w:pPr>
      <w:r>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DF5163" w:rsidRDefault="00DF5163" w:rsidP="00DF5163">
      <w:pPr>
        <w:suppressAutoHyphens/>
        <w:autoSpaceDE w:val="0"/>
        <w:ind w:left="567" w:hanging="567"/>
        <w:jc w:val="both"/>
      </w:pPr>
    </w:p>
    <w:p w:rsidR="00401106" w:rsidRDefault="00401106">
      <w:r>
        <w:br w:type="page"/>
      </w:r>
    </w:p>
    <w:p w:rsidR="00DF5163" w:rsidRPr="007A34C1" w:rsidRDefault="00DF5163" w:rsidP="00DF5163">
      <w:pPr>
        <w:jc w:val="both"/>
      </w:pPr>
    </w:p>
    <w:p w:rsidR="00DF5163" w:rsidRPr="007A34C1" w:rsidRDefault="00DF5163" w:rsidP="00DF5163">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XIII ust. 4. oraz Rozdziału III ust. </w:t>
      </w:r>
      <w:r w:rsidR="00AE22BB" w:rsidRPr="00675DBA">
        <w:t>4</w:t>
      </w:r>
      <w:r w:rsidRPr="00675DBA">
        <w:t xml:space="preserve"> SWZ, Zamawiający wymaga złożenia przez wykonawców wraz ofertą</w:t>
      </w:r>
      <w:r w:rsidR="00D212A6">
        <w:t xml:space="preserve"> </w:t>
      </w:r>
      <w:r w:rsidR="00D212A6" w:rsidRPr="00B74F3E">
        <w:rPr>
          <w:bCs/>
        </w:rPr>
        <w:t xml:space="preserve">wypełnionego Arkusza cenowego, 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pkt 1, 2 i 4 oraz </w:t>
      </w:r>
      <w:r w:rsidRPr="000D6527">
        <w:rPr>
          <w:b/>
        </w:rPr>
        <w:t>art. 109 ust. 1 pkt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401106" w:rsidRDefault="00401106">
      <w:pPr>
        <w:rPr>
          <w:rFonts w:eastAsia="SimSun"/>
          <w:bCs/>
        </w:rPr>
      </w:pPr>
      <w:r>
        <w:rPr>
          <w:bCs/>
        </w:rPr>
        <w:br w:type="page"/>
      </w:r>
    </w:p>
    <w:p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lastRenderedPageBreak/>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Pr="0045275F">
        <w:rPr>
          <w:rFonts w:ascii="Times New Roman" w:hAnsi="Times New Roman"/>
          <w:sz w:val="24"/>
          <w:szCs w:val="24"/>
        </w:rPr>
        <w:t>na ubezpieczenia społeczne i zdrowotne, w zakresie</w:t>
      </w:r>
      <w:r>
        <w:rPr>
          <w:rFonts w:ascii="Times New Roman" w:hAnsi="Times New Roman"/>
          <w:sz w:val="24"/>
          <w:szCs w:val="24"/>
        </w:rPr>
        <w:t>, o którym mowa</w:t>
      </w:r>
      <w:r>
        <w:rPr>
          <w:rFonts w:ascii="Times New Roman" w:hAnsi="Times New Roman"/>
          <w:sz w:val="24"/>
          <w:szCs w:val="24"/>
        </w:rPr>
        <w:br/>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art. 108 ust. 1 oraz art. 109 ust. 1 pkt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sidR="00D212A6">
        <w:rPr>
          <w:bCs/>
        </w:rPr>
        <w:br/>
      </w:r>
      <w:r>
        <w:rPr>
          <w:bCs/>
        </w:rPr>
        <w:t>SWZ</w:t>
      </w:r>
      <w:r w:rsidR="00D212A6">
        <w:rPr>
          <w:bCs/>
        </w:rPr>
        <w:t xml:space="preserve"> (</w:t>
      </w:r>
      <w:r w:rsidR="00D212A6" w:rsidRPr="00D212A6">
        <w:t xml:space="preserve">świadczenie usług finansowych obejmujących </w:t>
      </w:r>
      <w:r w:rsidR="00E165A2">
        <w:t>leasing</w:t>
      </w:r>
      <w:r w:rsidR="00D212A6" w:rsidRPr="00D212A6">
        <w:t xml:space="preserve"> środków transportu oraz samochodów specjalistycznych</w:t>
      </w:r>
      <w:r w:rsidR="00D212A6">
        <w:rPr>
          <w:bCs/>
        </w:rPr>
        <w:t>)</w:t>
      </w:r>
      <w:r w:rsidRPr="00AF40D4">
        <w:t>.</w:t>
      </w:r>
    </w:p>
    <w:p w:rsidR="000E6488" w:rsidRPr="007A34C1" w:rsidRDefault="000E6488" w:rsidP="000E6488">
      <w:pPr>
        <w:shd w:val="clear" w:color="auto" w:fill="FFFFFF"/>
        <w:ind w:left="567" w:hanging="567"/>
        <w:jc w:val="both"/>
      </w:pPr>
      <w:r>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0E6488" w:rsidRDefault="000E6488" w:rsidP="000E6488">
      <w:pPr>
        <w:autoSpaceDE w:val="0"/>
        <w:ind w:left="1134" w:hanging="567"/>
        <w:jc w:val="both"/>
      </w:pPr>
      <w:r>
        <w:lastRenderedPageBreak/>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0E6488" w:rsidRDefault="000E6488" w:rsidP="000E6488">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 xml:space="preserve">się do wszystkich przypadków, o których mowa w art. 108 ust. 1 </w:t>
      </w:r>
      <w:proofErr w:type="spellStart"/>
      <w:r w:rsidRPr="00933FA1">
        <w:t>pkt</w:t>
      </w:r>
      <w:proofErr w:type="spellEnd"/>
      <w:r w:rsidRPr="00933FA1">
        <w:t xml:space="preserve"> 1</w:t>
      </w:r>
      <w:r>
        <w:t xml:space="preserve"> i</w:t>
      </w:r>
      <w:r w:rsidRPr="00933FA1">
        <w:t xml:space="preserve"> 2</w:t>
      </w:r>
      <w:r>
        <w:t>,</w:t>
      </w:r>
      <w:r>
        <w:br/>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9E3F2C" w:rsidRPr="009E3F2C" w:rsidRDefault="000E6488" w:rsidP="00DF5163">
      <w:pPr>
        <w:shd w:val="clear" w:color="auto" w:fill="FFFFFF"/>
        <w:ind w:left="567" w:hanging="567"/>
        <w:jc w:val="both"/>
      </w:pPr>
      <w:r>
        <w:t>9</w:t>
      </w:r>
      <w:r w:rsidR="00DF5163" w:rsidRPr="009E3F2C">
        <w:t>.</w:t>
      </w:r>
      <w:r w:rsidR="00DF5163" w:rsidRPr="009E3F2C">
        <w:tab/>
        <w:t>Zamawiający odrzuci ofertę złożoną przez wykonawcę niespełniającego warunków udziału w postępowaniu, lub który nie złożył w przewidzianym terminie</w:t>
      </w:r>
      <w:r w:rsidR="009E3F2C" w:rsidRPr="009E3F2C">
        <w:t>:</w:t>
      </w:r>
    </w:p>
    <w:p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4 pkt 1</w:t>
      </w:r>
      <w:r w:rsidR="00DF5163" w:rsidRPr="009E3F2C">
        <w:rPr>
          <w:rFonts w:ascii="Times New Roman" w:hAnsi="Times New Roman"/>
          <w:bCs/>
          <w:sz w:val="24"/>
          <w:szCs w:val="24"/>
          <w:lang w:eastAsia="pl-PL"/>
        </w:rPr>
        <w:t>.</w:t>
      </w:r>
    </w:p>
    <w:p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401106" w:rsidRDefault="00401106">
      <w:pPr>
        <w:rPr>
          <w:rFonts w:eastAsia="SimSun"/>
          <w:bCs/>
          <w:lang w:eastAsia="ar-SA"/>
        </w:rPr>
      </w:pPr>
      <w:r>
        <w:rPr>
          <w:bCs/>
        </w:rPr>
        <w:br w:type="page"/>
      </w: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F96628" w:rsidRPr="00DF7648" w:rsidRDefault="00F96628" w:rsidP="00F96628">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 xml:space="preserve">„JOSEPHINE”, która znajduje się pod adresem </w:t>
      </w:r>
      <w:proofErr w:type="spellStart"/>
      <w:r w:rsidRPr="00DF7648">
        <w:rPr>
          <w:bCs/>
        </w:rPr>
        <w:t>www</w:t>
      </w:r>
      <w:proofErr w:type="spellEnd"/>
      <w:r w:rsidRPr="00DF7648">
        <w:rPr>
          <w:bCs/>
        </w:rPr>
        <w:t>: „https://josephine.proebiz.com</w:t>
      </w:r>
      <w:r w:rsidRPr="00DF7648">
        <w:t>”.</w:t>
      </w:r>
      <w:r>
        <w:t xml:space="preserve"> Wszystkie postępowania prowadzone przez Zamawiającego na platformie zakupowej „JOSEPHINE” znajdują się pod następującym adresem </w:t>
      </w:r>
      <w:proofErr w:type="spellStart"/>
      <w:r>
        <w:t>www</w:t>
      </w:r>
      <w:proofErr w:type="spellEnd"/>
      <w:r>
        <w:t>: „</w:t>
      </w:r>
      <w:r w:rsidRPr="00AD16A0">
        <w:t>https://josephine.proebiz.com/pl/profile/1230878675</w:t>
      </w:r>
      <w:r>
        <w:t>”.</w:t>
      </w:r>
    </w:p>
    <w:p w:rsidR="00F96628" w:rsidRDefault="00F96628" w:rsidP="00F96628">
      <w:pPr>
        <w:ind w:left="567" w:hanging="567"/>
        <w:jc w:val="both"/>
      </w:pPr>
      <w:r w:rsidRPr="002C754C">
        <w:t>2.</w:t>
      </w:r>
      <w:r w:rsidRPr="002C754C">
        <w:tab/>
      </w:r>
      <w:r w:rsidRPr="0038148A">
        <w:t xml:space="preserve">Osobą uprawnioną do kontaktu z </w:t>
      </w:r>
      <w:r>
        <w:t>wykonawcami</w:t>
      </w:r>
      <w:r w:rsidRPr="0038148A">
        <w:t xml:space="preserve"> jest Pan </w:t>
      </w:r>
      <w:r>
        <w:t>Artur Nowosielski</w:t>
      </w:r>
      <w:r w:rsidRPr="0038148A">
        <w:t>.</w:t>
      </w:r>
      <w:r>
        <w:br/>
        <w:t>Zamawiający</w:t>
      </w:r>
      <w:r w:rsidRPr="007217BA">
        <w:t xml:space="preserve"> </w:t>
      </w:r>
      <w:r>
        <w:t xml:space="preserve">będzie </w:t>
      </w:r>
      <w:r w:rsidRPr="007217BA">
        <w:t xml:space="preserve">się komunikował z </w:t>
      </w:r>
      <w:r>
        <w:t>wykonawcami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w:t>
      </w:r>
      <w:proofErr w:type="spellStart"/>
      <w:r>
        <w:t>podstrona</w:t>
      </w:r>
      <w:proofErr w:type="spellEnd"/>
      <w:r>
        <w:t xml:space="preserve"> postępowania, zakładka „Wiadomości”, opcja „Nowa wiadomość”), co zapewnia spójność przekazywanych </w:t>
      </w:r>
      <w:r w:rsidRPr="007217BA">
        <w:t>danych</w:t>
      </w:r>
      <w:r>
        <w:t>, a także</w:t>
      </w:r>
      <w:r w:rsidRPr="007217BA">
        <w:t xml:space="preserve"> ochronę danych osobowych.</w:t>
      </w:r>
    </w:p>
    <w:p w:rsidR="00F96628" w:rsidRPr="007217BA" w:rsidRDefault="00F96628" w:rsidP="00F96628">
      <w:pPr>
        <w:ind w:left="567" w:hanging="567"/>
        <w:jc w:val="both"/>
      </w:pPr>
      <w:r w:rsidRPr="007217BA">
        <w:t>3.</w:t>
      </w:r>
      <w:r w:rsidRPr="007217BA">
        <w:tab/>
        <w:t xml:space="preserve">Złożenie oferty, złożenie wniosku o wyjaśnienie </w:t>
      </w:r>
      <w:r>
        <w:t>treści SWZ</w:t>
      </w:r>
      <w:r w:rsidRPr="007217BA">
        <w:t>, uzupełnienie oraz wyjaśnienie oferty</w:t>
      </w:r>
      <w:r>
        <w:t>, a także wycofanie oferty</w:t>
      </w:r>
      <w:r w:rsidRPr="007217BA">
        <w:t xml:space="preserve"> następować </w:t>
      </w:r>
      <w:r>
        <w:t>może</w:t>
      </w:r>
      <w:r w:rsidRPr="007217BA">
        <w:t xml:space="preserve"> każdorazowo</w:t>
      </w:r>
      <w:r>
        <w:br/>
      </w:r>
      <w:r w:rsidRPr="007217BA">
        <w:t>wyłącznie za pośrednictwem platformy zakupowej „JOSEPHINE”. Za datę wniesienia wszelkich oświadczeń, wniosków, zawiadomień oraz informacji uznaje się datę</w:t>
      </w:r>
      <w:r>
        <w:br/>
      </w:r>
      <w:r w:rsidRPr="007217BA">
        <w:t>ich przekazania</w:t>
      </w:r>
      <w:r>
        <w:t xml:space="preserve"> </w:t>
      </w:r>
      <w:r w:rsidRPr="007217BA">
        <w:t>za pośrednictwem platformy zakupowej „JOSEPHINE”.</w:t>
      </w:r>
    </w:p>
    <w:p w:rsidR="00F96628" w:rsidRPr="002C754C" w:rsidRDefault="00F96628" w:rsidP="00F96628">
      <w:pPr>
        <w:ind w:left="567" w:hanging="567"/>
        <w:jc w:val="both"/>
      </w:pPr>
      <w:r w:rsidRPr="007217BA">
        <w:t>4.</w:t>
      </w:r>
      <w:r w:rsidRPr="007217BA">
        <w:tab/>
      </w:r>
      <w:r>
        <w:t>Zamawiający</w:t>
      </w:r>
      <w:r w:rsidRPr="007217BA">
        <w:t xml:space="preserve"> będzie przekazywał </w:t>
      </w:r>
      <w:r>
        <w:t>wykonawcom</w:t>
      </w:r>
      <w:r w:rsidRPr="007217BA">
        <w:t xml:space="preserve"> informacje za pośrednictwem platformy zakupowej „JOSEPHINE”. Informacje dotyczące odpowiedzi na pytania, zmiany</w:t>
      </w:r>
      <w:r>
        <w:t xml:space="preserve"> SWZ</w:t>
      </w:r>
      <w:r w:rsidRPr="007217BA">
        <w:t xml:space="preserve">, zmiany terminu składania i otwarcia ofert </w:t>
      </w:r>
      <w:r>
        <w:t>Zamawiający</w:t>
      </w:r>
      <w:r w:rsidRPr="007217BA">
        <w:t xml:space="preserve"> będzie zamieszczał</w:t>
      </w:r>
      <w:r>
        <w:t xml:space="preserve"> </w:t>
      </w:r>
      <w:r w:rsidRPr="007217BA">
        <w:t>na platformie zakupowej „JOSEPHINE”. Korespondencja, której zgodnie</w:t>
      </w:r>
      <w:r>
        <w:br/>
      </w:r>
      <w:r w:rsidRPr="007217BA">
        <w:t xml:space="preserve">z obowiązującymi przepisami adresatem jest konkretny </w:t>
      </w:r>
      <w:r>
        <w:t>wykonawca</w:t>
      </w:r>
      <w:r w:rsidRPr="007217BA">
        <w:t xml:space="preserve">, będzie przekazywana do takiego konkretnego </w:t>
      </w:r>
      <w:r>
        <w:t>wykonawcy</w:t>
      </w:r>
      <w:r w:rsidRPr="007217BA">
        <w:t xml:space="preserve"> za pośrednictwem platformy zakupowej „JOSEPHINE”.</w:t>
      </w:r>
    </w:p>
    <w:p w:rsidR="00F96628" w:rsidRPr="00B40BFE" w:rsidRDefault="00F96628" w:rsidP="00F96628">
      <w:pPr>
        <w:ind w:left="567" w:hanging="567"/>
        <w:jc w:val="both"/>
      </w:pPr>
      <w:r w:rsidRPr="00B40BFE">
        <w:t>5.</w:t>
      </w:r>
      <w:r w:rsidRPr="00B40BFE">
        <w:tab/>
      </w:r>
      <w:r>
        <w:t>Wykonawcy</w:t>
      </w:r>
      <w:r w:rsidRPr="00B40BFE">
        <w:t xml:space="preserve"> mają obowiązek samodzielnego sprawdzania </w:t>
      </w:r>
      <w:r>
        <w:t xml:space="preserve">informacji, </w:t>
      </w:r>
      <w:r w:rsidRPr="00B40BFE">
        <w:t>komunikatów</w:t>
      </w:r>
      <w:r>
        <w:br/>
      </w:r>
      <w:r w:rsidRPr="00B40BFE">
        <w:t>i wiadomości na platformie zakupowej „JOSEPHINE”.</w:t>
      </w:r>
    </w:p>
    <w:p w:rsidR="00F96628" w:rsidRPr="00811127" w:rsidRDefault="00F96628" w:rsidP="00F96628">
      <w:pPr>
        <w:ind w:left="567" w:hanging="567"/>
        <w:jc w:val="both"/>
      </w:pPr>
      <w:r w:rsidRPr="00811127">
        <w:t>6.</w:t>
      </w:r>
      <w:r w:rsidRPr="00811127">
        <w:tab/>
      </w:r>
      <w:r>
        <w:t>Zamawiający</w:t>
      </w:r>
      <w:r w:rsidRPr="00811127">
        <w:t xml:space="preserve"> podaje następujące informacje i wytyczne dla </w:t>
      </w:r>
      <w:r>
        <w:t xml:space="preserve">wykonawców </w:t>
      </w:r>
      <w:r w:rsidRPr="00811127">
        <w:t>korzystających z platformy zakupowej „JOSEPHINE”:</w:t>
      </w:r>
    </w:p>
    <w:p w:rsidR="00F96628" w:rsidRPr="00EA76AD" w:rsidRDefault="00F96628" w:rsidP="00F96628">
      <w:pPr>
        <w:ind w:left="1134" w:hanging="567"/>
        <w:jc w:val="both"/>
      </w:pPr>
      <w:r w:rsidRPr="00EA76AD">
        <w:t>1)</w:t>
      </w:r>
      <w:r w:rsidRPr="00EA76AD">
        <w:tab/>
        <w:t xml:space="preserve">aby korzystać z platformy zakupowej </w:t>
      </w:r>
      <w:r>
        <w:t>„</w:t>
      </w:r>
      <w:r w:rsidRPr="00EA76AD">
        <w:t>JOSEPHINE</w:t>
      </w:r>
      <w:r>
        <w:t>”</w:t>
      </w:r>
      <w:r w:rsidRPr="00EA76AD">
        <w:t xml:space="preserve"> należy dysponować komputerem podłączonym do </w:t>
      </w:r>
      <w:proofErr w:type="spellStart"/>
      <w:r w:rsidRPr="00EA76AD">
        <w:t>internetu</w:t>
      </w:r>
      <w:proofErr w:type="spellEnd"/>
      <w:r w:rsidRPr="00EA76AD">
        <w:t xml:space="preserve"> z zainstalowaną przeglądarką</w:t>
      </w:r>
      <w:r>
        <w:br/>
      </w:r>
      <w:proofErr w:type="spellStart"/>
      <w:r w:rsidRPr="00EA76AD">
        <w:t>Mozilla</w:t>
      </w:r>
      <w:proofErr w:type="spellEnd"/>
      <w:r w:rsidRPr="00EA76AD">
        <w:t xml:space="preserve">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rsidR="00F96628" w:rsidRPr="00EA76AD" w:rsidRDefault="00F96628" w:rsidP="00F96628">
      <w:pPr>
        <w:ind w:left="1134" w:hanging="567"/>
        <w:jc w:val="both"/>
      </w:pPr>
      <w:r w:rsidRPr="00EA76AD">
        <w:t>2)</w:t>
      </w:r>
      <w:r w:rsidRPr="00EA76AD">
        <w:tab/>
        <w:t xml:space="preserve">aby aktywnie korzystać z platformy zakupowej </w:t>
      </w:r>
      <w:r>
        <w:t>„</w:t>
      </w:r>
      <w:r w:rsidRPr="00EA76AD">
        <w:t>JOSEPHINE</w:t>
      </w:r>
      <w:r>
        <w:t>”</w:t>
      </w:r>
      <w:r w:rsidRPr="00EA76AD">
        <w:t>, w tym</w:t>
      </w:r>
      <w:r w:rsidRPr="00EA76AD">
        <w:br/>
        <w:t>w szczególności z modułu komunikacyjnego umożliwiającego</w:t>
      </w:r>
      <w:r>
        <w:br/>
      </w:r>
      <w:r w:rsidRPr="00EA76AD">
        <w:t>m.in. złożenie oferty, złożenie wniosku o wyjaśnienie dokumentacji,</w:t>
      </w:r>
      <w:r>
        <w:br/>
      </w:r>
      <w:r w:rsidRPr="00EA76AD">
        <w:t xml:space="preserve">uzupełnienie oraz wyjaśnienie oferty, </w:t>
      </w:r>
      <w:r>
        <w:t>a także aby wycofać ofertę</w:t>
      </w:r>
      <w:r>
        <w:br/>
      </w:r>
      <w:r w:rsidRPr="00EA76AD">
        <w:t xml:space="preserve">każdy </w:t>
      </w:r>
      <w:r>
        <w:t xml:space="preserve">wykonawca </w:t>
      </w:r>
      <w:r w:rsidRPr="00EA76AD">
        <w:t>obowiązany</w:t>
      </w:r>
      <w:r>
        <w:t xml:space="preserve"> </w:t>
      </w:r>
      <w:r w:rsidRPr="00EA76AD">
        <w:t>jest najpierw dokonać rejestracji</w:t>
      </w:r>
      <w:r>
        <w:br/>
      </w:r>
      <w:r w:rsidRPr="00EA76AD">
        <w:t xml:space="preserve">na platformie zakupowej </w:t>
      </w:r>
      <w:r>
        <w:t>„</w:t>
      </w:r>
      <w:r w:rsidRPr="00EA76AD">
        <w:t>JOSEPHINE</w:t>
      </w:r>
      <w:r>
        <w:t>”</w:t>
      </w:r>
      <w:r w:rsidRPr="00EA76AD">
        <w:t>.</w:t>
      </w:r>
      <w:r>
        <w:t xml:space="preserve"> Rejestracji można dokonać</w:t>
      </w:r>
      <w:r>
        <w:br/>
      </w:r>
      <w:r w:rsidRPr="00EA76AD">
        <w:t xml:space="preserve">pod </w:t>
      </w:r>
      <w:r>
        <w:t xml:space="preserve">następującym </w:t>
      </w:r>
      <w:r w:rsidRPr="00EA76AD">
        <w:t xml:space="preserve">adresem </w:t>
      </w:r>
      <w:proofErr w:type="spellStart"/>
      <w:r w:rsidRPr="00EA76AD">
        <w:t>www</w:t>
      </w:r>
      <w:proofErr w:type="spellEnd"/>
      <w:r w:rsidRPr="00EA76AD">
        <w:t>:</w:t>
      </w:r>
      <w:r>
        <w:t xml:space="preserve"> „</w:t>
      </w:r>
      <w:r w:rsidRPr="004E4E10">
        <w:t>https://josephine.proebiz.com/pl/register</w:t>
      </w:r>
      <w:r>
        <w:t>”.</w:t>
      </w:r>
      <w:r>
        <w:br/>
      </w:r>
      <w:r w:rsidR="00401106">
        <w:br w:type="page"/>
      </w:r>
      <w:r w:rsidRPr="00EA76AD">
        <w:lastRenderedPageBreak/>
        <w:t>Szczegółowa instrukcja</w:t>
      </w:r>
      <w:r>
        <w:t xml:space="preserve"> </w:t>
      </w:r>
      <w:r w:rsidRPr="00EA76AD">
        <w:t>w postaci pliku video dotycząca</w:t>
      </w:r>
      <w:r>
        <w:br/>
      </w:r>
      <w:r w:rsidRPr="00EA76AD">
        <w:t>postępowania</w:t>
      </w:r>
      <w:r>
        <w:t xml:space="preserve"> </w:t>
      </w:r>
      <w:r w:rsidRPr="00EA76AD">
        <w:t>w czasie</w:t>
      </w:r>
      <w:r>
        <w:t xml:space="preserve"> </w:t>
      </w:r>
      <w:r w:rsidRPr="00EA76AD">
        <w:t xml:space="preserve">rejestracji znajduje się pod </w:t>
      </w:r>
      <w:r>
        <w:t>następującym</w:t>
      </w:r>
      <w:r>
        <w:br/>
      </w:r>
      <w:r w:rsidRPr="00EA76AD">
        <w:t>adresem</w:t>
      </w:r>
      <w:r>
        <w:t xml:space="preserve"> </w:t>
      </w:r>
      <w:proofErr w:type="spellStart"/>
      <w:r w:rsidRPr="00EA76AD">
        <w:t>www</w:t>
      </w:r>
      <w:proofErr w:type="spellEnd"/>
      <w:r w:rsidRPr="00EA76AD">
        <w:t>: „https://store.proebiz.com/docs/josephine/pl/video/josephine-pl_wyk06_rejestracja-wykonawcy.mp4”;</w:t>
      </w:r>
    </w:p>
    <w:p w:rsidR="00F96628" w:rsidRDefault="00F96628" w:rsidP="00F96628">
      <w:pPr>
        <w:ind w:left="1134" w:hanging="567"/>
        <w:jc w:val="both"/>
      </w:pPr>
      <w:r w:rsidRPr="00EA76AD">
        <w:t>3)</w:t>
      </w:r>
      <w:r w:rsidRPr="00EA76AD">
        <w:tab/>
        <w:t xml:space="preserve">każdy </w:t>
      </w:r>
      <w:r>
        <w:t xml:space="preserve">wykonawca rejestrując się, a następnie </w:t>
      </w:r>
      <w:r w:rsidRPr="00EA76AD">
        <w:t>logując się do platformy</w:t>
      </w:r>
      <w:r>
        <w:br/>
      </w:r>
      <w:r w:rsidRPr="00EA76AD">
        <w:t xml:space="preserve">zakupowej </w:t>
      </w:r>
      <w:r>
        <w:t>„</w:t>
      </w:r>
      <w:r w:rsidRPr="00EA76AD">
        <w:t>JOSEPHINE</w:t>
      </w:r>
      <w:r>
        <w:t>”</w:t>
      </w:r>
      <w:r w:rsidRPr="00EA76AD">
        <w:t xml:space="preserve"> akceptuje warunki prawne korzystania</w:t>
      </w:r>
      <w:r>
        <w:br/>
      </w:r>
      <w:r w:rsidRPr="00EA76AD">
        <w:t xml:space="preserve">z </w:t>
      </w:r>
      <w:r>
        <w:t xml:space="preserve">tej platformy, które są dostępne pod następującym adresem </w:t>
      </w:r>
      <w:proofErr w:type="spellStart"/>
      <w:r>
        <w:t>www</w:t>
      </w:r>
      <w:proofErr w:type="spellEnd"/>
      <w:r>
        <w:t>: „</w:t>
      </w:r>
      <w:r w:rsidRPr="00361152">
        <w:rPr>
          <w:bCs/>
        </w:rPr>
        <w:t>https://store.proebiz.com/docs/josephine/pl/Warunki_handlowe_PROEBIZ_JOSEPHINE.pdf</w:t>
      </w:r>
      <w:r>
        <w:t>”, a także udziela zgody na przetwarzanie swoich danych</w:t>
      </w:r>
      <w:r>
        <w:br/>
        <w:t>osobowych przez administratora platformy - treść zgody jest dostępna</w:t>
      </w:r>
      <w:r>
        <w:br/>
        <w:t xml:space="preserve">pod następującym adresem </w:t>
      </w:r>
      <w:proofErr w:type="spellStart"/>
      <w:r>
        <w:t>www</w:t>
      </w:r>
      <w:proofErr w:type="spellEnd"/>
      <w:r>
        <w:t>: „</w:t>
      </w:r>
      <w:r w:rsidRPr="00361152">
        <w:rPr>
          <w:bCs/>
        </w:rPr>
        <w:t>https://store.proebiz.com/docs/josephine/pl/</w:t>
      </w:r>
      <w:r>
        <w:rPr>
          <w:bCs/>
        </w:rPr>
        <w:br/>
      </w:r>
      <w:proofErr w:type="spellStart"/>
      <w:r w:rsidRPr="00361152">
        <w:rPr>
          <w:bCs/>
        </w:rPr>
        <w:t>Przetwarzanie_danych_osobowych.pdf</w:t>
      </w:r>
      <w:proofErr w:type="spellEnd"/>
      <w:r>
        <w:t>”. Korzystanie z platformy zakupowej „JOSEPHINE” jest dla wykonawców bezpłatne, z zastrzeżeniem,</w:t>
      </w:r>
      <w:r>
        <w:br/>
        <w:t>iż poszczególni wykonawcy są upoważnieni do korzystania z platformy</w:t>
      </w:r>
      <w:r>
        <w:br/>
        <w:t>wyłącznie na użytek własny. Dane osobowe wykonawców są przetwarzane</w:t>
      </w:r>
      <w:r>
        <w:br/>
        <w:t>przez administratora platformy zgodnie z Rozporządzeniem Parlamentu Europejskiego i Rady (UE) 2016/679 z dnia 27 kwietnia 2016 r. w sprawie ochrony osób fizycznych w związku z przetwarzaniem danych osobowych</w:t>
      </w:r>
      <w:r>
        <w:br/>
        <w:t>i w sprawie swobodnego przepływu takich danych oraz uchylenia</w:t>
      </w:r>
      <w:r>
        <w:br/>
        <w:t>dyrektywy 95/46/WE (ogólne rozporządzenie o ochronie danych).</w:t>
      </w:r>
      <w:r>
        <w:br/>
        <w:t>Dane osobowe wykonawców będą przetwarzane w następującym</w:t>
      </w:r>
      <w:r>
        <w:br/>
        <w:t>zakresie: nazwa, imię i nazwisko, adres poczty elektronicznej, numer</w:t>
      </w:r>
      <w:r>
        <w:br/>
        <w:t>telefonu, adres. Wyrażona zgoda może zostać cofnięta przez wykonawcę</w:t>
      </w:r>
      <w:r>
        <w:br/>
        <w:t>w każdym czasie poprzez wysłanie wiadomości poczty elektronicznej</w:t>
      </w:r>
      <w:r>
        <w:br/>
        <w:t>na adres: „</w:t>
      </w:r>
      <w:r>
        <w:rPr>
          <w:b/>
        </w:rPr>
        <w:t>gdpr@proebiz.com</w:t>
      </w:r>
      <w:r>
        <w:t>”;</w:t>
      </w:r>
    </w:p>
    <w:p w:rsidR="00F96628" w:rsidRPr="00EA76AD" w:rsidRDefault="00F96628" w:rsidP="00F96628">
      <w:pPr>
        <w:ind w:left="1134" w:hanging="567"/>
        <w:jc w:val="both"/>
      </w:pPr>
      <w:r w:rsidRPr="00EA76AD">
        <w:t>4)</w:t>
      </w:r>
      <w:r w:rsidRPr="00EA76AD">
        <w:tab/>
        <w:t xml:space="preserve">prawidłowe działanie wszystkich narzędzi platformy zakupowej </w:t>
      </w:r>
      <w:r>
        <w:t>„</w:t>
      </w:r>
      <w:r w:rsidRPr="00EA76AD">
        <w:t>JOSEPHINE</w:t>
      </w:r>
      <w:r>
        <w:t>”</w:t>
      </w:r>
      <w:r w:rsidRPr="00EA76AD">
        <w:t xml:space="preserve"> wymaga włączenia obsługi </w:t>
      </w:r>
      <w:proofErr w:type="spellStart"/>
      <w:r w:rsidRPr="00EA76AD">
        <w:t>javascript</w:t>
      </w:r>
      <w:proofErr w:type="spellEnd"/>
      <w:r w:rsidRPr="00EA76AD">
        <w:t xml:space="preserve"> i plików </w:t>
      </w:r>
      <w:proofErr w:type="spellStart"/>
      <w:r w:rsidRPr="00EA76AD">
        <w:t>cookie</w:t>
      </w:r>
      <w:proofErr w:type="spellEnd"/>
      <w:r w:rsidRPr="00EA76AD">
        <w:t xml:space="preserve"> w przeglądarce. Instrukcję w jaki sposób włączyć obsługę plików </w:t>
      </w:r>
      <w:proofErr w:type="spellStart"/>
      <w:r w:rsidRPr="00EA76AD">
        <w:t>cookie</w:t>
      </w:r>
      <w:proofErr w:type="spellEnd"/>
      <w:r w:rsidRPr="00EA76AD">
        <w:t xml:space="preserve"> w przeglądarce internetowej</w:t>
      </w:r>
      <w:r w:rsidRPr="00EA76AD">
        <w:br/>
      </w:r>
      <w:r w:rsidRPr="005F60B9">
        <w:t>oraz inne ustawienia techniczne, a także kontakt ze wsparciem technicznym platformy zakupowej „JOSEPHINE”</w:t>
      </w:r>
      <w:r w:rsidRPr="00EA76AD">
        <w:t xml:space="preserve"> można znaleźć pod </w:t>
      </w:r>
      <w:r>
        <w:t>następującym</w:t>
      </w:r>
      <w:r>
        <w:br/>
      </w:r>
      <w:r w:rsidRPr="00EA76AD">
        <w:t xml:space="preserve">adresem </w:t>
      </w:r>
      <w:proofErr w:type="spellStart"/>
      <w:r w:rsidRPr="00EA76AD">
        <w:t>www</w:t>
      </w:r>
      <w:proofErr w:type="spellEnd"/>
      <w:r w:rsidRPr="00EA76AD">
        <w:t>: „https://proebiz.com/pl/support”</w:t>
      </w:r>
      <w:r>
        <w:t>. Wsparcie techniczne</w:t>
      </w:r>
      <w:r>
        <w:br/>
      </w:r>
      <w:r w:rsidRPr="005F60B9">
        <w:t>platformy zakupowej „JOSEPHINE”</w:t>
      </w:r>
      <w:r>
        <w:t xml:space="preserve"> dostępne jest w dni robocze</w:t>
      </w:r>
      <w:r>
        <w:br/>
        <w:t xml:space="preserve">od godz. 8:00 do godz. 16:00 pod numerem telefonu </w:t>
      </w:r>
      <w:r w:rsidRPr="00604CB9">
        <w:rPr>
          <w:b/>
        </w:rPr>
        <w:t>+48 222 139 900</w:t>
      </w:r>
      <w:r>
        <w:br/>
        <w:t>oraz za pomocą poczty elektronicznej pod adres „</w:t>
      </w:r>
      <w:r w:rsidRPr="00604CB9">
        <w:rPr>
          <w:b/>
        </w:rPr>
        <w:t>houston@proebiz.com</w:t>
      </w:r>
      <w:r>
        <w:t>”</w:t>
      </w:r>
      <w:r w:rsidRPr="00EA76AD">
        <w:t>;</w:t>
      </w:r>
    </w:p>
    <w:p w:rsidR="00F96628" w:rsidRPr="00EA76AD" w:rsidRDefault="00F96628" w:rsidP="00F96628">
      <w:pPr>
        <w:ind w:left="1134" w:hanging="567"/>
        <w:jc w:val="both"/>
      </w:pPr>
      <w:r w:rsidRPr="00EA76AD">
        <w:t>5)</w:t>
      </w:r>
      <w:r w:rsidRPr="00EA76AD">
        <w:tab/>
        <w:t xml:space="preserve">w celu zapewnienia prawidłowego działania wszystkich narzędzi platformy zakupowej </w:t>
      </w:r>
      <w:r>
        <w:t>„</w:t>
      </w:r>
      <w:r w:rsidRPr="00EA76AD">
        <w:t>JOSEPHINE</w:t>
      </w:r>
      <w:r>
        <w:t>”</w:t>
      </w:r>
      <w:r w:rsidRPr="00EA76AD">
        <w:t xml:space="preserve"> do elektronicznego składania ofert</w:t>
      </w:r>
      <w:r>
        <w:t xml:space="preserve"> </w:t>
      </w:r>
      <w:r w:rsidRPr="00EA76AD">
        <w:t>i elektronicznej komunikacji w zamówieniach publicznych z obowiązkowym zastosowaniem podpisu elektronicznego, należy zainstalować element</w:t>
      </w:r>
      <w:r>
        <w:t xml:space="preserve"> </w:t>
      </w:r>
      <w:r w:rsidRPr="00EA76AD">
        <w:t xml:space="preserve">ICA </w:t>
      </w:r>
      <w:proofErr w:type="spellStart"/>
      <w:r w:rsidRPr="00EA76AD">
        <w:t>PKIService</w:t>
      </w:r>
      <w:proofErr w:type="spellEnd"/>
      <w:r w:rsidRPr="00EA76AD">
        <w:t xml:space="preserve"> Host</w:t>
      </w:r>
      <w:r>
        <w:br/>
      </w:r>
      <w:r w:rsidRPr="00EA76AD">
        <w:t xml:space="preserve">i odpowiednie dodatki do przeglądarek internetowych </w:t>
      </w:r>
      <w:proofErr w:type="spellStart"/>
      <w:r w:rsidRPr="00EA76AD">
        <w:t>Mozilla</w:t>
      </w:r>
      <w:proofErr w:type="spellEnd"/>
      <w:r w:rsidRPr="00EA76AD">
        <w:t xml:space="preserve"> </w:t>
      </w:r>
      <w:proofErr w:type="spellStart"/>
      <w:r w:rsidRPr="00EA76AD">
        <w:t>Firefox</w:t>
      </w:r>
      <w:proofErr w:type="spellEnd"/>
      <w:r w:rsidRPr="00EA76AD">
        <w:t xml:space="preserve">, Google Chrome oraz Microsoft </w:t>
      </w:r>
      <w:proofErr w:type="spellStart"/>
      <w:r w:rsidRPr="00EA76AD">
        <w:t>Edge</w:t>
      </w:r>
      <w:proofErr w:type="spellEnd"/>
      <w:r w:rsidRPr="00EA76AD">
        <w:t xml:space="preserve">. Szczegóły dotyczące instalacji i link do pobrania </w:t>
      </w:r>
      <w:r>
        <w:t xml:space="preserve">ww. </w:t>
      </w:r>
      <w:r w:rsidRPr="00EA76AD">
        <w:t>komponent</w:t>
      </w:r>
      <w:r>
        <w:t>ów</w:t>
      </w:r>
      <w:r w:rsidRPr="00EA76AD">
        <w:t xml:space="preserve"> oraz dodatków można znaleźć pod następującym adresem </w:t>
      </w:r>
      <w:proofErr w:type="spellStart"/>
      <w:r w:rsidRPr="00EA76AD">
        <w:t>www</w:t>
      </w:r>
      <w:proofErr w:type="spellEnd"/>
      <w:r w:rsidRPr="00EA76AD">
        <w:t>: „https://josephine.proebiz.com/pl/test-podpis”;</w:t>
      </w:r>
    </w:p>
    <w:p w:rsidR="00F96628" w:rsidRPr="00EA76AD" w:rsidRDefault="00F96628" w:rsidP="00F96628">
      <w:pPr>
        <w:ind w:left="1134" w:hanging="567"/>
        <w:jc w:val="both"/>
      </w:pPr>
      <w:r w:rsidRPr="00EA76AD">
        <w:t>6)</w:t>
      </w:r>
      <w:r w:rsidRPr="00EA76AD">
        <w:tab/>
        <w:t xml:space="preserve">logowanie do platformy zakupowej </w:t>
      </w:r>
      <w:r>
        <w:t>„</w:t>
      </w:r>
      <w:r w:rsidRPr="00EA76AD">
        <w:t>JOSEPHINE</w:t>
      </w:r>
      <w:r>
        <w:t>”</w:t>
      </w:r>
      <w:r w:rsidRPr="00EA76AD">
        <w:t xml:space="preserve"> może nastąpić za pomocą hasła lub za pomocą podpisu elektronicznego, jednak nie ma potrzeby wgrywania podpisu elektronicznego do </w:t>
      </w:r>
      <w:r>
        <w:t xml:space="preserve">indywidualnego </w:t>
      </w:r>
      <w:r w:rsidRPr="00EA76AD">
        <w:t xml:space="preserve">profilu na platformie zakupowej </w:t>
      </w:r>
      <w:r>
        <w:t>„</w:t>
      </w:r>
      <w:r w:rsidRPr="00EA76AD">
        <w:t>JOSEPHINE</w:t>
      </w:r>
      <w:r>
        <w:t>”</w:t>
      </w:r>
      <w:r w:rsidRPr="00EA76AD">
        <w:t xml:space="preserve">. W celu ochrony i bezpieczeństwa profilu na platformie zakupowej </w:t>
      </w:r>
      <w:r>
        <w:t>„</w:t>
      </w:r>
      <w:r w:rsidRPr="00EA76AD">
        <w:t>JOSEPHINE</w:t>
      </w:r>
      <w:r>
        <w:t>”</w:t>
      </w:r>
      <w:r w:rsidRPr="00EA76AD">
        <w:t xml:space="preserve"> wystarczające jest logowanie się na platformie</w:t>
      </w:r>
      <w:r>
        <w:br/>
      </w:r>
      <w:r w:rsidRPr="00EA76AD">
        <w:t>za pomocą hasła. Jest to opcja zalecana przez administratora platformy.</w:t>
      </w:r>
    </w:p>
    <w:p w:rsidR="00401106" w:rsidRDefault="00401106">
      <w:r>
        <w:br w:type="page"/>
      </w:r>
    </w:p>
    <w:p w:rsidR="00F96628" w:rsidRDefault="00F96628" w:rsidP="00F96628">
      <w:pPr>
        <w:ind w:left="567" w:hanging="567"/>
        <w:jc w:val="both"/>
      </w:pPr>
      <w:r>
        <w:lastRenderedPageBreak/>
        <w:t>7.</w:t>
      </w:r>
      <w:r>
        <w:tab/>
        <w:t>Szczegółowe wymagania techniczne związane z minimalną infrastrukturą teleinformatyczną wykonawców korzystających z platformy zakupowej</w:t>
      </w:r>
      <w:r>
        <w:br/>
        <w:t xml:space="preserve">„JOSEPHINE” znajdują się pod następującym adresem </w:t>
      </w:r>
      <w:proofErr w:type="spellStart"/>
      <w:r>
        <w:t>www</w:t>
      </w:r>
      <w:proofErr w:type="spellEnd"/>
      <w:r>
        <w:t xml:space="preserve">: </w:t>
      </w:r>
      <w:r w:rsidRPr="00CD04D2">
        <w:rPr>
          <w:sz w:val="22"/>
          <w:szCs w:val="22"/>
        </w:rPr>
        <w:t>„</w:t>
      </w:r>
      <w:r w:rsidRPr="00CD04D2">
        <w:rPr>
          <w:sz w:val="23"/>
          <w:szCs w:val="23"/>
        </w:rPr>
        <w:t>https://store.proebiz.com/docs/josephine/pl/</w:t>
      </w:r>
      <w:r w:rsidRPr="00CD04D2">
        <w:rPr>
          <w:sz w:val="22"/>
          <w:szCs w:val="22"/>
        </w:rPr>
        <w:t>Wymagania_techniczne_</w:t>
      </w:r>
      <w:r w:rsidRPr="00CD04D2">
        <w:rPr>
          <w:sz w:val="23"/>
          <w:szCs w:val="23"/>
        </w:rPr>
        <w:t>sw</w:t>
      </w:r>
      <w:r w:rsidRPr="00CD04D2">
        <w:rPr>
          <w:sz w:val="22"/>
          <w:szCs w:val="22"/>
        </w:rPr>
        <w:t>_JOSEPHINE</w:t>
      </w:r>
      <w:r w:rsidRPr="00CD04D2">
        <w:rPr>
          <w:sz w:val="23"/>
          <w:szCs w:val="23"/>
        </w:rPr>
        <w:t>.pdf</w:t>
      </w:r>
      <w:r w:rsidRPr="00CD04D2">
        <w:rPr>
          <w:sz w:val="22"/>
          <w:szCs w:val="22"/>
        </w:rPr>
        <w:t>”.</w:t>
      </w:r>
    </w:p>
    <w:p w:rsidR="00F96628" w:rsidRPr="00811127" w:rsidRDefault="00F96628" w:rsidP="00F96628">
      <w:pPr>
        <w:ind w:left="567" w:hanging="567"/>
        <w:jc w:val="both"/>
      </w:pPr>
      <w:r>
        <w:t>8</w:t>
      </w:r>
      <w:r w:rsidRPr="00811127">
        <w:t>.</w:t>
      </w:r>
      <w:r w:rsidRPr="00811127">
        <w:tab/>
      </w:r>
      <w:r>
        <w:t>Wykonawcy</w:t>
      </w:r>
      <w:r w:rsidRPr="00811127">
        <w:t>, przystępując do niniejszego postępowania akceptuj</w:t>
      </w:r>
      <w:r>
        <w:t>ą</w:t>
      </w:r>
      <w:r w:rsidRPr="00811127">
        <w:t>, że jest ono prowadzone</w:t>
      </w:r>
      <w:r>
        <w:t xml:space="preserve"> </w:t>
      </w:r>
      <w:r w:rsidRPr="00811127">
        <w:t xml:space="preserve">w formie elektronicznej za pośrednictwem platformy zakupowej </w:t>
      </w:r>
      <w:r w:rsidRPr="00811127">
        <w:rPr>
          <w:bCs/>
        </w:rPr>
        <w:t xml:space="preserve">„JOSEPHINE”, która znajduje się pod adresem </w:t>
      </w:r>
      <w:proofErr w:type="spellStart"/>
      <w:r w:rsidRPr="00811127">
        <w:rPr>
          <w:bCs/>
        </w:rPr>
        <w:t>www</w:t>
      </w:r>
      <w:proofErr w:type="spellEnd"/>
      <w:r w:rsidRPr="00811127">
        <w:rPr>
          <w:bCs/>
        </w:rPr>
        <w:t>: „https://josephine.proebiz.com</w:t>
      </w:r>
      <w:r w:rsidRPr="00811127">
        <w:t>”</w:t>
      </w:r>
      <w:r>
        <w:t>,</w:t>
      </w:r>
      <w:r w:rsidRPr="00811127">
        <w:t xml:space="preserve"> na warunkach prawnych korzystania z tej platformy, które są dostępne i podlegają akceptacji w czasie rejestracji użytkownika na platformie i uznaje te warunki</w:t>
      </w:r>
      <w:r>
        <w:br/>
      </w:r>
      <w:r w:rsidRPr="00811127">
        <w:t>za wiążące.</w:t>
      </w:r>
    </w:p>
    <w:p w:rsidR="00F96628" w:rsidRPr="00B40BFE" w:rsidRDefault="00F96628" w:rsidP="00F96628">
      <w:pPr>
        <w:ind w:left="567" w:hanging="567"/>
        <w:jc w:val="both"/>
      </w:pPr>
      <w:r>
        <w:t>9</w:t>
      </w:r>
      <w:r w:rsidRPr="00B40BFE">
        <w:t>.</w:t>
      </w:r>
      <w:r w:rsidRPr="00B40BFE">
        <w:tab/>
      </w:r>
      <w:r>
        <w:t>Zamawiający</w:t>
      </w:r>
      <w:r w:rsidRPr="00B40BFE">
        <w:t xml:space="preserve"> nie ponosi odpowiedzialności za złożenie przez </w:t>
      </w:r>
      <w:r>
        <w:t>wykonawcę</w:t>
      </w:r>
      <w:r>
        <w:br/>
      </w:r>
      <w:r w:rsidRPr="00B40BFE">
        <w:t>oferty</w:t>
      </w:r>
      <w:r>
        <w:t xml:space="preserve"> </w:t>
      </w:r>
      <w:r w:rsidRPr="00B40BFE">
        <w:t>w sposób niezgodny z Instrukcją korzystania z platformy zakupowej „JOSEPHINE”,</w:t>
      </w:r>
      <w:r>
        <w:t xml:space="preserve"> </w:t>
      </w:r>
      <w:r w:rsidRPr="00B40BFE">
        <w:t xml:space="preserve">w szczególności w przypadku, gdy </w:t>
      </w:r>
      <w:r>
        <w:t>Zamawiający</w:t>
      </w:r>
      <w:r w:rsidRPr="00B40BFE">
        <w:t xml:space="preserve"> w związku</w:t>
      </w:r>
      <w:r>
        <w:br/>
      </w:r>
      <w:r w:rsidRPr="00B40BFE">
        <w:t xml:space="preserve">z błędem </w:t>
      </w:r>
      <w:r>
        <w:t xml:space="preserve">wykonawcy </w:t>
      </w:r>
      <w:r w:rsidRPr="00B40BFE">
        <w:t>będzie miał możliwość zapoznania się z treścią</w:t>
      </w:r>
      <w:r>
        <w:br/>
      </w:r>
      <w:r w:rsidRPr="00B40BFE">
        <w:t>oferty przed upływem terminu</w:t>
      </w:r>
      <w:r>
        <w:t xml:space="preserve"> </w:t>
      </w:r>
      <w:r w:rsidRPr="00B40BFE">
        <w:t>składania ofert np. w wyniku złożenia</w:t>
      </w:r>
      <w:r>
        <w:br/>
      </w:r>
      <w:r w:rsidRPr="00B40BFE">
        <w:t xml:space="preserve">przez </w:t>
      </w:r>
      <w:r>
        <w:t>wykonawcę</w:t>
      </w:r>
      <w:r w:rsidRPr="00B40BFE">
        <w:t xml:space="preserve"> oferty za pomocą narzędzia</w:t>
      </w:r>
      <w:r>
        <w:t xml:space="preserve"> </w:t>
      </w:r>
      <w:r w:rsidRPr="00B40BFE">
        <w:t>do wysyłania wiadomości</w:t>
      </w:r>
      <w:r>
        <w:br/>
      </w:r>
      <w:r w:rsidRPr="00B40BFE">
        <w:t xml:space="preserve">do </w:t>
      </w:r>
      <w:r>
        <w:t>Z</w:t>
      </w:r>
      <w:r w:rsidRPr="00B40BFE">
        <w:t>amawiając</w:t>
      </w:r>
      <w:r>
        <w:t>ego</w:t>
      </w:r>
      <w:r w:rsidRPr="00B40BFE">
        <w:t>. Oferta złożona w taki nieprawidłowy sposób nie będzie</w:t>
      </w:r>
      <w:r>
        <w:t xml:space="preserve"> </w:t>
      </w:r>
      <w:r w:rsidRPr="00B40BFE">
        <w:t>brana</w:t>
      </w:r>
      <w:r>
        <w:br/>
      </w:r>
      <w:r w:rsidRPr="00B40BFE">
        <w:t>pod uwagę w postępowaniu.</w:t>
      </w:r>
      <w:r>
        <w:t xml:space="preserve"> Szczegółowa instrukcja składania oferty za pośrednictwem </w:t>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001E03" w:rsidRDefault="00F96628" w:rsidP="00F96628">
      <w:pPr>
        <w:ind w:left="567" w:hanging="567"/>
        <w:jc w:val="both"/>
      </w:pPr>
      <w:r w:rsidRPr="00001E03">
        <w:t>10.</w:t>
      </w:r>
      <w:r w:rsidRPr="00001E03">
        <w:tab/>
        <w:t>Wykonawcy mogą zwracać się do Zamawiającego z wnioskami o wyjaśnieni</w:t>
      </w:r>
      <w:r>
        <w:t>e</w:t>
      </w:r>
      <w:r>
        <w:br/>
      </w:r>
      <w:r w:rsidRPr="00001E03">
        <w:t>treści SWZ. Zamawiający obowiązany jest udzielić wyjaśnień niezwłocznie, jednak</w:t>
      </w:r>
      <w:r>
        <w:br/>
      </w:r>
      <w:r w:rsidRPr="00001E03">
        <w:t xml:space="preserve">nie później niż na </w:t>
      </w:r>
      <w:r>
        <w:t>2</w:t>
      </w:r>
      <w:r w:rsidRPr="00001E03">
        <w:t xml:space="preserve"> dni przed upływem terminu składania ofert, pod warunkiem</w:t>
      </w:r>
      <w:r>
        <w:br/>
      </w:r>
      <w:r w:rsidRPr="00001E03">
        <w:t>że wniosek o wyjaśnienie treści SWZ wpłynął do Zamawiającego nie później</w:t>
      </w:r>
      <w:r>
        <w:br/>
      </w:r>
      <w:r w:rsidRPr="00001E03">
        <w:t>niż na 4 dni przed upływem terminu składania ofert.</w:t>
      </w:r>
    </w:p>
    <w:p w:rsidR="00F96628" w:rsidRPr="00001E03" w:rsidRDefault="00F96628" w:rsidP="00F96628">
      <w:pPr>
        <w:ind w:left="567" w:hanging="567"/>
        <w:jc w:val="both"/>
      </w:pPr>
      <w:r w:rsidRPr="00001E03">
        <w:t>11.</w:t>
      </w:r>
      <w:r w:rsidRPr="00001E03">
        <w:tab/>
        <w:t xml:space="preserve">W przypadku gdy Zamawiający nie udzieli wyjaśnień, o których mowa w ust. 10, najpóźniej na </w:t>
      </w:r>
      <w:r>
        <w:t>2</w:t>
      </w:r>
      <w:r w:rsidRPr="00001E03">
        <w:t xml:space="preserve"> dni przed upływem terminu składania ofert, termin składania</w:t>
      </w:r>
      <w:r>
        <w:br/>
      </w:r>
      <w:r w:rsidRPr="00001E03">
        <w:t>ofert zostanie przedłużony przez Zamawiającego o czas niezbędny do zapoznania</w:t>
      </w:r>
      <w:r>
        <w:br/>
      </w:r>
      <w:r w:rsidRPr="00001E03">
        <w:t>się wszystkich zainteresowanych wykonawców z wyjaśnieniami niezbędnymi</w:t>
      </w:r>
      <w:r>
        <w:br/>
      </w:r>
      <w:r w:rsidRPr="00001E03">
        <w:t>do należytego przygotowania i złożenia ofert. Przedłużenie terminu składania</w:t>
      </w:r>
      <w:r>
        <w:br/>
      </w:r>
      <w:r w:rsidRPr="00001E03">
        <w:t>ofert nie wpływa na bieg terminu składania wniosków o wyjaśnienie treści SWZ.</w:t>
      </w:r>
    </w:p>
    <w:p w:rsidR="00F96628" w:rsidRPr="00001E03" w:rsidRDefault="00F96628" w:rsidP="00F96628">
      <w:pPr>
        <w:ind w:left="567" w:hanging="567"/>
        <w:jc w:val="both"/>
      </w:pPr>
      <w:r w:rsidRPr="00001E03">
        <w:t>12.</w:t>
      </w:r>
      <w:r w:rsidRPr="00001E03">
        <w:tab/>
        <w:t>Treść wniosków (zapytań) o wyjaśnienie SWZ bez ujawniania źródła zapytania</w:t>
      </w:r>
      <w:r>
        <w:br/>
      </w:r>
      <w:r w:rsidRPr="00001E03">
        <w:t>wraz z treścią udzielonych wyjaśnień Zamawiający przekazuje wykonawcom,</w:t>
      </w:r>
      <w:r>
        <w:br/>
      </w:r>
      <w:r w:rsidRPr="00001E03">
        <w:t xml:space="preserve">którym </w:t>
      </w:r>
      <w:r>
        <w:t>udostępnił</w:t>
      </w:r>
      <w:r w:rsidRPr="00001E03">
        <w:t xml:space="preserve"> SWZ, a także zamieszcza na stronie postępowania na platformie zakupowej „JOSEPHINE”. W przypadku gdy wniosek o wyjaśnienie treści SWZ</w:t>
      </w:r>
      <w:r>
        <w:br/>
      </w:r>
      <w:r w:rsidRPr="00001E03">
        <w:t>nie wpłynie do Zamawiającego w określony w SWZ sposób komunikowania</w:t>
      </w:r>
      <w:r>
        <w:br/>
      </w:r>
      <w:r w:rsidRPr="00001E03">
        <w:t>się wykonawców z Zamawiającym w terminie, o którym mowa w ust. 10, Zamawiający nie ma obowiązku udzielania wyjaśnień SWZ oraz obowiązku przedłużenia terminu składania ofert.</w:t>
      </w:r>
    </w:p>
    <w:p w:rsidR="00F96628" w:rsidRDefault="00F96628" w:rsidP="00F96628">
      <w:pPr>
        <w:ind w:left="567" w:hanging="567"/>
        <w:jc w:val="both"/>
      </w:pPr>
      <w:r w:rsidRPr="00001E03">
        <w:t>13.</w:t>
      </w:r>
      <w:r w:rsidRPr="00001E03">
        <w:tab/>
        <w:t>W uzasadnionych przypadkach Zamawiający może przed upływem terminu</w:t>
      </w:r>
      <w:r>
        <w:t xml:space="preserve"> </w:t>
      </w:r>
      <w:r w:rsidRPr="00001E03">
        <w:t>składania ofert, zmienić treść SWZ. Dokonaną zmianę SWZ Zamawiający udostępni</w:t>
      </w:r>
      <w:r>
        <w:t xml:space="preserve"> </w:t>
      </w:r>
      <w:r w:rsidRPr="00001E03">
        <w:t>na stronie postępowania na platformie zakupowej „JOSEPHINE”</w:t>
      </w:r>
      <w:r w:rsidRPr="00001E03">
        <w:rPr>
          <w:bCs/>
        </w:rPr>
        <w:t xml:space="preserve">. </w:t>
      </w:r>
      <w:r w:rsidRPr="00001E03">
        <w:t>W przypadku gdy zmiany</w:t>
      </w:r>
      <w:r>
        <w:br/>
      </w:r>
      <w:r w:rsidRPr="00001E03">
        <w:t>treści SWZ są istotne dla sporządzenia oferty lub wymagają od wykonawców dodatkowego czasu na zapoznanie się ze zmianą SWZ i przygotowanie ofert, Zamawiający przedłuży termin składania ofert o czas niezbędny na zapoznanie</w:t>
      </w:r>
      <w:r>
        <w:br/>
      </w:r>
      <w:r w:rsidRPr="00001E03">
        <w:t>się ze zmianą SWZ i przygotowanie oferty. W takim</w:t>
      </w:r>
      <w:r>
        <w:t xml:space="preserve"> </w:t>
      </w:r>
      <w:r w:rsidRPr="00001E03">
        <w:t>przypadku Zamawiający zamieści odpowiednie ogłoszenie o sprostowaniu ogłoszenia oraz zamieści informację</w:t>
      </w:r>
      <w:r>
        <w:br/>
      </w:r>
      <w:r w:rsidRPr="00001E03">
        <w:t xml:space="preserve">o przedłużeniu terminu składania ofert na stronie postępowania na platformie zakupowej „JOSEPHINE”. </w:t>
      </w:r>
    </w:p>
    <w:p w:rsidR="00F96628" w:rsidRDefault="00F96628" w:rsidP="00F96628">
      <w:pPr>
        <w:ind w:left="567" w:hanging="567"/>
        <w:jc w:val="both"/>
      </w:pPr>
      <w:r>
        <w:lastRenderedPageBreak/>
        <w:t>14.</w:t>
      </w:r>
      <w:r>
        <w:tab/>
        <w:t xml:space="preserve">Szczegółowa instrukcja korzystania z </w:t>
      </w:r>
      <w:r w:rsidRPr="00B40BFE">
        <w:t>platform</w:t>
      </w:r>
      <w:r>
        <w:t>y</w:t>
      </w:r>
      <w:r w:rsidRPr="00B40BFE">
        <w:t xml:space="preserve"> zakupowej „JOSEPHINE”</w:t>
      </w:r>
      <w:r>
        <w:br/>
        <w:t xml:space="preserve">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DF5163" w:rsidRDefault="00DF5163" w:rsidP="00815B37">
      <w:pPr>
        <w:jc w:val="both"/>
      </w:pPr>
    </w:p>
    <w:p w:rsidR="00DF5163" w:rsidRPr="007A34C1" w:rsidRDefault="00DF5163" w:rsidP="00DF5163"/>
    <w:p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rsidR="002F34E2" w:rsidRPr="007A34C1" w:rsidRDefault="002F34E2" w:rsidP="002F34E2"/>
    <w:p w:rsidR="002F34E2" w:rsidRPr="007D7AC6" w:rsidRDefault="002F34E2" w:rsidP="002F34E2">
      <w:pPr>
        <w:shd w:val="clear" w:color="auto" w:fill="FFFFFF"/>
        <w:jc w:val="both"/>
      </w:pPr>
      <w:r>
        <w:t>W przedmiotowym postępowaniu Zamawiający nie wymaga od wykonawców</w:t>
      </w:r>
      <w:r>
        <w:br/>
        <w:t>wniesienia wadium.</w:t>
      </w:r>
    </w:p>
    <w:p w:rsidR="002F34E2" w:rsidRDefault="002F34E2" w:rsidP="002F34E2">
      <w:pPr>
        <w:jc w:val="both"/>
        <w:rPr>
          <w:u w:val="single"/>
          <w:shd w:val="clear" w:color="auto" w:fill="E6E6E6"/>
        </w:rPr>
      </w:pPr>
    </w:p>
    <w:p w:rsidR="002F34E2" w:rsidRDefault="002F34E2" w:rsidP="002F34E2">
      <w:pPr>
        <w:jc w:val="both"/>
        <w:rPr>
          <w:u w:val="single"/>
          <w:shd w:val="clear" w:color="auto" w:fill="E6E6E6"/>
        </w:rPr>
      </w:pPr>
    </w:p>
    <w:p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rsidR="00DF5163" w:rsidRPr="007A34C1" w:rsidRDefault="00DF5163" w:rsidP="00DF5163">
      <w:pPr>
        <w:jc w:val="both"/>
        <w:rPr>
          <w:u w:val="single"/>
          <w:shd w:val="clear" w:color="auto" w:fill="E6E6E6"/>
        </w:rPr>
      </w:pPr>
    </w:p>
    <w:p w:rsidR="00DF5163" w:rsidRPr="007A34C1" w:rsidRDefault="00DF5163" w:rsidP="00DF5163">
      <w:pPr>
        <w:jc w:val="both"/>
      </w:pPr>
      <w:r w:rsidRPr="005258A0">
        <w:t xml:space="preserve">Wykonawcy są związani ofertą do dnia </w:t>
      </w:r>
      <w:r w:rsidR="00032C0B">
        <w:rPr>
          <w:b/>
        </w:rPr>
        <w:t>7 czerwca</w:t>
      </w:r>
      <w:r w:rsidR="003C3EAA" w:rsidRPr="005258A0">
        <w:rPr>
          <w:b/>
        </w:rPr>
        <w:t xml:space="preserve"> </w:t>
      </w:r>
      <w:r w:rsidRPr="005258A0">
        <w:rPr>
          <w:b/>
        </w:rPr>
        <w:t>202</w:t>
      </w:r>
      <w:r w:rsidR="005258A0" w:rsidRPr="005258A0">
        <w:rPr>
          <w:b/>
        </w:rPr>
        <w:t>4</w:t>
      </w:r>
      <w:r w:rsidRPr="005258A0">
        <w:rPr>
          <w:b/>
        </w:rPr>
        <w:t xml:space="preserve"> r</w:t>
      </w:r>
      <w:r w:rsidRPr="005258A0">
        <w:t>.</w:t>
      </w:r>
    </w:p>
    <w:p w:rsidR="00DF5163" w:rsidRDefault="00DF5163" w:rsidP="00DF5163">
      <w:pPr>
        <w:pStyle w:val="Tekstpodstawowy2"/>
        <w:spacing w:after="0" w:line="240" w:lineRule="auto"/>
        <w:jc w:val="both"/>
      </w:pPr>
    </w:p>
    <w:p w:rsidR="00FC0885" w:rsidRPr="007A34C1" w:rsidRDefault="00FC0885" w:rsidP="00DF5163">
      <w:pPr>
        <w:pStyle w:val="Tekstpodstawowy2"/>
        <w:spacing w:after="0" w:line="240" w:lineRule="auto"/>
        <w:jc w:val="both"/>
      </w:pPr>
    </w:p>
    <w:p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rsidR="00DF5163" w:rsidRPr="007A34C1" w:rsidRDefault="00DF5163" w:rsidP="00DF5163">
      <w:pPr>
        <w:pStyle w:val="Tekstpodstawowy2"/>
        <w:spacing w:after="0" w:line="240" w:lineRule="auto"/>
        <w:jc w:val="both"/>
      </w:pPr>
    </w:p>
    <w:p w:rsidR="00F96628" w:rsidRDefault="00F96628" w:rsidP="00F96628">
      <w:pPr>
        <w:ind w:left="567" w:hanging="567"/>
        <w:jc w:val="both"/>
      </w:pPr>
      <w:r>
        <w:t>1.</w:t>
      </w:r>
      <w:r>
        <w:tab/>
      </w:r>
      <w:r w:rsidRPr="00C95578">
        <w:t xml:space="preserve">Całą dokumentację postępowania </w:t>
      </w:r>
      <w:r>
        <w:rPr>
          <w:bCs/>
        </w:rPr>
        <w:t>Zamawiający</w:t>
      </w:r>
      <w:r w:rsidRPr="00C95578">
        <w:rPr>
          <w:bCs/>
        </w:rPr>
        <w:t xml:space="preserve"> udostępnił</w:t>
      </w:r>
      <w:r w:rsidRPr="00C95578">
        <w:t xml:space="preserve"> na stronie internetowej prowadzonego postępowania na platform</w:t>
      </w:r>
      <w:r>
        <w:t>ie</w:t>
      </w:r>
      <w:r w:rsidRPr="00C95578">
        <w:t xml:space="preserve"> zakupowej „JOSEPHINE”.</w:t>
      </w:r>
      <w:r>
        <w:br/>
        <w:t>Wszystkie postępowania prowadzone przez Zamawiającego na platformie</w:t>
      </w:r>
      <w:r>
        <w:br/>
        <w:t>zakupowej „JOSEPHINE” znajdują się pod następującym adresem</w:t>
      </w:r>
      <w:r>
        <w:br/>
      </w:r>
      <w:proofErr w:type="spellStart"/>
      <w:r>
        <w:t>www</w:t>
      </w:r>
      <w:proofErr w:type="spellEnd"/>
      <w:r>
        <w:t>: „</w:t>
      </w:r>
      <w:r w:rsidRPr="00AD16A0">
        <w:t>https://josephine.proebiz.com/pl/profile/1230878675</w:t>
      </w:r>
      <w:r>
        <w:t>”.</w:t>
      </w:r>
    </w:p>
    <w:p w:rsidR="00F96628" w:rsidRPr="00E76751" w:rsidRDefault="00F96628" w:rsidP="00F96628">
      <w:pPr>
        <w:ind w:left="567" w:hanging="567"/>
        <w:jc w:val="both"/>
      </w:pPr>
      <w:r>
        <w:t>2.</w:t>
      </w:r>
      <w:r>
        <w:tab/>
      </w:r>
      <w:r w:rsidRPr="00E93CD5">
        <w:t>Każdy wykonawca może złożyć tylko jedną ofertę</w:t>
      </w:r>
      <w:r>
        <w:t>.</w:t>
      </w:r>
    </w:p>
    <w:p w:rsidR="00F96628" w:rsidRDefault="00F96628" w:rsidP="00F96628">
      <w:pPr>
        <w:ind w:left="567" w:hanging="567"/>
        <w:jc w:val="both"/>
      </w:pPr>
      <w:r w:rsidRPr="00C36843">
        <w:t>3.</w:t>
      </w:r>
      <w:r w:rsidRPr="00C36843">
        <w:tab/>
      </w:r>
      <w:r w:rsidRPr="00670C89">
        <w:t xml:space="preserve">Oferta ma </w:t>
      </w:r>
      <w:r>
        <w:t>zostać</w:t>
      </w:r>
      <w:r w:rsidRPr="00670C89">
        <w:t xml:space="preserve"> sporządzona w języku polskim, z zachowaniem</w:t>
      </w:r>
      <w:r w:rsidRPr="007D7AC6">
        <w:t xml:space="preserve"> </w:t>
      </w:r>
      <w:r>
        <w:t>formy</w:t>
      </w:r>
      <w:r w:rsidRPr="007D7AC6">
        <w:t xml:space="preserve"> elektronicznej</w:t>
      </w:r>
      <w:r>
        <w:t>.</w:t>
      </w:r>
    </w:p>
    <w:p w:rsidR="00F96628" w:rsidRDefault="00F96628" w:rsidP="00F96628">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r>
      <w:r w:rsidRPr="008D18DD">
        <w:rPr>
          <w:rFonts w:eastAsia="TimesNewRoman"/>
        </w:rPr>
        <w:t>oraz w rozporządzeniu Prezesa Rady Ministrów</w:t>
      </w:r>
      <w:r>
        <w:rPr>
          <w:rFonts w:eastAsia="TimesNewRoman"/>
        </w:rPr>
        <w:t xml:space="preserve"> </w:t>
      </w:r>
      <w:r w:rsidRPr="008D18DD">
        <w:rPr>
          <w:rFonts w:eastAsia="TimesNewRoman"/>
        </w:rPr>
        <w:t>z dnia 30 grudnia 2020 r.</w:t>
      </w:r>
      <w:r>
        <w:rPr>
          <w:rFonts w:eastAsia="TimesNewRoman"/>
        </w:rPr>
        <w:br/>
      </w:r>
      <w:r w:rsidRPr="008D18DD">
        <w:rPr>
          <w:rFonts w:eastAsia="TimesNewRoman"/>
        </w:rPr>
        <w:t>w sprawie sposobu sporządzania i przekazywania</w:t>
      </w:r>
      <w:r>
        <w:rPr>
          <w:rFonts w:eastAsia="TimesNewRoman"/>
        </w:rPr>
        <w:t xml:space="preserve"> </w:t>
      </w:r>
      <w:r w:rsidRPr="008D18DD">
        <w:rPr>
          <w:rFonts w:eastAsia="TimesNewRoman"/>
        </w:rPr>
        <w:t>informacji oraz wymagań technicznych dla dokumentów elektronicznych</w:t>
      </w:r>
      <w:r>
        <w:rPr>
          <w:rFonts w:eastAsia="TimesNewRoman"/>
        </w:rPr>
        <w:t xml:space="preserve"> </w:t>
      </w:r>
      <w:r w:rsidRPr="008D18DD">
        <w:rPr>
          <w:rFonts w:eastAsia="TimesNewRoman"/>
        </w:rPr>
        <w:t>oraz środków komunikacji elektronicznej w postępowaniu o udzielenie zamówienia publicznego</w:t>
      </w:r>
      <w:r>
        <w:rPr>
          <w:rFonts w:eastAsia="TimesNewRoman"/>
        </w:rPr>
        <w:br/>
      </w:r>
      <w:r w:rsidRPr="008D18DD">
        <w:rPr>
          <w:rFonts w:eastAsia="TimesNewRoman"/>
        </w:rPr>
        <w:t>lub konkursie.</w:t>
      </w:r>
    </w:p>
    <w:p w:rsidR="00F96628" w:rsidRDefault="00F96628" w:rsidP="00F96628">
      <w:pPr>
        <w:ind w:left="567" w:hanging="567"/>
        <w:jc w:val="both"/>
      </w:pPr>
      <w:r>
        <w:t>5.</w:t>
      </w:r>
      <w:r>
        <w:tab/>
      </w:r>
      <w:r w:rsidRPr="00CF050F">
        <w:t>Oferta oraz środki dowodowe składane elektronicznie muszą zostać podpisane kwalifikowanym podpisem elektronicznym lub elektronicznym podpisem zaufanym</w:t>
      </w:r>
      <w:r>
        <w:br/>
      </w:r>
      <w:r w:rsidRPr="00CF050F">
        <w:t>lub elektronicznym podpisem osobistym. Kwalifikowany podpis elektroniczny</w:t>
      </w:r>
      <w:r>
        <w:br/>
      </w:r>
      <w:r w:rsidRPr="00CF050F">
        <w:t>lub elektronicznym podpis zaufany lub elektronicznym podpis osobisty wykonawca składa bezpośrednio na dokumencie, który następnie przesyła do systemu.</w:t>
      </w:r>
    </w:p>
    <w:p w:rsidR="00F96628" w:rsidRDefault="00F96628" w:rsidP="00F96628">
      <w:pPr>
        <w:ind w:left="567" w:hanging="567"/>
        <w:jc w:val="both"/>
      </w:pPr>
      <w:r>
        <w:t>6.</w:t>
      </w:r>
      <w:r>
        <w:tab/>
      </w:r>
      <w:r w:rsidRPr="008D18DD">
        <w:t>Dokumenty składane wraz</w:t>
      </w:r>
      <w:r>
        <w:t xml:space="preserve"> </w:t>
      </w:r>
      <w:r w:rsidRPr="008D18DD">
        <w:t>z ofertą wnoszone są w oryginale lub kopii poświadczonej za zgodność z oryginałem.</w:t>
      </w:r>
    </w:p>
    <w:p w:rsidR="00F96628" w:rsidRDefault="00F96628" w:rsidP="00F96628">
      <w:pPr>
        <w:ind w:left="567" w:hanging="567"/>
        <w:jc w:val="both"/>
      </w:pPr>
      <w:r>
        <w:t>7.</w:t>
      </w:r>
      <w:r>
        <w:tab/>
      </w:r>
      <w:r w:rsidRPr="00CF050F">
        <w:t>Poprzez oryginał należy rozumieć dokument podpisany kwalifikowanym podpisem elektronicznym lub elektronicznym podpisem zaufanym</w:t>
      </w:r>
      <w:r>
        <w:t xml:space="preserve"> </w:t>
      </w:r>
      <w:r w:rsidRPr="00CF050F">
        <w:t>lub elektronicznym podpisem osobistym przez osobę lub osoby upoważnione do reprezentowania podmiotu</w:t>
      </w:r>
      <w:r>
        <w:br/>
        <w:t>- wystawcy dokumentu</w:t>
      </w:r>
      <w:r w:rsidRPr="008D18DD">
        <w:t>.</w:t>
      </w:r>
    </w:p>
    <w:p w:rsidR="00F96628" w:rsidRDefault="00F96628" w:rsidP="00F96628">
      <w:pPr>
        <w:ind w:left="567" w:hanging="567"/>
        <w:jc w:val="both"/>
      </w:pPr>
      <w:r>
        <w:t>8.</w:t>
      </w:r>
      <w:r>
        <w:tab/>
      </w:r>
      <w:r w:rsidRPr="00CF050F">
        <w:t>Poświadczenie za zgodność z oryginałem następuje w postaci elektronicznej poprzez podpisanie poświadczanego dokumentu kwalifikowanym podpisem elektronicznym</w:t>
      </w:r>
      <w:r>
        <w:br/>
      </w:r>
      <w:r w:rsidRPr="00CF050F">
        <w:t>lub elektronicznym podpisem zaufanym</w:t>
      </w:r>
      <w:r>
        <w:t xml:space="preserve"> </w:t>
      </w:r>
      <w:r w:rsidRPr="00CF050F">
        <w:t>lub elektronicznym podpisem osobistym</w:t>
      </w:r>
      <w:r>
        <w:t xml:space="preserve"> </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F96628" w:rsidRDefault="00F96628" w:rsidP="00F96628">
      <w:pPr>
        <w:ind w:left="567" w:hanging="567"/>
        <w:jc w:val="both"/>
      </w:pPr>
      <w:r>
        <w:lastRenderedPageBreak/>
        <w:t>9.</w:t>
      </w:r>
      <w:r>
        <w:tab/>
      </w:r>
      <w:r w:rsidRPr="00CF050F">
        <w:t xml:space="preserve">Poświadczenia za zgodność z oryginałem dokonuje odpowiednio </w:t>
      </w:r>
      <w:r>
        <w:t>w</w:t>
      </w:r>
      <w:r w:rsidRPr="00CF050F">
        <w:t xml:space="preserve">ykonawca, podmiot, na którego zdolnościach lub sytuacji polega </w:t>
      </w:r>
      <w:r>
        <w:t>w</w:t>
      </w:r>
      <w:r w:rsidRPr="00CF050F">
        <w:t>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rsidR="00DF5163" w:rsidRPr="00540514" w:rsidRDefault="00CA4275" w:rsidP="00E03D00">
      <w:pPr>
        <w:ind w:left="567" w:hanging="567"/>
        <w:jc w:val="both"/>
      </w:pPr>
      <w:r>
        <w:t>10</w:t>
      </w:r>
      <w:r w:rsidR="0031289B">
        <w:t>.</w:t>
      </w:r>
      <w:r w:rsidR="0031289B">
        <w:tab/>
      </w:r>
      <w:r w:rsidR="003A3FEE" w:rsidRPr="00540514">
        <w:t xml:space="preserve">Zgodnie z </w:t>
      </w:r>
      <w:r w:rsidR="003A3FEE" w:rsidRPr="00D46169">
        <w:t xml:space="preserve">postanowieniami Rozdziału XIII ust. </w:t>
      </w:r>
      <w:r w:rsidR="003A3FEE">
        <w:t xml:space="preserve">4 oraz </w:t>
      </w:r>
      <w:r w:rsidR="003A3FEE" w:rsidRPr="00540514">
        <w:t>Rozdziału VI ust. 2 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rsidR="002C46AE" w:rsidRPr="007A34C1" w:rsidRDefault="002C46AE" w:rsidP="002C46A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BE2477">
        <w:rPr>
          <w:rFonts w:ascii="Times New Roman" w:hAnsi="Times New Roman"/>
          <w:bCs/>
          <w:sz w:val="24"/>
          <w:szCs w:val="24"/>
          <w:lang w:eastAsia="pl-PL"/>
        </w:rPr>
        <w:t>)</w:t>
      </w:r>
      <w:r w:rsidRPr="00BE2477">
        <w:rPr>
          <w:rFonts w:ascii="Times New Roman" w:hAnsi="Times New Roman"/>
          <w:bCs/>
          <w:sz w:val="24"/>
          <w:szCs w:val="24"/>
          <w:lang w:eastAsia="pl-PL"/>
        </w:rPr>
        <w:tab/>
        <w:t>pełnomocnictw</w:t>
      </w:r>
      <w:r>
        <w:rPr>
          <w:rFonts w:ascii="Times New Roman" w:hAnsi="Times New Roman"/>
          <w:bCs/>
          <w:sz w:val="24"/>
          <w:szCs w:val="24"/>
          <w:lang w:eastAsia="pl-PL"/>
        </w:rPr>
        <w:t>o lub</w:t>
      </w:r>
      <w:r w:rsidRPr="00BE2477">
        <w:rPr>
          <w:rFonts w:ascii="Times New Roman" w:hAnsi="Times New Roman"/>
          <w:bCs/>
          <w:sz w:val="24"/>
          <w:szCs w:val="24"/>
          <w:lang w:eastAsia="pl-PL"/>
        </w:rPr>
        <w:t xml:space="preserve"> pełnomocnictw</w:t>
      </w:r>
      <w:r>
        <w:rPr>
          <w:rFonts w:ascii="Times New Roman" w:hAnsi="Times New Roman"/>
          <w:bCs/>
          <w:sz w:val="24"/>
          <w:szCs w:val="24"/>
          <w:lang w:eastAsia="pl-PL"/>
        </w:rPr>
        <w:t>a</w:t>
      </w:r>
      <w:r w:rsidRPr="00BE2477">
        <w:rPr>
          <w:rFonts w:ascii="Times New Roman" w:hAnsi="Times New Roman"/>
          <w:bCs/>
          <w:sz w:val="24"/>
          <w:szCs w:val="24"/>
          <w:lang w:eastAsia="pl-PL"/>
        </w:rPr>
        <w:t>;</w:t>
      </w:r>
    </w:p>
    <w:p w:rsidR="002C46AE" w:rsidRDefault="002C46AE" w:rsidP="002C46AE">
      <w:pPr>
        <w:shd w:val="clear" w:color="auto" w:fill="FFFFFF"/>
        <w:ind w:left="1134" w:hanging="567"/>
        <w:jc w:val="both"/>
      </w:pPr>
      <w:r>
        <w:t>2)</w:t>
      </w:r>
      <w:r>
        <w:tab/>
        <w:t xml:space="preserve">zobowiązanie </w:t>
      </w:r>
      <w:r>
        <w:rPr>
          <w:bCs/>
        </w:rPr>
        <w:t>lub</w:t>
      </w:r>
      <w:r>
        <w:t xml:space="preserve"> 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F96628" w:rsidRDefault="00F96628" w:rsidP="00F96628">
      <w:pPr>
        <w:ind w:left="567" w:hanging="567"/>
        <w:jc w:val="both"/>
      </w:pPr>
      <w:r>
        <w:t>11.</w:t>
      </w:r>
      <w:r>
        <w:tab/>
        <w:t>Z zastrzeżeniem ust. 12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F96628" w:rsidRDefault="00F96628" w:rsidP="00F96628">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F96628" w:rsidRDefault="00F96628" w:rsidP="00F96628">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F96628" w:rsidRDefault="00F96628" w:rsidP="00F96628">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F96628" w:rsidRDefault="00F96628" w:rsidP="00F96628">
      <w:pPr>
        <w:ind w:left="567" w:hanging="567"/>
        <w:jc w:val="both"/>
      </w:pPr>
      <w:bookmarkStart w:id="0" w:name="_21eeoojwb3nb" w:colFirst="0" w:colLast="0"/>
      <w:bookmarkEnd w:id="0"/>
      <w:r>
        <w:t>15.</w:t>
      </w:r>
      <w:r>
        <w:tab/>
      </w:r>
      <w:r w:rsidRPr="00E93CD5">
        <w:t>Wykonawca zobowiązany jest podać w ofercie, które części przedmiotu zamówienia zamierza powierzyć do wykonania podwykonawcom.</w:t>
      </w:r>
    </w:p>
    <w:p w:rsidR="00F96628" w:rsidRDefault="00F96628" w:rsidP="00F96628">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 xml:space="preserve">kwalifikowanym podpisem elektronicznym lub elektronicznym podpisem zaufanym lub elektronicznym podpisem osobistym </w:t>
      </w:r>
      <w:r>
        <w:t xml:space="preserve">należy złożyć </w:t>
      </w:r>
      <w:r w:rsidRPr="00CF050F">
        <w:t>przy użyciu</w:t>
      </w:r>
      <w:r>
        <w:br/>
      </w:r>
      <w:r w:rsidRPr="00CF050F">
        <w:t xml:space="preserve">środków komunikacji elektronicznej za pośrednictwem </w:t>
      </w:r>
      <w:r w:rsidRPr="00D37DFE">
        <w:t>platformy zakupowej „JOSEPHINE”</w:t>
      </w:r>
      <w:r w:rsidRPr="00CF050F">
        <w:t>.</w:t>
      </w:r>
      <w:r>
        <w:t xml:space="preserve"> Szczegółowa instrukcja składania oferty za pośrednictwem</w:t>
      </w:r>
      <w:r>
        <w:br/>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CF050F" w:rsidRDefault="00F96628" w:rsidP="00F96628">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F96628" w:rsidRPr="00CF050F" w:rsidRDefault="00F96628" w:rsidP="00F96628">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401106" w:rsidRDefault="00401106">
      <w:r>
        <w:br w:type="page"/>
      </w:r>
    </w:p>
    <w:p w:rsidR="00F96628" w:rsidRDefault="00F96628" w:rsidP="00F96628">
      <w:pPr>
        <w:ind w:left="567" w:hanging="567"/>
        <w:jc w:val="both"/>
      </w:pPr>
      <w:r>
        <w:lastRenderedPageBreak/>
        <w:t>19</w:t>
      </w:r>
      <w:r w:rsidRPr="00CF050F">
        <w:t>.</w:t>
      </w:r>
      <w:r w:rsidRPr="00CF050F">
        <w:tab/>
      </w:r>
      <w:r>
        <w:t>Wykonawca</w:t>
      </w:r>
      <w:r w:rsidRPr="00D37DFE">
        <w:t xml:space="preserve"> może za pośrednictwem modułu komunikacyjnego platformy zakupowej „JOSEPHINE” przed upływem terminu do składania ofert złożyć jedną ofertę. Wykonawca może pobrać potwierdzenie złożenia oferty w formie pliku w formacie XLS. Wykonawca może również wycofać swoją ofertę w dowolnym czasie przed upływem terminu składania ofert. Wycofanie oferty następuje poprzez jej usunięcie</w:t>
      </w:r>
      <w:r>
        <w:br/>
      </w:r>
      <w:r w:rsidRPr="00D37DFE">
        <w:t>za pomocą ikony kosza. Jeżeli Wykonawca chce dokonać zmiany złożonej oferty</w:t>
      </w:r>
      <w:r>
        <w:br/>
      </w:r>
      <w:r w:rsidRPr="00D37DFE">
        <w:t>przed upływem terminu składania ofert musi najpierw wycofać już złożoną ofertę,</w:t>
      </w:r>
      <w:r>
        <w:br/>
      </w:r>
      <w:r w:rsidRPr="00D37DFE">
        <w:t>a następnie wnieść nową ofertę w taki sam sposób w jaki wniesiona została</w:t>
      </w:r>
      <w:r>
        <w:br/>
      </w:r>
      <w:r w:rsidRPr="00D37DFE">
        <w:t>poprzednia oferta. Złożenie, wycofanie, a także zmiana oferty zawsze dotyczy całej oferty wraz</w:t>
      </w:r>
      <w:r>
        <w:t xml:space="preserve"> </w:t>
      </w:r>
      <w:r w:rsidRPr="00D37DFE">
        <w:t>z załącznikami - na platformy zakupowej „JOSEPHINE” nie mogą być wykonywane zmiany (jakikolwiek operacje) dotyczące poszczególnych (pojedynczych)</w:t>
      </w:r>
      <w:r>
        <w:br/>
      </w:r>
      <w:r w:rsidRPr="00D37DFE">
        <w:t>dokumentów.</w:t>
      </w:r>
      <w:r>
        <w:t xml:space="preserve"> Szczegółowa instrukcja korzystania z </w:t>
      </w:r>
      <w:r w:rsidRPr="00B40BFE">
        <w:t>platform</w:t>
      </w:r>
      <w:r>
        <w:t>y</w:t>
      </w:r>
      <w:r w:rsidRPr="00B40BFE">
        <w:t xml:space="preserve"> zakupowej „JOSEPHINE”</w:t>
      </w:r>
      <w:r>
        <w:t xml:space="preserve"> 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F96628" w:rsidRDefault="00F96628" w:rsidP="00F96628">
      <w:pPr>
        <w:ind w:left="567" w:hanging="567"/>
        <w:jc w:val="both"/>
        <w:rPr>
          <w:sz w:val="22"/>
          <w:szCs w:val="22"/>
        </w:rPr>
      </w:pPr>
      <w:r w:rsidRPr="00D57FC6">
        <w:t>20.</w:t>
      </w:r>
      <w:r w:rsidRPr="00D57FC6">
        <w:tab/>
      </w:r>
      <w:r w:rsidRPr="00CF050F">
        <w:t>Maksymalny rozmiar jednego pliku przesyłanego za pośrednictwem</w:t>
      </w:r>
      <w:r>
        <w:br/>
      </w:r>
      <w:r w:rsidRPr="00CF050F">
        <w:t>dedykowanych formularzy wynosi</w:t>
      </w:r>
      <w:r>
        <w:t xml:space="preserve"> 4 GB, należy jednak pamiętać, że jest to rozmiar maksymalny, a czas przesłania pliku na platformę zależy każdorazowo od szybkości połączenia internetowego.</w:t>
      </w:r>
      <w:r w:rsidRPr="00481ED3">
        <w:t xml:space="preserve"> Szczegółowa specyfikacja techniczna platformy</w:t>
      </w:r>
      <w:r>
        <w:br/>
      </w:r>
      <w:r w:rsidRPr="00481ED3">
        <w:t>zakupowej</w:t>
      </w:r>
      <w:r>
        <w:t xml:space="preserve"> </w:t>
      </w:r>
      <w:r w:rsidRPr="00481ED3">
        <w:t xml:space="preserve">„JOSEPHINE” znajduje się pod następującym adresem </w:t>
      </w:r>
      <w:proofErr w:type="spellStart"/>
      <w:r w:rsidRPr="00481ED3">
        <w:t>www</w:t>
      </w:r>
      <w:proofErr w:type="spellEnd"/>
      <w:r w:rsidRPr="00481ED3">
        <w:t xml:space="preserve">: </w:t>
      </w:r>
      <w:r w:rsidRPr="00481ED3">
        <w:rPr>
          <w:sz w:val="22"/>
          <w:szCs w:val="22"/>
        </w:rPr>
        <w:t>„</w:t>
      </w:r>
      <w:r w:rsidRPr="00481ED3">
        <w:rPr>
          <w:sz w:val="23"/>
          <w:szCs w:val="23"/>
        </w:rPr>
        <w:t>https://store.proebiz.com/docs/josephine/pl/</w:t>
      </w:r>
      <w:r w:rsidRPr="00481ED3">
        <w:rPr>
          <w:sz w:val="22"/>
          <w:szCs w:val="22"/>
        </w:rPr>
        <w:t>Wymagania_techniczne_</w:t>
      </w:r>
      <w:r w:rsidRPr="00481ED3">
        <w:rPr>
          <w:sz w:val="23"/>
          <w:szCs w:val="23"/>
        </w:rPr>
        <w:t>sw</w:t>
      </w:r>
      <w:r w:rsidRPr="00481ED3">
        <w:rPr>
          <w:sz w:val="22"/>
          <w:szCs w:val="22"/>
        </w:rPr>
        <w:t>_JOSEPHINE</w:t>
      </w:r>
      <w:r w:rsidRPr="00481ED3">
        <w:rPr>
          <w:sz w:val="23"/>
          <w:szCs w:val="23"/>
        </w:rPr>
        <w:t>.pdf</w:t>
      </w:r>
      <w:r w:rsidRPr="00481ED3">
        <w:rPr>
          <w:sz w:val="22"/>
          <w:szCs w:val="22"/>
        </w:rPr>
        <w:t>”.</w:t>
      </w:r>
    </w:p>
    <w:p w:rsidR="00F96628" w:rsidRPr="00CF050F" w:rsidRDefault="00F96628" w:rsidP="00F96628">
      <w:pPr>
        <w:ind w:left="567" w:hanging="567"/>
        <w:jc w:val="both"/>
      </w:pPr>
      <w:r>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 xml:space="preserve">Ram </w:t>
      </w:r>
      <w:proofErr w:type="spellStart"/>
      <w:r w:rsidRPr="00CF050F">
        <w:t>Interoperacyjności</w:t>
      </w:r>
      <w:proofErr w:type="spellEnd"/>
      <w:r w:rsidRPr="00CF050F">
        <w:t>, minimalnych wymagań dla rejestrów publicznych</w:t>
      </w:r>
      <w:r>
        <w:br/>
      </w:r>
      <w:r w:rsidRPr="00CF050F">
        <w:t>i wymiany informacji w</w:t>
      </w:r>
      <w:r>
        <w:t xml:space="preserve"> </w:t>
      </w:r>
      <w:r w:rsidRPr="00CF050F">
        <w:t>postaci elektronicznej oraz minimalnych wymagań</w:t>
      </w:r>
      <w:r>
        <w:br/>
      </w:r>
      <w:r w:rsidRPr="00CF050F">
        <w:t>dla systemów teleinformatycznych, zwanego dalej Rozporządzeniem KRI.</w:t>
      </w:r>
    </w:p>
    <w:p w:rsidR="00F96628" w:rsidRPr="00CF050F" w:rsidRDefault="00F96628" w:rsidP="00F96628">
      <w:pPr>
        <w:ind w:left="567" w:hanging="567"/>
        <w:jc w:val="both"/>
      </w:pPr>
      <w:r>
        <w:t>22</w:t>
      </w:r>
      <w:r w:rsidRPr="00CF050F">
        <w:t>.</w:t>
      </w:r>
      <w:r w:rsidRPr="00CF050F">
        <w:tab/>
        <w:t xml:space="preserve">Zamawiający zaleca wykorzystywanie przez wykonawców następujących formatów: </w:t>
      </w:r>
      <w:proofErr w:type="spellStart"/>
      <w:r w:rsidRPr="00CF050F">
        <w:t>„pd</w:t>
      </w:r>
      <w:proofErr w:type="spellEnd"/>
      <w:r w:rsidRPr="00CF050F">
        <w:t>f”, „</w:t>
      </w:r>
      <w:proofErr w:type="spellStart"/>
      <w:r w:rsidRPr="00CF050F">
        <w:t>doc</w:t>
      </w:r>
      <w:proofErr w:type="spellEnd"/>
      <w:r w:rsidRPr="00CF050F">
        <w:t>”, „</w:t>
      </w:r>
      <w:proofErr w:type="spellStart"/>
      <w:r w:rsidRPr="00CF050F">
        <w:t>docx</w:t>
      </w:r>
      <w:proofErr w:type="spellEnd"/>
      <w:r w:rsidRPr="00CF050F">
        <w:t>”, „</w:t>
      </w:r>
      <w:proofErr w:type="spellStart"/>
      <w:r w:rsidRPr="00CF050F">
        <w:t>xls</w:t>
      </w:r>
      <w:proofErr w:type="spellEnd"/>
      <w:r w:rsidRPr="00CF050F">
        <w:t>”, „</w:t>
      </w:r>
      <w:proofErr w:type="spellStart"/>
      <w:r w:rsidRPr="00CF050F">
        <w:t>xlsx</w:t>
      </w:r>
      <w:proofErr w:type="spellEnd"/>
      <w:r w:rsidRPr="00CF050F">
        <w:t xml:space="preserve">”, </w:t>
      </w:r>
      <w:proofErr w:type="spellStart"/>
      <w:r w:rsidRPr="00CF050F">
        <w:t>„jp</w:t>
      </w:r>
      <w:proofErr w:type="spellEnd"/>
      <w:r w:rsidRPr="00CF050F">
        <w:t>g”, „</w:t>
      </w:r>
      <w:proofErr w:type="spellStart"/>
      <w:r w:rsidRPr="00CF050F">
        <w:t>jpeg</w:t>
      </w:r>
      <w:proofErr w:type="spellEnd"/>
      <w:r w:rsidRPr="00CF050F">
        <w:t>” ze szczególnym wskazaniem</w:t>
      </w:r>
      <w:r>
        <w:br/>
      </w:r>
      <w:r w:rsidRPr="00CF050F">
        <w:t xml:space="preserve">na format </w:t>
      </w:r>
      <w:proofErr w:type="spellStart"/>
      <w:r w:rsidRPr="00CF050F">
        <w:t>„pd</w:t>
      </w:r>
      <w:proofErr w:type="spellEnd"/>
      <w:r w:rsidRPr="00CF050F">
        <w:t>f”.</w:t>
      </w:r>
    </w:p>
    <w:p w:rsidR="00F96628" w:rsidRPr="00CF050F" w:rsidRDefault="00F96628" w:rsidP="00F96628">
      <w:pPr>
        <w:ind w:left="567" w:hanging="567"/>
        <w:jc w:val="both"/>
      </w:pPr>
      <w:r>
        <w:t>23</w:t>
      </w:r>
      <w:r w:rsidRPr="00CF050F">
        <w:t>.</w:t>
      </w:r>
      <w:r w:rsidRPr="00CF050F">
        <w:tab/>
        <w:t>W celu ewentualnej kompresji danych Zamawiający zaleca wykorzystanie formatu „zip” lub „7Z”.</w:t>
      </w:r>
    </w:p>
    <w:p w:rsidR="00F96628" w:rsidRPr="00CF050F" w:rsidRDefault="00F96628" w:rsidP="00F96628">
      <w:pPr>
        <w:ind w:left="567" w:hanging="567"/>
        <w:jc w:val="both"/>
      </w:pPr>
      <w:r>
        <w:t>24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F96628" w:rsidRPr="00D57FC6" w:rsidRDefault="00F96628" w:rsidP="00F96628">
      <w:pPr>
        <w:ind w:left="567" w:hanging="567"/>
        <w:jc w:val="both"/>
      </w:pPr>
      <w:r w:rsidRPr="00D57FC6">
        <w:t>25.</w:t>
      </w:r>
      <w:r w:rsidRPr="00D57FC6">
        <w:tab/>
        <w:t xml:space="preserve">Zamawiający wskazuje na istniejące ograniczenie rozmiaru plików podpisywanych profilem zaufanym, który wynosi maksymalnie 10MB, oraz ograniczenie rozmiaru plików podpisywanych w aplikacji </w:t>
      </w:r>
      <w:proofErr w:type="spellStart"/>
      <w:r w:rsidRPr="00D57FC6">
        <w:t>eDoApp</w:t>
      </w:r>
      <w:proofErr w:type="spellEnd"/>
      <w:r w:rsidRPr="00D57FC6">
        <w:t xml:space="preserve"> służącej do składania podpisu osobistego, który wynosi maksymalnie 5MB.</w:t>
      </w:r>
    </w:p>
    <w:p w:rsidR="00F96628" w:rsidRPr="00CF050F" w:rsidRDefault="00F96628" w:rsidP="00F96628">
      <w:pPr>
        <w:ind w:left="567" w:hanging="567"/>
        <w:jc w:val="both"/>
      </w:pPr>
      <w:r w:rsidRPr="00D57FC6">
        <w:t>26.</w:t>
      </w:r>
      <w:r w:rsidRPr="00D57FC6">
        <w:tab/>
        <w:t>W przypadku stosowania przez wykonawcę kwalifikowanego podpisu elektronicznego Zamawiający rekomenduje, aby:</w:t>
      </w:r>
    </w:p>
    <w:p w:rsidR="00F96628" w:rsidRPr="00CF050F" w:rsidRDefault="00F96628" w:rsidP="00F96628">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F96628" w:rsidRPr="00CF050F" w:rsidRDefault="00F96628" w:rsidP="00F96628">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F96628" w:rsidRPr="00CF050F" w:rsidRDefault="00F96628" w:rsidP="00F96628">
      <w:pPr>
        <w:ind w:left="1134" w:hanging="567"/>
        <w:jc w:val="both"/>
      </w:pPr>
      <w:r w:rsidRPr="00CF050F">
        <w:t>3)</w:t>
      </w:r>
      <w:r w:rsidRPr="00CF050F">
        <w:tab/>
        <w:t>wykonawcy wykorzystywali podpisy z kwalifikowanym znacznikiem czasu;</w:t>
      </w:r>
    </w:p>
    <w:p w:rsidR="00F96628" w:rsidRPr="00CF050F" w:rsidRDefault="00F96628" w:rsidP="00F96628">
      <w:pPr>
        <w:ind w:left="1134" w:hanging="567"/>
        <w:jc w:val="both"/>
      </w:pPr>
      <w:r w:rsidRPr="00CF050F">
        <w:t>4)</w:t>
      </w:r>
      <w:r w:rsidRPr="00CF050F">
        <w:tab/>
        <w:t>w przypadku podpisywania pliku przez kilka osób, wykonawcy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401106" w:rsidRDefault="00401106">
      <w:r>
        <w:br w:type="page"/>
      </w:r>
    </w:p>
    <w:p w:rsidR="00F96628" w:rsidRPr="00CF050F" w:rsidRDefault="00F96628" w:rsidP="00F96628">
      <w:pPr>
        <w:ind w:left="1134" w:hanging="567"/>
        <w:jc w:val="both"/>
      </w:pPr>
      <w:r w:rsidRPr="00CF050F">
        <w:lastRenderedPageBreak/>
        <w:t>5)</w:t>
      </w:r>
      <w:r w:rsidRPr="00CF050F">
        <w:tab/>
        <w:t>w przypadku kompresowania dokumentów do jednego pliku, np. w formacie „zip” wcześniejsze podpisanie każdego z kompresowanych plików;</w:t>
      </w:r>
    </w:p>
    <w:p w:rsidR="00F96628" w:rsidRPr="00CF050F" w:rsidRDefault="00F96628" w:rsidP="00F96628">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F96628" w:rsidRPr="00CF050F" w:rsidRDefault="00F96628" w:rsidP="00F96628">
      <w:pPr>
        <w:ind w:left="567" w:hanging="567"/>
        <w:jc w:val="both"/>
      </w:pPr>
      <w:r w:rsidRPr="00D57FC6">
        <w:rPr>
          <w:sz w:val="22"/>
          <w:szCs w:val="22"/>
        </w:rPr>
        <w:t>27.</w:t>
      </w:r>
      <w:r w:rsidRPr="00D57FC6">
        <w:rPr>
          <w:sz w:val="22"/>
          <w:szCs w:val="22"/>
        </w:rPr>
        <w:tab/>
      </w:r>
      <w:r w:rsidRPr="00D57FC6">
        <w:t xml:space="preserve">Ustawienia techniczne, a także kontakt ze wsparciem technicznym platformy zakupowej „JOSEPHINE” można znaleźć pod następującym adresem </w:t>
      </w:r>
      <w:proofErr w:type="spellStart"/>
      <w:r w:rsidRPr="00D57FC6">
        <w:t>www</w:t>
      </w:r>
      <w:proofErr w:type="spellEnd"/>
      <w:r w:rsidRPr="00D57FC6">
        <w:t>: „https://proebiz.com/pl/support”. Wsparcie techniczne platformy zakupowej „JOSEPHINE” dostępne jest w dni robocze od godz. 8:00 do godz. 16:00</w:t>
      </w:r>
      <w:r w:rsidRPr="00D57FC6">
        <w:br/>
        <w:t xml:space="preserve">pod numerem telefonu </w:t>
      </w:r>
      <w:r w:rsidRPr="00D57FC6">
        <w:rPr>
          <w:b/>
        </w:rPr>
        <w:t>+48 222 139 900</w:t>
      </w:r>
      <w:r w:rsidRPr="00D57FC6">
        <w:t xml:space="preserve"> oraz za pomocą poczty elektronicznej</w:t>
      </w:r>
      <w:r w:rsidRPr="00D57FC6">
        <w:br/>
        <w:t>pod adres „</w:t>
      </w:r>
      <w:r w:rsidRPr="00D57FC6">
        <w:rPr>
          <w:b/>
        </w:rPr>
        <w:t>houston@proebiz.com</w:t>
      </w:r>
      <w:r w:rsidRPr="00D57FC6">
        <w:t>”.</w:t>
      </w:r>
    </w:p>
    <w:p w:rsidR="00F96628" w:rsidRPr="007D7AC6" w:rsidRDefault="00F96628" w:rsidP="00F96628">
      <w:pPr>
        <w:ind w:left="567" w:hanging="567"/>
        <w:jc w:val="both"/>
      </w:pPr>
      <w:r>
        <w:t>28</w:t>
      </w:r>
      <w:r w:rsidRPr="007D7AC6">
        <w:t>.</w:t>
      </w:r>
      <w:r w:rsidRPr="007D7AC6">
        <w:tab/>
        <w:t>Wykonawca ponosi wszelkie koszty związane z przygotowaniem i złożeniem oferty.</w:t>
      </w:r>
    </w:p>
    <w:p w:rsidR="00F96628" w:rsidRPr="00E93CD5" w:rsidRDefault="00F96628" w:rsidP="00F96628">
      <w:pPr>
        <w:ind w:left="567" w:hanging="567"/>
        <w:jc w:val="both"/>
      </w:pPr>
      <w:r>
        <w:t>29</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w:t>
      </w:r>
      <w:r>
        <w:t xml:space="preserve">. </w:t>
      </w:r>
      <w:r w:rsidRPr="00CF050F">
        <w:t>Przekazując Zamawiającemu informacje stanowiące</w:t>
      </w:r>
      <w:r>
        <w:br/>
      </w:r>
      <w:r w:rsidRPr="00CF050F">
        <w:t>tajemnicę przedsiębiorstwa Wykonawca winien najpóźniej</w:t>
      </w:r>
      <w:r>
        <w:t xml:space="preserve"> </w:t>
      </w:r>
      <w:r w:rsidRPr="00CF050F">
        <w:t>w terminie składania</w:t>
      </w:r>
      <w:r>
        <w:br/>
      </w:r>
      <w:r w:rsidRPr="00CF050F">
        <w:t>ofert zastrzec, że informacje te nie mogą być udostępniane</w:t>
      </w:r>
      <w:r>
        <w:t xml:space="preserve"> </w:t>
      </w:r>
      <w:r w:rsidRPr="00CF050F">
        <w:t>oraz uzasadnić,</w:t>
      </w:r>
      <w:r>
        <w:br/>
      </w:r>
      <w:r w:rsidRPr="00CF050F">
        <w:t>iż zastrzeżone informacje stanowią tajemnicę przedsiębiorstwa.</w:t>
      </w:r>
      <w:r>
        <w:t xml:space="preserve"> </w:t>
      </w:r>
      <w:r w:rsidRPr="00CF050F">
        <w:t>Zamawiający</w:t>
      </w:r>
      <w:r>
        <w:br/>
      </w:r>
      <w:r w:rsidRPr="00CF050F">
        <w:t>nie ujawni informacji stanowiących tajemnicę przedsiębiorstwa</w:t>
      </w:r>
      <w:r>
        <w:t xml:space="preserve"> </w:t>
      </w:r>
      <w:r w:rsidRPr="00BC6321">
        <w:t>jeżeli wykonawca</w:t>
      </w:r>
      <w:r w:rsidRPr="007D7AC6">
        <w:t xml:space="preserve"> zastrze</w:t>
      </w:r>
      <w:r>
        <w:t>że</w:t>
      </w:r>
      <w:r w:rsidRPr="007D7AC6">
        <w:t xml:space="preserve">, że stanowią </w:t>
      </w:r>
      <w:r>
        <w:t xml:space="preserve">one </w:t>
      </w:r>
      <w:r w:rsidRPr="007D7AC6">
        <w:t>tajemnicę przedsiębiorstwa</w:t>
      </w:r>
      <w:r>
        <w:t>, z zastrzeżeniem,</w:t>
      </w:r>
      <w:r>
        <w:br/>
        <w:t>iż</w:t>
      </w:r>
      <w:r w:rsidRPr="007D7AC6">
        <w:t xml:space="preserve"> </w:t>
      </w:r>
      <w:r>
        <w:t>w</w:t>
      </w:r>
      <w:r w:rsidRPr="007D7AC6">
        <w:t>ykonawca nie może zastrzec informacji,</w:t>
      </w:r>
      <w:r>
        <w:t xml:space="preserve"> </w:t>
      </w:r>
      <w:r w:rsidRPr="007D7AC6">
        <w:t>o których mowa</w:t>
      </w:r>
      <w:r>
        <w:t xml:space="preserve"> </w:t>
      </w:r>
      <w:r w:rsidRPr="007D7AC6">
        <w:t xml:space="preserve">w art. </w:t>
      </w:r>
      <w:r>
        <w:t>222</w:t>
      </w:r>
      <w:r w:rsidRPr="007D7AC6">
        <w:t xml:space="preserve"> ust. </w:t>
      </w:r>
      <w:r>
        <w:t>5</w:t>
      </w:r>
      <w:r w:rsidRPr="007D7AC6">
        <w:t xml:space="preserve"> </w:t>
      </w:r>
      <w:r>
        <w:t>U</w:t>
      </w:r>
      <w:r w:rsidRPr="007D7AC6">
        <w:t>stawy.</w:t>
      </w:r>
    </w:p>
    <w:p w:rsidR="005258A0" w:rsidRDefault="005258A0" w:rsidP="00DF5163">
      <w:pPr>
        <w:jc w:val="both"/>
      </w:pPr>
    </w:p>
    <w:p w:rsidR="00F96628" w:rsidRPr="007A34C1" w:rsidRDefault="00F96628" w:rsidP="00DF5163">
      <w:pPr>
        <w:jc w:val="both"/>
      </w:pPr>
    </w:p>
    <w:p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rsidR="00DF5163" w:rsidRPr="007A34C1" w:rsidRDefault="00DF5163" w:rsidP="00DF5163">
      <w:pPr>
        <w:jc w:val="both"/>
      </w:pPr>
    </w:p>
    <w:p w:rsidR="002C46AE" w:rsidRPr="00800163" w:rsidRDefault="002C46AE" w:rsidP="002C46AE">
      <w:pPr>
        <w:numPr>
          <w:ilvl w:val="0"/>
          <w:numId w:val="5"/>
        </w:numPr>
        <w:tabs>
          <w:tab w:val="clear" w:pos="720"/>
        </w:tabs>
        <w:ind w:left="567" w:hanging="567"/>
        <w:jc w:val="both"/>
        <w:rPr>
          <w:b/>
        </w:rPr>
      </w:pPr>
      <w:r w:rsidRPr="00800163">
        <w:t xml:space="preserve">Oferty należy składać do dnia </w:t>
      </w:r>
      <w:r>
        <w:rPr>
          <w:b/>
        </w:rPr>
        <w:t>9 maja</w:t>
      </w:r>
      <w:r w:rsidRPr="004D420C">
        <w:rPr>
          <w:b/>
        </w:rPr>
        <w:t xml:space="preserve"> 2024 r.</w:t>
      </w:r>
      <w:r>
        <w:t xml:space="preserve"> </w:t>
      </w:r>
      <w:r w:rsidRPr="00884B3D">
        <w:rPr>
          <w:b/>
        </w:rPr>
        <w:t>do godziny 12:00</w:t>
      </w:r>
      <w:r>
        <w:rPr>
          <w:b/>
        </w:rPr>
        <w:t xml:space="preserve"> </w:t>
      </w:r>
      <w:r w:rsidRPr="00800163">
        <w:t xml:space="preserve">za pośrednictwem </w:t>
      </w:r>
      <w:r>
        <w:t xml:space="preserve">internetowej </w:t>
      </w:r>
      <w:r w:rsidRPr="00800163">
        <w:t>platformy zakupowej „JOSEPHINE”</w:t>
      </w:r>
      <w:r>
        <w:t xml:space="preserve"> działającej pod adresem: </w:t>
      </w:r>
      <w:r w:rsidRPr="008B1C4E">
        <w:t>https://josephine.proebiz.com/pl/</w:t>
      </w:r>
    </w:p>
    <w:p w:rsidR="002C46AE" w:rsidRPr="00800163" w:rsidRDefault="002C46AE" w:rsidP="002C46AE">
      <w:pPr>
        <w:numPr>
          <w:ilvl w:val="0"/>
          <w:numId w:val="5"/>
        </w:numPr>
        <w:tabs>
          <w:tab w:val="clear" w:pos="720"/>
        </w:tabs>
        <w:ind w:left="567" w:hanging="567"/>
        <w:jc w:val="both"/>
      </w:pPr>
      <w:r w:rsidRPr="00800163">
        <w:t xml:space="preserve">Otwarcie ofert odbędzie się dnia </w:t>
      </w:r>
      <w:r>
        <w:rPr>
          <w:b/>
        </w:rPr>
        <w:t>9 maja</w:t>
      </w:r>
      <w:r w:rsidRPr="004D420C">
        <w:rPr>
          <w:b/>
        </w:rPr>
        <w:t xml:space="preserve"> 2024 r.</w:t>
      </w:r>
      <w:r>
        <w:t xml:space="preserve"> </w:t>
      </w:r>
      <w:r>
        <w:rPr>
          <w:b/>
        </w:rPr>
        <w:t>o</w:t>
      </w:r>
      <w:r w:rsidRPr="00884B3D">
        <w:rPr>
          <w:b/>
        </w:rPr>
        <w:t xml:space="preserve"> godzin</w:t>
      </w:r>
      <w:r>
        <w:rPr>
          <w:b/>
        </w:rPr>
        <w:t>ie</w:t>
      </w:r>
      <w:r w:rsidRPr="00884B3D">
        <w:rPr>
          <w:b/>
        </w:rPr>
        <w:t xml:space="preserve"> 12:</w:t>
      </w:r>
      <w:r>
        <w:rPr>
          <w:b/>
        </w:rPr>
        <w:t>3</w:t>
      </w:r>
      <w:r w:rsidRPr="00884B3D">
        <w:rPr>
          <w:b/>
        </w:rPr>
        <w:t>0</w:t>
      </w:r>
      <w:r w:rsidRPr="00800163">
        <w:t>.</w:t>
      </w:r>
    </w:p>
    <w:p w:rsidR="002C46AE" w:rsidRPr="00800163" w:rsidRDefault="002C46AE" w:rsidP="002C46AE">
      <w:pPr>
        <w:numPr>
          <w:ilvl w:val="0"/>
          <w:numId w:val="5"/>
        </w:numPr>
        <w:tabs>
          <w:tab w:val="clear" w:pos="720"/>
        </w:tabs>
        <w:ind w:left="567" w:hanging="567"/>
        <w:jc w:val="both"/>
      </w:pPr>
      <w:r w:rsidRPr="00800163">
        <w:t xml:space="preserve">Bezpośrednio przed otwarciem ofert Zamawiający udostępni za pośrednictwem platformy zakupowej „JOSEPHINE” informację o kwocie, jaką zamierza przeznaczyć na sfinansowanie zamówienia. </w:t>
      </w:r>
    </w:p>
    <w:p w:rsidR="002C46AE" w:rsidRPr="00E93CD5" w:rsidRDefault="002C46AE" w:rsidP="002C46AE">
      <w:pPr>
        <w:numPr>
          <w:ilvl w:val="0"/>
          <w:numId w:val="5"/>
        </w:numPr>
        <w:tabs>
          <w:tab w:val="clear" w:pos="720"/>
        </w:tabs>
        <w:ind w:left="567" w:hanging="567"/>
        <w:jc w:val="both"/>
      </w:pPr>
      <w:r w:rsidRPr="00E93CD5">
        <w:t>Niezwłocznie po otwarciu ofert Zamawiający udostępni</w:t>
      </w:r>
      <w:r>
        <w:t xml:space="preserve"> za </w:t>
      </w:r>
      <w:r w:rsidRPr="007217BA">
        <w:t xml:space="preserve">pośrednictwem </w:t>
      </w:r>
      <w:r w:rsidRPr="00C95578">
        <w:t>platform</w:t>
      </w:r>
      <w:r>
        <w:t>y</w:t>
      </w:r>
      <w:r w:rsidRPr="00C95578">
        <w:t xml:space="preserve"> zakupowej „JOSEPHINE”</w:t>
      </w:r>
      <w:r w:rsidRPr="00E93CD5">
        <w:t xml:space="preserve"> informacje dotyczące: </w:t>
      </w:r>
    </w:p>
    <w:p w:rsidR="002C46AE" w:rsidRPr="00E93CD5" w:rsidRDefault="002C46AE" w:rsidP="002C46AE">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rsidR="002C46AE" w:rsidRPr="00E93CD5" w:rsidRDefault="002C46AE" w:rsidP="002C46AE">
      <w:pPr>
        <w:spacing w:line="233" w:lineRule="auto"/>
        <w:ind w:left="1134" w:hanging="567"/>
        <w:jc w:val="both"/>
      </w:pPr>
      <w:r w:rsidRPr="00E93CD5">
        <w:t>2)</w:t>
      </w:r>
      <w:r w:rsidRPr="00E93CD5">
        <w:tab/>
        <w:t>cen lub kosztów zawartych w ofertach.</w:t>
      </w:r>
    </w:p>
    <w:p w:rsidR="002C46AE" w:rsidRPr="00FB6B11" w:rsidRDefault="002C46AE" w:rsidP="002C46AE">
      <w:pPr>
        <w:numPr>
          <w:ilvl w:val="0"/>
          <w:numId w:val="5"/>
        </w:numPr>
        <w:tabs>
          <w:tab w:val="clear" w:pos="720"/>
        </w:tabs>
        <w:ind w:left="567" w:hanging="567"/>
        <w:jc w:val="both"/>
      </w:pPr>
      <w:r w:rsidRPr="00FB6B11">
        <w:t>Zamawiający nie przewiduje sesji otwarcia ofert z udziałem Wykonawców</w:t>
      </w:r>
      <w:r>
        <w:br/>
      </w:r>
      <w:r w:rsidRPr="00FB6B11">
        <w:t>oraz transmitowania sesji otwarcia.</w:t>
      </w:r>
    </w:p>
    <w:p w:rsidR="00DF5163" w:rsidRDefault="00DF5163" w:rsidP="00DF5163">
      <w:pPr>
        <w:jc w:val="both"/>
      </w:pPr>
    </w:p>
    <w:p w:rsidR="00401106" w:rsidRDefault="00401106">
      <w:r>
        <w:br w:type="page"/>
      </w:r>
    </w:p>
    <w:p w:rsidR="00FB6B11" w:rsidRPr="007A34C1" w:rsidRDefault="00FB6B11"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F5163" w:rsidRDefault="00DF5163" w:rsidP="00DF5163">
      <w:pPr>
        <w:jc w:val="both"/>
      </w:pPr>
    </w:p>
    <w:p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rsidR="00763F71"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w związku z realizacją przedmiotu zamówienia, w tym z tytułu wcześniejszej</w:t>
      </w:r>
      <w:r w:rsidR="00446B5A">
        <w:br/>
      </w:r>
      <w:r w:rsidR="00C26446">
        <w:t xml:space="preserve">spłaty </w:t>
      </w:r>
      <w:r w:rsidR="00121F22">
        <w:t>poszczególnych rat leasingowych</w:t>
      </w:r>
      <w:r w:rsidR="00446B5A">
        <w:t>, za wyjątkiem enumeratywnie wskazanych</w:t>
      </w:r>
      <w:r w:rsidR="00121F22">
        <w:br/>
      </w:r>
      <w:r w:rsidR="00446B5A">
        <w:t>w umowie z Wykonawcą</w:t>
      </w:r>
      <w:r w:rsidR="00C26446">
        <w:t>.</w:t>
      </w:r>
    </w:p>
    <w:p w:rsidR="00763F71" w:rsidRPr="00AD32AB" w:rsidRDefault="00763F71" w:rsidP="00763F71">
      <w:pPr>
        <w:numPr>
          <w:ilvl w:val="0"/>
          <w:numId w:val="4"/>
        </w:numPr>
        <w:tabs>
          <w:tab w:val="clear" w:pos="360"/>
        </w:tabs>
        <w:ind w:left="567" w:hanging="567"/>
        <w:jc w:val="both"/>
      </w:pPr>
      <w:r w:rsidRPr="00AD32AB">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rsidR="00D372DD" w:rsidRPr="00D372DD" w:rsidRDefault="00D372DD" w:rsidP="00763F71">
      <w:pPr>
        <w:numPr>
          <w:ilvl w:val="0"/>
          <w:numId w:val="4"/>
        </w:numPr>
        <w:tabs>
          <w:tab w:val="clear" w:pos="360"/>
        </w:tabs>
        <w:ind w:left="567" w:hanging="567"/>
        <w:jc w:val="both"/>
      </w:pPr>
      <w:r w:rsidRPr="00D372DD">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w:t>
      </w:r>
      <w:r w:rsidR="00121F22">
        <w:rPr>
          <w:b/>
        </w:rPr>
        <w:t>5</w:t>
      </w:r>
      <w:r w:rsidRPr="00D372DD">
        <w:rPr>
          <w:b/>
        </w:rPr>
        <w:t>,8</w:t>
      </w:r>
      <w:r w:rsidR="00121F22">
        <w:rPr>
          <w:b/>
        </w:rPr>
        <w:t>5</w:t>
      </w:r>
      <w:r w:rsidRPr="00D372DD">
        <w:rPr>
          <w:b/>
        </w:rPr>
        <w:t xml:space="preserve">00%. </w:t>
      </w:r>
      <w:r w:rsidR="00121F22">
        <w:t>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w:t>
      </w:r>
      <w:r w:rsidR="00121F22">
        <w:rPr>
          <w:b/>
        </w:rPr>
        <w:br/>
      </w:r>
      <w:r w:rsidRPr="00D372DD">
        <w:rPr>
          <w:b/>
        </w:rPr>
        <w:t>Zamawiającego z wykonawcą.</w:t>
      </w:r>
    </w:p>
    <w:p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3D6BDC" w:rsidRPr="007A34C1" w:rsidRDefault="003D6BDC" w:rsidP="003D6BDC">
      <w:pPr>
        <w:jc w:val="both"/>
      </w:pPr>
    </w:p>
    <w:p w:rsidR="00E84C09" w:rsidRPr="00CA70CE" w:rsidRDefault="00E84C09" w:rsidP="00E84C09">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r w:rsidRPr="00562ED4">
        <w:t>nie podlegających odrzuceniu, która</w:t>
      </w:r>
      <w:r>
        <w:t xml:space="preserve"> </w:t>
      </w:r>
      <w:r w:rsidRPr="00562ED4">
        <w:t xml:space="preserve">zawierać będzie najniższą cenę </w:t>
      </w:r>
      <w:r w:rsidR="00AD32AB">
        <w:t>wykonania przedmiotu zamówienia (sumę opłat w zł)</w:t>
      </w:r>
      <w:r w:rsidRPr="00562ED4">
        <w:t>.</w:t>
      </w:r>
    </w:p>
    <w:p w:rsidR="00E84C09" w:rsidRDefault="00E84C09" w:rsidP="00E84C09">
      <w:pPr>
        <w:shd w:val="clear" w:color="auto" w:fill="FFFFFF"/>
        <w:ind w:left="567" w:hanging="567"/>
        <w:jc w:val="both"/>
      </w:pPr>
      <w:r>
        <w:t>2</w:t>
      </w:r>
      <w:r w:rsidRPr="007D7AC6">
        <w:t>.</w:t>
      </w:r>
      <w:r w:rsidRPr="007D7AC6">
        <w:tab/>
        <w:t>Jeżeli w prowadzonym postępowaniu złożone zostaną dwie lub więcej ofert,</w:t>
      </w:r>
      <w:r>
        <w:t xml:space="preserve"> </w:t>
      </w:r>
      <w:r w:rsidRPr="007D7AC6">
        <w:t>które</w:t>
      </w:r>
      <w:r>
        <w:br/>
        <w:t xml:space="preserve">będą zawierać </w:t>
      </w:r>
      <w:r w:rsidRPr="00B22A25">
        <w:t>tak</w:t>
      </w:r>
      <w:r>
        <w:t>ie</w:t>
      </w:r>
      <w:r w:rsidRPr="00B22A25">
        <w:t xml:space="preserve"> sam</w:t>
      </w:r>
      <w:r>
        <w:t xml:space="preserve">e ceny jednostkowe wykonania przedmiotu zamówienia, </w:t>
      </w:r>
      <w:r w:rsidRPr="008C7CE3">
        <w:t>Zamawiający</w:t>
      </w:r>
      <w:r>
        <w:t xml:space="preserve"> </w:t>
      </w:r>
      <w:r w:rsidRPr="008C7CE3">
        <w:t>na podstawie art. 248 ust. 3 Ustawy</w:t>
      </w:r>
      <w:r>
        <w:t xml:space="preserve"> wezwie w</w:t>
      </w:r>
      <w:r w:rsidRPr="008C7CE3">
        <w:t>ykonawców, którzy złożyli te oferty,</w:t>
      </w:r>
      <w:r>
        <w:t xml:space="preserve"> </w:t>
      </w:r>
      <w:r w:rsidRPr="008C7CE3">
        <w:t>do złożenia w określonym</w:t>
      </w:r>
      <w:r>
        <w:t xml:space="preserve"> </w:t>
      </w:r>
      <w:r w:rsidRPr="008C7CE3">
        <w:t>przez Zamawiającego terminie</w:t>
      </w:r>
      <w:r>
        <w:t xml:space="preserve"> </w:t>
      </w:r>
      <w:r w:rsidRPr="008C7CE3">
        <w:t>ofert</w:t>
      </w:r>
      <w:r>
        <w:br/>
      </w:r>
      <w:r w:rsidRPr="008C7CE3">
        <w:t>dodatkowych.</w:t>
      </w:r>
      <w:r>
        <w:t xml:space="preserve"> W takim przypadku w</w:t>
      </w:r>
      <w:r w:rsidRPr="008C7CE3">
        <w:t>ykonawcy składający oferty dodatkowe</w:t>
      </w:r>
      <w:r>
        <w:br/>
      </w:r>
      <w:r w:rsidRPr="008C7CE3">
        <w:t>zgodnie</w:t>
      </w:r>
      <w:r>
        <w:t xml:space="preserve"> </w:t>
      </w:r>
      <w:r w:rsidRPr="008C7CE3">
        <w:t>z art. 251 Ustawy nie będą mogli zaoferować</w:t>
      </w:r>
      <w:r>
        <w:t xml:space="preserve"> </w:t>
      </w:r>
      <w:r w:rsidRPr="008C7CE3">
        <w:t xml:space="preserve">cen </w:t>
      </w:r>
      <w:r>
        <w:t>jednostkowych</w:t>
      </w:r>
      <w:r>
        <w:br/>
      </w:r>
      <w:r w:rsidRPr="008C7CE3">
        <w:t>wyższ</w:t>
      </w:r>
      <w:r>
        <w:t xml:space="preserve">ych </w:t>
      </w:r>
      <w:r w:rsidRPr="008C7CE3">
        <w:t>niż zaoferowali</w:t>
      </w:r>
      <w:r>
        <w:t xml:space="preserve"> </w:t>
      </w:r>
      <w:r w:rsidRPr="008C7CE3">
        <w:t>w ofertach złożonych w pierwszym terminie.</w:t>
      </w:r>
    </w:p>
    <w:p w:rsidR="00E84C09" w:rsidRDefault="00E84C09" w:rsidP="00E84C09">
      <w:pPr>
        <w:ind w:left="567" w:hanging="567"/>
        <w:jc w:val="both"/>
      </w:pPr>
      <w:r>
        <w:lastRenderedPageBreak/>
        <w:t>3</w:t>
      </w:r>
      <w:r w:rsidRPr="009F1BC2">
        <w:t>.</w:t>
      </w:r>
      <w:r w:rsidRPr="009F1BC2">
        <w:tab/>
        <w:t xml:space="preserve">Podstawę do ustalenia </w:t>
      </w:r>
      <w:r>
        <w:t xml:space="preserve">oferowanej ceny </w:t>
      </w:r>
      <w:r w:rsidR="00AD32AB">
        <w:t>wykonania przedmiotu zamówienia</w:t>
      </w:r>
      <w:r w:rsidR="00AD32AB">
        <w:br/>
      </w:r>
      <w:r w:rsidRPr="009F1BC2">
        <w:t>stanowić będ</w:t>
      </w:r>
      <w:r>
        <w:t xml:space="preserve">zie </w:t>
      </w:r>
      <w:r w:rsidR="00AD32AB">
        <w:t xml:space="preserve">suma opłat w zł </w:t>
      </w:r>
      <w:r w:rsidRPr="009F1BC2">
        <w:t>zaoferowan</w:t>
      </w:r>
      <w:r>
        <w:t>a</w:t>
      </w:r>
      <w:r w:rsidRPr="009F1BC2">
        <w:t xml:space="preserve"> przez </w:t>
      </w:r>
      <w:r>
        <w:t>w</w:t>
      </w:r>
      <w:r w:rsidRPr="009F1BC2">
        <w:t>ykonawców</w:t>
      </w:r>
      <w:r>
        <w:t xml:space="preserve"> </w:t>
      </w:r>
      <w:r w:rsidRPr="009F1BC2">
        <w:t>w Arkuszu cenowym,</w:t>
      </w:r>
      <w:r>
        <w:t xml:space="preserve"> </w:t>
      </w:r>
      <w:r w:rsidRPr="009F1BC2">
        <w:t xml:space="preserve">którego wzór stanowi </w:t>
      </w:r>
      <w:r w:rsidRPr="009F1BC2">
        <w:rPr>
          <w:b/>
        </w:rPr>
        <w:t>Załącznik Nr 2</w:t>
      </w:r>
      <w:r>
        <w:t xml:space="preserve"> </w:t>
      </w:r>
      <w:r w:rsidRPr="009F1BC2">
        <w:t>do SWZ</w:t>
      </w:r>
      <w:r w:rsidR="00AD32AB">
        <w:t xml:space="preserve"> (wiersz 4 w kolumnie 4)</w:t>
      </w:r>
      <w:r w:rsidR="00D372DD">
        <w:t xml:space="preserve">, z zastrzeżeniem, iż </w:t>
      </w:r>
      <w:r w:rsidR="00057297">
        <w:t>leasing</w:t>
      </w:r>
      <w:r w:rsidR="00D372DD" w:rsidRPr="00D372DD">
        <w:t xml:space="preserve"> będzie oprocentowana według zmiennej stopy procentowej. Wskazana przez Zamawiającego wysokość WIBOR 1M </w:t>
      </w:r>
      <w:r w:rsidR="00D372DD" w:rsidRPr="00D372DD">
        <w:rPr>
          <w:b/>
        </w:rPr>
        <w:t>służy wyłącznie do celów porównania ofert i wyboru najkorzystniejszej oferty i nie będzie stanowić podstawy rozliczeń Zamawiającego z wykonawcą.</w:t>
      </w:r>
    </w:p>
    <w:p w:rsidR="00E84C09" w:rsidRDefault="00E84C09" w:rsidP="00E84C09">
      <w:pPr>
        <w:ind w:left="567" w:hanging="567"/>
        <w:jc w:val="both"/>
      </w:pPr>
      <w:r>
        <w:t>4</w:t>
      </w:r>
      <w:r w:rsidRPr="00F52B8E">
        <w:t>.</w:t>
      </w:r>
      <w:r w:rsidRPr="00F52B8E">
        <w:tab/>
      </w:r>
      <w:r>
        <w:t>Wypełniony Arkusz cenowy wykonawca obowiązany jest załączyć do oferty.</w:t>
      </w:r>
    </w:p>
    <w:p w:rsidR="00121F22" w:rsidRDefault="00121F22"/>
    <w:p w:rsidR="00DF5163" w:rsidRDefault="00DF5163" w:rsidP="00DF5163">
      <w:pPr>
        <w:tabs>
          <w:tab w:val="center" w:pos="4715"/>
        </w:tabs>
        <w:jc w:val="both"/>
      </w:pPr>
    </w:p>
    <w:p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 niż 5 dni od dnia przesłania zawiadomienia o wy</w:t>
      </w:r>
      <w:r w:rsidR="00AD7EA4">
        <w:t>borze najkorzystniejszej oferty</w:t>
      </w:r>
      <w:r w:rsidR="00DF5163" w:rsidRPr="00BA79AB">
        <w:t>.</w:t>
      </w:r>
    </w:p>
    <w:p w:rsidR="00DF5163" w:rsidRPr="007A34C1" w:rsidRDefault="00DF5163" w:rsidP="00EE04ED">
      <w:pPr>
        <w:numPr>
          <w:ilvl w:val="0"/>
          <w:numId w:val="6"/>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rsidR="00DF5163" w:rsidRDefault="00DF5163" w:rsidP="00DF5163">
      <w:pPr>
        <w:jc w:val="both"/>
      </w:pPr>
    </w:p>
    <w:p w:rsidR="00C36122" w:rsidRPr="007A34C1" w:rsidRDefault="00C36122"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719AB" w:rsidRPr="00633594" w:rsidRDefault="00D719AB" w:rsidP="00D719AB">
      <w:pPr>
        <w:jc w:val="both"/>
      </w:pPr>
    </w:p>
    <w:p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rsidR="00D719AB" w:rsidRPr="00633594" w:rsidRDefault="00D719AB" w:rsidP="00D719AB">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rsidR="00401106" w:rsidRDefault="00401106">
      <w:pPr>
        <w:rPr>
          <w:color w:val="000000"/>
        </w:rPr>
      </w:pPr>
      <w:r>
        <w:rPr>
          <w:color w:val="000000"/>
        </w:rPr>
        <w:br w:type="page"/>
      </w:r>
    </w:p>
    <w:p w:rsidR="00C26446" w:rsidRDefault="00C26446" w:rsidP="00C26446">
      <w:pPr>
        <w:widowControl w:val="0"/>
        <w:ind w:left="567" w:hanging="567"/>
        <w:jc w:val="both"/>
        <w:outlineLvl w:val="1"/>
        <w:rPr>
          <w:color w:val="000000"/>
        </w:rPr>
      </w:pPr>
      <w:r>
        <w:rPr>
          <w:color w:val="000000"/>
        </w:rPr>
        <w:lastRenderedPageBreak/>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rsidR="00C26446" w:rsidRPr="00C26446" w:rsidRDefault="00C26446" w:rsidP="00C26446">
      <w:pPr>
        <w:shd w:val="clear" w:color="auto" w:fill="FFFFFF"/>
        <w:ind w:left="1134" w:hanging="567"/>
        <w:jc w:val="both"/>
      </w:pPr>
      <w:r>
        <w:t>1)</w:t>
      </w:r>
      <w:r>
        <w:tab/>
      </w:r>
      <w:r w:rsidRPr="00C26446">
        <w:t xml:space="preserve">Ogólne Warunki Umowy </w:t>
      </w:r>
      <w:r w:rsidR="00057297">
        <w:t>Leasingu</w:t>
      </w:r>
      <w:r>
        <w:t>,</w:t>
      </w:r>
    </w:p>
    <w:p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rsidR="008C4A57" w:rsidRDefault="008C4A57" w:rsidP="008C4A57">
      <w:pPr>
        <w:shd w:val="clear" w:color="auto" w:fill="FFFFFF"/>
        <w:ind w:left="1134" w:hanging="567"/>
        <w:jc w:val="both"/>
      </w:pPr>
      <w:r>
        <w:t>3)</w:t>
      </w:r>
      <w:r>
        <w:tab/>
        <w:t>zasady przetwarzania i ochrony danych osobowych.</w:t>
      </w:r>
    </w:p>
    <w:p w:rsidR="00C26446" w:rsidRDefault="00C26446" w:rsidP="00DF5163">
      <w:pPr>
        <w:jc w:val="both"/>
      </w:pPr>
    </w:p>
    <w:p w:rsidR="00551B20" w:rsidRPr="007A34C1" w:rsidRDefault="00551B20" w:rsidP="00DF5163">
      <w:pPr>
        <w:jc w:val="both"/>
      </w:pPr>
    </w:p>
    <w:p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rsidR="00DF5163" w:rsidRPr="00C12259" w:rsidRDefault="00DF5163" w:rsidP="00DF5163">
      <w:pPr>
        <w:widowControl w:val="0"/>
        <w:ind w:left="567" w:hanging="567"/>
        <w:jc w:val="both"/>
        <w:outlineLvl w:val="1"/>
        <w:rPr>
          <w:color w:val="000000"/>
        </w:rPr>
      </w:pPr>
      <w:r w:rsidRPr="00C12259">
        <w:rPr>
          <w:color w:val="000000"/>
        </w:rPr>
        <w:t>7.</w:t>
      </w:r>
      <w:r w:rsidRPr="00C12259">
        <w:rPr>
          <w:color w:val="000000"/>
        </w:rPr>
        <w:tab/>
        <w:t>Odwołanie wnosi się w terminie:</w:t>
      </w:r>
    </w:p>
    <w:p w:rsidR="00DF5163" w:rsidRPr="00C12259" w:rsidRDefault="00DF5163" w:rsidP="00DF5163">
      <w:pPr>
        <w:shd w:val="clear" w:color="auto" w:fill="FFFFFF"/>
        <w:ind w:left="1134" w:hanging="567"/>
        <w:jc w:val="both"/>
      </w:pPr>
      <w:r w:rsidRPr="00C12259">
        <w:t>1)</w:t>
      </w:r>
      <w:r w:rsidRPr="00C12259">
        <w:tab/>
      </w:r>
      <w:r w:rsidR="00C36122" w:rsidRPr="00C12259">
        <w:t>5</w:t>
      </w:r>
      <w:r w:rsidRPr="00C12259">
        <w:t xml:space="preserve"> dni od dnia przekazania informacji o czynności Zamawiającego stanowiącej podstawę jego wniesienia, jeżeli informacja została przekazana przy użyciu środków komunikacji elektronicznej,</w:t>
      </w:r>
    </w:p>
    <w:p w:rsidR="00DF5163" w:rsidRPr="00AD7EA4" w:rsidRDefault="00DF5163" w:rsidP="00DF5163">
      <w:pPr>
        <w:shd w:val="clear" w:color="auto" w:fill="FFFFFF"/>
        <w:ind w:left="1134" w:hanging="567"/>
        <w:jc w:val="both"/>
      </w:pPr>
      <w:r w:rsidRPr="00C12259">
        <w:t>2)</w:t>
      </w:r>
      <w:r w:rsidRPr="00C12259">
        <w:tab/>
        <w:t>1</w:t>
      </w:r>
      <w:r w:rsidR="00C36122" w:rsidRPr="00C12259">
        <w:t>0</w:t>
      </w:r>
      <w:r w:rsidRPr="00C12259">
        <w:t xml:space="preserve"> dni od dnia przekazania informacji o czynności </w:t>
      </w:r>
      <w:r w:rsidR="00701593">
        <w:t>Z</w:t>
      </w:r>
      <w:r w:rsidRPr="00C12259">
        <w:t>amawiającego stanowiącej podstawę jego wniesienia, jeżeli informacja została przekazana w sposób inny</w:t>
      </w:r>
      <w:r w:rsidRPr="00C12259">
        <w:br/>
        <w:t>niż określony w pkt 1.</w:t>
      </w:r>
    </w:p>
    <w:p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w:t>
      </w:r>
      <w:r w:rsidR="00C12259" w:rsidRPr="004D57E5">
        <w:t xml:space="preserve">zamieszczenia </w:t>
      </w:r>
      <w:r w:rsidRPr="00AD7EA4">
        <w:rPr>
          <w:color w:val="000000"/>
        </w:rPr>
        <w:t xml:space="preserve">ogłoszenia </w:t>
      </w:r>
      <w:r w:rsidR="00C12259" w:rsidRPr="004D57E5">
        <w:t>w Biuletynie Zamówień Publicznych</w:t>
      </w:r>
      <w:r w:rsidR="00C12259">
        <w:rPr>
          <w:color w:val="000000"/>
        </w:rPr>
        <w:br/>
      </w:r>
      <w:r w:rsidRPr="00AD7EA4">
        <w:rPr>
          <w:color w:val="000000"/>
        </w:rPr>
        <w:t>lub zamieszczenia dokumentów zamówienia na stronie internetowej.</w:t>
      </w:r>
    </w:p>
    <w:p w:rsidR="00DF5163" w:rsidRPr="007F109C" w:rsidRDefault="00DF5163" w:rsidP="00DF5163">
      <w:pPr>
        <w:widowControl w:val="0"/>
        <w:ind w:left="567" w:hanging="567"/>
        <w:jc w:val="both"/>
        <w:outlineLvl w:val="1"/>
        <w:rPr>
          <w:color w:val="000000"/>
        </w:rPr>
      </w:pPr>
      <w:r w:rsidRPr="00C12259">
        <w:rPr>
          <w:color w:val="000000"/>
        </w:rPr>
        <w:t>9.</w:t>
      </w:r>
      <w:r w:rsidRPr="00C12259">
        <w:rPr>
          <w:color w:val="000000"/>
        </w:rPr>
        <w:tab/>
        <w:t>Odwołanie w przypadkach innych niż określone w ust. 7 i 8 wnosi się w terminie</w:t>
      </w:r>
      <w:r w:rsidRPr="00C12259">
        <w:rPr>
          <w:color w:val="000000"/>
        </w:rPr>
        <w:br/>
      </w:r>
      <w:r w:rsidR="00CC6B6B" w:rsidRPr="00C12259">
        <w:rPr>
          <w:color w:val="000000"/>
        </w:rPr>
        <w:t>5</w:t>
      </w:r>
      <w:r w:rsidRPr="00C12259">
        <w:rPr>
          <w:color w:val="000000"/>
        </w:rPr>
        <w:t xml:space="preserve"> dni od dnia, w którym powzięto lub przy zachowaniu należytej staranności można było powziąć wiadomość o okolicznościach stanowiących podstawę jego wniesienia.</w:t>
      </w:r>
    </w:p>
    <w:p w:rsidR="00C12259" w:rsidRDefault="00C12259">
      <w:pPr>
        <w:rPr>
          <w:color w:val="000000"/>
        </w:rPr>
      </w:pPr>
      <w:r>
        <w:rPr>
          <w:color w:val="000000"/>
        </w:rPr>
        <w:br w:type="page"/>
      </w:r>
    </w:p>
    <w:p w:rsidR="00DF5163" w:rsidRPr="00D04D59" w:rsidRDefault="00DF5163" w:rsidP="00DF5163">
      <w:pPr>
        <w:widowControl w:val="0"/>
        <w:ind w:left="567" w:hanging="567"/>
        <w:jc w:val="both"/>
        <w:outlineLvl w:val="1"/>
        <w:rPr>
          <w:color w:val="000000"/>
        </w:rPr>
      </w:pPr>
      <w:r>
        <w:rPr>
          <w:color w:val="000000"/>
        </w:rPr>
        <w:lastRenderedPageBreak/>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401106" w:rsidRDefault="00401106">
      <w:pPr>
        <w:rPr>
          <w:color w:val="000000"/>
        </w:rPr>
      </w:pPr>
      <w:r>
        <w:rPr>
          <w:color w:val="000000"/>
        </w:rPr>
        <w:br w:type="page"/>
      </w:r>
    </w:p>
    <w:p w:rsidR="00DF5163" w:rsidRPr="005A3E9E" w:rsidRDefault="00DF5163" w:rsidP="00DF5163">
      <w:pPr>
        <w:widowControl w:val="0"/>
        <w:ind w:left="567" w:hanging="567"/>
        <w:jc w:val="both"/>
        <w:outlineLvl w:val="1"/>
        <w:rPr>
          <w:color w:val="000000"/>
        </w:rPr>
      </w:pPr>
      <w:r w:rsidRPr="005A3E9E">
        <w:rPr>
          <w:color w:val="000000"/>
        </w:rPr>
        <w:lastRenderedPageBreak/>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Default="00DF5163" w:rsidP="00DF5163">
      <w:pPr>
        <w:widowControl w:val="0"/>
        <w:tabs>
          <w:tab w:val="left" w:pos="0"/>
        </w:tabs>
        <w:jc w:val="both"/>
        <w:outlineLvl w:val="1"/>
        <w:rPr>
          <w:color w:val="000000"/>
        </w:rPr>
      </w:pPr>
    </w:p>
    <w:p w:rsidR="00DF5163" w:rsidRPr="007A34C1" w:rsidRDefault="00DF5163" w:rsidP="00DF5163">
      <w:pPr>
        <w:widowControl w:val="0"/>
        <w:tabs>
          <w:tab w:val="left" w:pos="0"/>
        </w:tabs>
        <w:jc w:val="both"/>
        <w:outlineLvl w:val="1"/>
        <w:rPr>
          <w:color w:val="000000"/>
        </w:rPr>
      </w:pPr>
    </w:p>
    <w:p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rsidR="00DF5163" w:rsidRPr="007A34C1"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121F22">
        <w:rPr>
          <w:b/>
        </w:rPr>
        <w:t xml:space="preserve">Leasing operacyjny niekonsumencki 1 </w:t>
      </w:r>
      <w:r w:rsidR="000C74F7" w:rsidRPr="000C74F7">
        <w:rPr>
          <w:b/>
        </w:rPr>
        <w:t>kompletnego specjalistycznego samochodu do odbioru odpadów komunalnych z zabudową typu „wywrotka”</w:t>
      </w:r>
      <w:r w:rsidR="00121F22">
        <w:rPr>
          <w:b/>
          <w:bCs/>
        </w:rPr>
        <w:t>,</w:t>
      </w:r>
      <w:r w:rsidR="00121F22" w:rsidRPr="007D7AC6">
        <w:rPr>
          <w:b/>
          <w:bCs/>
        </w:rPr>
        <w:t xml:space="preserve"> </w:t>
      </w:r>
      <w:r w:rsidR="00121F22" w:rsidRPr="000F1E69">
        <w:rPr>
          <w:b/>
        </w:rPr>
        <w:t>z silnikiem zasilanym sprężonym gazem</w:t>
      </w:r>
      <w:r w:rsidR="00121F22">
        <w:rPr>
          <w:b/>
        </w:rPr>
        <w:t xml:space="preserve"> </w:t>
      </w:r>
      <w:r w:rsidR="00121F22" w:rsidRPr="000F1E69">
        <w:rPr>
          <w:b/>
        </w:rPr>
        <w:t>ziemnym (CNG)</w:t>
      </w:r>
      <w:r w:rsidRPr="007A34C1">
        <w:rPr>
          <w:color w:val="000000"/>
        </w:rPr>
        <w:t>”</w:t>
      </w:r>
      <w:r w:rsidRPr="007A34C1">
        <w:t>.</w:t>
      </w:r>
    </w:p>
    <w:p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zastrzeżeniem  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401106" w:rsidRDefault="00401106">
      <w:pPr>
        <w:rPr>
          <w:color w:val="000000"/>
        </w:rPr>
      </w:pPr>
      <w:r>
        <w:rPr>
          <w:color w:val="000000"/>
        </w:rPr>
        <w:br w:type="page"/>
      </w:r>
    </w:p>
    <w:p w:rsidR="00DF5163" w:rsidRPr="007A34C1" w:rsidRDefault="00DF5163" w:rsidP="00DF5163">
      <w:pPr>
        <w:widowControl w:val="0"/>
        <w:ind w:left="567" w:hanging="567"/>
        <w:jc w:val="both"/>
        <w:outlineLvl w:val="1"/>
        <w:rPr>
          <w:color w:val="000000"/>
        </w:rPr>
      </w:pPr>
      <w:r w:rsidRPr="007A34C1">
        <w:rPr>
          <w:color w:val="000000"/>
        </w:rPr>
        <w:lastRenderedPageBreak/>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DF5163" w:rsidRPr="007A34C1" w:rsidRDefault="00DF5163" w:rsidP="00DF5163">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DF78CC" w:rsidRDefault="00DF78CC" w:rsidP="00DF5163">
      <w:pPr>
        <w:tabs>
          <w:tab w:val="center" w:pos="4715"/>
        </w:tabs>
        <w:jc w:val="both"/>
        <w:rPr>
          <w:u w:val="single"/>
        </w:rPr>
      </w:pPr>
    </w:p>
    <w:p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rsidR="00DF5163" w:rsidRPr="007A34C1"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401106" w:rsidRDefault="00401106">
      <w:r>
        <w:br w:type="page"/>
      </w:r>
    </w:p>
    <w:p w:rsidR="00DF5163" w:rsidRPr="000440CE" w:rsidRDefault="00DF5163" w:rsidP="00DF5163">
      <w:pPr>
        <w:ind w:left="567" w:hanging="567"/>
        <w:jc w:val="both"/>
      </w:pPr>
      <w:r>
        <w:lastRenderedPageBreak/>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7A34C1" w:rsidRDefault="00DF5163" w:rsidP="00DF5163">
      <w:pPr>
        <w:jc w:val="both"/>
      </w:pPr>
    </w:p>
    <w:p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rsidR="00DF5163" w:rsidRDefault="00DF5163" w:rsidP="00DF5163">
      <w:pPr>
        <w:jc w:val="both"/>
      </w:pPr>
    </w:p>
    <w:p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rsidR="00DF78CC" w:rsidRPr="00C565BE" w:rsidRDefault="00DF78CC" w:rsidP="00DF78CC">
      <w:pPr>
        <w:ind w:left="1985" w:hanging="1985"/>
        <w:jc w:val="both"/>
      </w:pPr>
      <w:r w:rsidRPr="00C565BE">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art. 108 ust. 1 oraz art. 109 ust. 1 pkt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r w:rsidR="00BB34C0">
        <w:t>;</w:t>
      </w:r>
    </w:p>
    <w:p w:rsidR="00BB34C0" w:rsidRPr="00A10DED" w:rsidRDefault="00BB34C0" w:rsidP="00BB34C0">
      <w:pPr>
        <w:ind w:left="1985" w:hanging="1985"/>
        <w:jc w:val="both"/>
      </w:pPr>
      <w:r w:rsidRPr="00A10DED">
        <w:t xml:space="preserve">Załącznik Nr </w:t>
      </w:r>
      <w:r>
        <w:t>6</w:t>
      </w:r>
      <w:r w:rsidRPr="00A10DED">
        <w:t>:</w:t>
      </w:r>
      <w:r w:rsidRPr="00A10DED">
        <w:tab/>
      </w:r>
      <w:r w:rsidRPr="00BB34C0">
        <w:t>Szczegółowa specyfikacja minimalnych wymogów technicznych zamawiającego dotyczących</w:t>
      </w:r>
      <w:r>
        <w:t xml:space="preserve"> l</w:t>
      </w:r>
      <w:r w:rsidRPr="00BB34C0">
        <w:t>easingowanego samochodu</w:t>
      </w:r>
      <w:r>
        <w:t>.</w:t>
      </w:r>
    </w:p>
    <w:p w:rsidR="00BB34C0" w:rsidRPr="007A34C1" w:rsidRDefault="00BB34C0" w:rsidP="00DF78CC">
      <w:pPr>
        <w:jc w:val="both"/>
      </w:pPr>
    </w:p>
    <w:p w:rsidR="00DF78CC" w:rsidRPr="007A34C1" w:rsidRDefault="00DF78CC" w:rsidP="00DF78CC">
      <w:pPr>
        <w:jc w:val="both"/>
      </w:pPr>
      <w:r w:rsidRPr="007A34C1">
        <w:t xml:space="preserve">Wszystkie </w:t>
      </w:r>
      <w:r w:rsidR="005A57FB">
        <w:t>6</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Default="00DF5163" w:rsidP="00DF5163"/>
    <w:p w:rsidR="00FC40C3" w:rsidRDefault="00FC40C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E4529B" w:rsidRDefault="00E4529B" w:rsidP="00DF5163"/>
    <w:p w:rsidR="00FC40C3" w:rsidRPr="007A34C1" w:rsidRDefault="00FC40C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tel.: ____________________, fax: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7151F0"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32019C" w:rsidRDefault="00DF5163" w:rsidP="00DF5163">
      <w:pPr>
        <w:rPr>
          <w:b/>
          <w:bCs/>
        </w:rPr>
      </w:pPr>
      <w:r w:rsidRPr="007A34C1">
        <w:rPr>
          <w:b/>
          <w:bCs/>
        </w:rPr>
        <w:t>ul. Techniczna 6,</w:t>
      </w:r>
    </w:p>
    <w:p w:rsidR="001D5A46" w:rsidRPr="007A34C1" w:rsidRDefault="00DF5163" w:rsidP="001D5A46">
      <w:r w:rsidRPr="007A34C1">
        <w:rPr>
          <w:b/>
          <w:bCs/>
        </w:rPr>
        <w:t>05-500 Piaseczno</w:t>
      </w:r>
    </w:p>
    <w:p w:rsidR="008F00B3" w:rsidRDefault="008F00B3" w:rsidP="008F00B3">
      <w:pPr>
        <w:ind w:left="567" w:hanging="567"/>
        <w:jc w:val="both"/>
      </w:pPr>
    </w:p>
    <w:p w:rsidR="008F00B3" w:rsidRPr="005A57FB" w:rsidRDefault="008F00B3" w:rsidP="008F00B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A35FF6">
        <w:rPr>
          <w:b/>
        </w:rPr>
        <w:t xml:space="preserve">Leasing operacyjny niekonsumencki 1 kompletnego </w:t>
      </w:r>
      <w:r w:rsidR="00AE02AD">
        <w:rPr>
          <w:b/>
        </w:rPr>
        <w:t>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AE02AD">
        <w:t>”</w:t>
      </w:r>
      <w:r w:rsidR="00AE02AD">
        <w:br/>
      </w:r>
      <w:r w:rsidR="005B2257">
        <w:t>(</w:t>
      </w:r>
      <w:r w:rsidR="005B2257" w:rsidRPr="0026169C">
        <w:t xml:space="preserve">nr sprawy: </w:t>
      </w:r>
      <w:r w:rsidR="00F96628">
        <w:t>07/2024</w:t>
      </w:r>
      <w:r w:rsidR="005B2257">
        <w:t>)</w:t>
      </w:r>
      <w:r w:rsidRPr="0026169C">
        <w:rPr>
          <w:bCs/>
        </w:rPr>
        <w:t xml:space="preserve">, </w:t>
      </w:r>
      <w:r w:rsidR="005B2257">
        <w:rPr>
          <w:bCs/>
        </w:rPr>
        <w:t xml:space="preserve">niniejszym </w:t>
      </w:r>
      <w:r w:rsidR="001343DD">
        <w:rPr>
          <w:bCs/>
        </w:rPr>
        <w:t>oferujemy wykonanie przedmiotu zamówienia</w:t>
      </w:r>
      <w:r w:rsidR="00AE02AD">
        <w:rPr>
          <w:bCs/>
        </w:rPr>
        <w:br/>
      </w:r>
      <w:r w:rsidR="001343DD">
        <w:rPr>
          <w:snapToGrid w:val="0"/>
        </w:rPr>
        <w:t>na zasadach i warunkach określonych</w:t>
      </w:r>
      <w:r w:rsidR="00AE02AD">
        <w:rPr>
          <w:snapToGrid w:val="0"/>
        </w:rPr>
        <w:t xml:space="preserve"> </w:t>
      </w:r>
      <w:r w:rsidR="001343DD">
        <w:rPr>
          <w:snapToGrid w:val="0"/>
        </w:rPr>
        <w:t>przez Zamawiającego</w:t>
      </w:r>
      <w:r w:rsidR="00A35FF6">
        <w:rPr>
          <w:snapToGrid w:val="0"/>
        </w:rPr>
        <w:t xml:space="preserve"> </w:t>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1343DD">
        <w:rPr>
          <w:bCs/>
        </w:rPr>
        <w:t xml:space="preserve"> </w:t>
      </w:r>
      <w:r w:rsidR="00A926A9">
        <w:rPr>
          <w:b/>
          <w:bCs/>
        </w:rPr>
        <w:t>za cenę</w:t>
      </w:r>
      <w:r w:rsidR="001343DD" w:rsidRPr="005A57FB">
        <w:rPr>
          <w:b/>
          <w:bCs/>
        </w:rPr>
        <w:t xml:space="preserve"> </w:t>
      </w:r>
      <w:r w:rsidR="001343DD" w:rsidRPr="005A57FB">
        <w:rPr>
          <w:b/>
        </w:rPr>
        <w:t>określon</w:t>
      </w:r>
      <w:r w:rsidR="00A926A9">
        <w:rPr>
          <w:b/>
        </w:rPr>
        <w:t>ą</w:t>
      </w:r>
      <w:r w:rsidR="00AE02AD">
        <w:rPr>
          <w:b/>
        </w:rPr>
        <w:t xml:space="preserve"> </w:t>
      </w:r>
      <w:r w:rsidR="001343DD" w:rsidRPr="005A57FB">
        <w:rPr>
          <w:b/>
        </w:rPr>
        <w:t>przez nas</w:t>
      </w:r>
      <w:r w:rsidR="00A35FF6" w:rsidRPr="005A57FB">
        <w:rPr>
          <w:b/>
        </w:rPr>
        <w:t xml:space="preserve"> </w:t>
      </w:r>
      <w:r w:rsidR="001343DD" w:rsidRPr="005A57FB">
        <w:rPr>
          <w:b/>
        </w:rPr>
        <w:t xml:space="preserve">w </w:t>
      </w:r>
      <w:r w:rsidR="005A57FB" w:rsidRPr="005A57FB">
        <w:rPr>
          <w:b/>
        </w:rPr>
        <w:t xml:space="preserve">pkt 6 </w:t>
      </w:r>
      <w:r w:rsidR="001343DD" w:rsidRPr="005A57FB">
        <w:rPr>
          <w:b/>
        </w:rPr>
        <w:t>Arkusz</w:t>
      </w:r>
      <w:r w:rsidR="005A57FB" w:rsidRPr="005A57FB">
        <w:rPr>
          <w:b/>
        </w:rPr>
        <w:t>a</w:t>
      </w:r>
      <w:r w:rsidR="001343DD" w:rsidRPr="005A57FB">
        <w:rPr>
          <w:b/>
        </w:rPr>
        <w:t xml:space="preserve"> cenow</w:t>
      </w:r>
      <w:r w:rsidR="005A57FB" w:rsidRPr="005A57FB">
        <w:rPr>
          <w:b/>
        </w:rPr>
        <w:t>ego</w:t>
      </w:r>
      <w:r w:rsidR="005A57FB">
        <w:rPr>
          <w:b/>
        </w:rPr>
        <w:t xml:space="preserve"> </w:t>
      </w:r>
      <w:r w:rsidR="005A57FB" w:rsidRPr="005A57FB">
        <w:t>oraz w terminie</w:t>
      </w:r>
      <w:r w:rsidR="005A57FB">
        <w:rPr>
          <w:b/>
        </w:rPr>
        <w:t xml:space="preserve"> </w:t>
      </w:r>
      <w:r w:rsidR="005A57FB" w:rsidRPr="00A926A9">
        <w:rPr>
          <w:b/>
        </w:rPr>
        <w:t>określonym</w:t>
      </w:r>
      <w:r w:rsidR="00A926A9">
        <w:rPr>
          <w:b/>
        </w:rPr>
        <w:t xml:space="preserve"> </w:t>
      </w:r>
      <w:r w:rsidR="005A57FB" w:rsidRPr="00A926A9">
        <w:rPr>
          <w:b/>
        </w:rPr>
        <w:t>w</w:t>
      </w:r>
      <w:r w:rsidR="005A57FB">
        <w:t xml:space="preserve"> </w:t>
      </w:r>
      <w:r w:rsidR="00A926A9" w:rsidRPr="005A57FB">
        <w:rPr>
          <w:b/>
        </w:rPr>
        <w:t>pkt 6</w:t>
      </w:r>
      <w:r w:rsidR="00AE02AD">
        <w:rPr>
          <w:b/>
        </w:rPr>
        <w:t xml:space="preserve"> </w:t>
      </w:r>
      <w:r w:rsidR="00A926A9">
        <w:rPr>
          <w:b/>
        </w:rPr>
        <w:t xml:space="preserve">tego </w:t>
      </w:r>
      <w:r w:rsidR="00A926A9" w:rsidRPr="005A57FB">
        <w:rPr>
          <w:b/>
        </w:rPr>
        <w:t>Arkusza</w:t>
      </w:r>
      <w:r w:rsidR="00A926A9">
        <w:rPr>
          <w:b/>
        </w:rPr>
        <w:t>.</w:t>
      </w:r>
      <w:r w:rsidR="00A926A9">
        <w:t xml:space="preserve"> </w:t>
      </w:r>
      <w:r w:rsidR="00A926A9" w:rsidRPr="005A57FB">
        <w:rPr>
          <w:b/>
        </w:rPr>
        <w:t>Arkusz cenow</w:t>
      </w:r>
      <w:r w:rsidR="00A926A9">
        <w:rPr>
          <w:b/>
        </w:rPr>
        <w:t>y</w:t>
      </w:r>
      <w:r w:rsidR="00A926A9" w:rsidRPr="00A926A9">
        <w:rPr>
          <w:b/>
        </w:rPr>
        <w:t xml:space="preserve"> stanowi załącznik do niniejszej oferty</w:t>
      </w:r>
      <w:r w:rsidR="00A926A9" w:rsidRPr="00A926A9">
        <w:t>.</w:t>
      </w:r>
    </w:p>
    <w:p w:rsidR="008F00B3" w:rsidRPr="005A57FB" w:rsidRDefault="008F00B3" w:rsidP="008F00B3">
      <w:pPr>
        <w:ind w:left="567" w:hanging="567"/>
        <w:jc w:val="both"/>
      </w:pPr>
    </w:p>
    <w:p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8F00B3" w:rsidRPr="007A34C1">
        <w:tc>
          <w:tcPr>
            <w:tcW w:w="1134" w:type="dxa"/>
            <w:shd w:val="clear" w:color="auto" w:fill="auto"/>
            <w:vAlign w:val="center"/>
          </w:tcPr>
          <w:p w:rsidR="008F00B3" w:rsidRPr="007A34C1" w:rsidRDefault="008F00B3" w:rsidP="00A56F29">
            <w:pPr>
              <w:jc w:val="both"/>
              <w:rPr>
                <w:bCs/>
              </w:rPr>
            </w:pPr>
            <w:r w:rsidRPr="007A34C1">
              <w:rPr>
                <w:bCs/>
              </w:rPr>
              <w:t>l.p.</w:t>
            </w:r>
          </w:p>
        </w:tc>
        <w:tc>
          <w:tcPr>
            <w:tcW w:w="3686" w:type="dxa"/>
            <w:shd w:val="clear" w:color="auto" w:fill="auto"/>
            <w:vAlign w:val="center"/>
          </w:tcPr>
          <w:p w:rsidR="008F00B3" w:rsidRPr="007A34C1" w:rsidRDefault="008F00B3" w:rsidP="00A56F29">
            <w:pPr>
              <w:jc w:val="center"/>
              <w:rPr>
                <w:bCs/>
              </w:rPr>
            </w:pPr>
            <w:r w:rsidRPr="007A34C1">
              <w:t>nazwa (rodzaj) towaru</w:t>
            </w:r>
            <w:r>
              <w:t>/usługi</w:t>
            </w:r>
          </w:p>
        </w:tc>
        <w:tc>
          <w:tcPr>
            <w:tcW w:w="3686" w:type="dxa"/>
            <w:shd w:val="clear" w:color="auto" w:fill="auto"/>
            <w:vAlign w:val="center"/>
          </w:tcPr>
          <w:p w:rsidR="008F00B3" w:rsidRPr="007A34C1" w:rsidRDefault="008F00B3" w:rsidP="00A56F29">
            <w:pPr>
              <w:jc w:val="center"/>
            </w:pPr>
            <w:r w:rsidRPr="007A34C1">
              <w:t>wartość netto w zł.</w:t>
            </w:r>
          </w:p>
          <w:p w:rsidR="008F00B3" w:rsidRPr="007A34C1" w:rsidRDefault="008F00B3" w:rsidP="00A56F29">
            <w:pPr>
              <w:jc w:val="center"/>
            </w:pPr>
            <w:r w:rsidRPr="007A34C1">
              <w:t>obliczona na podstawie</w:t>
            </w:r>
          </w:p>
          <w:p w:rsidR="008F00B3" w:rsidRPr="007A34C1" w:rsidRDefault="008F00B3" w:rsidP="00A56F29">
            <w:pPr>
              <w:jc w:val="center"/>
              <w:rPr>
                <w:bCs/>
              </w:rPr>
            </w:pPr>
            <w:r>
              <w:t>A</w:t>
            </w:r>
            <w:r w:rsidRPr="007A34C1">
              <w:t>rkusza cenowego</w:t>
            </w:r>
          </w:p>
        </w:tc>
      </w:tr>
      <w:tr w:rsidR="008F00B3" w:rsidRPr="007A34C1">
        <w:tc>
          <w:tcPr>
            <w:tcW w:w="1134" w:type="dxa"/>
            <w:shd w:val="clear" w:color="auto" w:fill="auto"/>
          </w:tcPr>
          <w:p w:rsidR="008F00B3" w:rsidRPr="007A34C1" w:rsidRDefault="008F00B3" w:rsidP="00A56F29">
            <w:pPr>
              <w:jc w:val="both"/>
              <w:rPr>
                <w:bCs/>
              </w:rPr>
            </w:pPr>
            <w:r w:rsidRPr="007A34C1">
              <w:rPr>
                <w:bCs/>
              </w:rPr>
              <w:t>1.</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2.</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3.</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Pr>
                <w:bCs/>
              </w:rPr>
              <w:t>…</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bl>
    <w:p w:rsidR="008F00B3" w:rsidRPr="007A34C1" w:rsidRDefault="008F00B3" w:rsidP="008F00B3">
      <w:pPr>
        <w:jc w:val="both"/>
        <w:rPr>
          <w:bCs/>
        </w:rPr>
      </w:pPr>
    </w:p>
    <w:p w:rsidR="001343DD" w:rsidRDefault="001343DD">
      <w:r>
        <w:br w:type="page"/>
      </w:r>
    </w:p>
    <w:p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rsidR="008F00B3" w:rsidRPr="007A34C1" w:rsidRDefault="008F00B3" w:rsidP="008F00B3">
      <w:pPr>
        <w:pStyle w:val="Tekstpodstawowy"/>
        <w:ind w:left="540" w:hanging="540"/>
        <w:jc w:val="both"/>
      </w:pPr>
    </w:p>
    <w:p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rsidR="008F00B3" w:rsidRDefault="008F00B3" w:rsidP="008F00B3">
      <w:pPr>
        <w:ind w:left="567" w:hanging="567"/>
        <w:jc w:val="both"/>
      </w:pPr>
    </w:p>
    <w:p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5A57FB">
        <w:t>6</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rsidR="008F00B3" w:rsidRPr="007A34C1" w:rsidRDefault="008F00B3" w:rsidP="008F00B3">
      <w:pPr>
        <w:ind w:left="567" w:hanging="567"/>
      </w:pPr>
    </w:p>
    <w:p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rsidR="008F00B3" w:rsidRPr="007A34C1" w:rsidRDefault="008F00B3" w:rsidP="008F00B3">
      <w:pPr>
        <w:ind w:left="567" w:hanging="567"/>
      </w:pPr>
    </w:p>
    <w:p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rsidR="008F00B3" w:rsidRPr="005258A0" w:rsidRDefault="008F00B3" w:rsidP="008F00B3">
      <w:pPr>
        <w:numPr>
          <w:ilvl w:val="0"/>
          <w:numId w:val="10"/>
        </w:numPr>
        <w:tabs>
          <w:tab w:val="clear" w:pos="720"/>
        </w:tabs>
        <w:ind w:left="1134" w:hanging="567"/>
        <w:jc w:val="both"/>
      </w:pPr>
      <w:r w:rsidRPr="005258A0">
        <w:t xml:space="preserve">uważamy się za związanych naszą ofertą do dnia </w:t>
      </w:r>
      <w:r w:rsidR="00032C0B">
        <w:rPr>
          <w:b/>
        </w:rPr>
        <w:t>7 czerwca</w:t>
      </w:r>
      <w:r w:rsidR="005258A0" w:rsidRPr="005258A0">
        <w:rPr>
          <w:b/>
        </w:rPr>
        <w:t xml:space="preserve"> </w:t>
      </w:r>
      <w:r w:rsidRPr="005258A0">
        <w:rPr>
          <w:b/>
        </w:rPr>
        <w:t>202</w:t>
      </w:r>
      <w:r w:rsidR="005258A0" w:rsidRPr="005258A0">
        <w:rPr>
          <w:b/>
        </w:rPr>
        <w:t>4</w:t>
      </w:r>
      <w:r w:rsidRPr="005258A0">
        <w:rPr>
          <w:b/>
        </w:rPr>
        <w:t xml:space="preserve"> r.</w:t>
      </w:r>
      <w:r w:rsidRPr="005258A0">
        <w:t>;</w:t>
      </w:r>
    </w:p>
    <w:p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8F00B3" w:rsidRPr="007A34C1" w:rsidRDefault="008F00B3" w:rsidP="008F00B3">
      <w:pPr>
        <w:pStyle w:val="Tekstpodstawowy"/>
        <w:ind w:left="567" w:hanging="567"/>
        <w:jc w:val="both"/>
      </w:pPr>
    </w:p>
    <w:p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rsidR="008F00B3" w:rsidRPr="007A34C1" w:rsidRDefault="008F00B3" w:rsidP="008F00B3">
      <w:pPr>
        <w:pStyle w:val="Tekstpodstawowy"/>
        <w:ind w:left="567" w:hanging="567"/>
        <w:jc w:val="both"/>
      </w:pPr>
    </w:p>
    <w:p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rsidR="008F00B3" w:rsidRPr="007A34C1" w:rsidRDefault="008F00B3" w:rsidP="008F00B3">
      <w:pPr>
        <w:pStyle w:val="Tekstpodstawowy"/>
        <w:ind w:left="567" w:hanging="567"/>
        <w:jc w:val="both"/>
      </w:pPr>
    </w:p>
    <w:p w:rsidR="008F00B3" w:rsidRPr="007A34C1" w:rsidRDefault="008F00B3" w:rsidP="0072577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8F00B3" w:rsidRPr="007A34C1" w:rsidRDefault="008F00B3" w:rsidP="008F00B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8F00B3"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rsidR="00BC51AC" w:rsidRDefault="00BC51AC"/>
    <w:p w:rsidR="00FD5B74" w:rsidRDefault="00FD5B74">
      <w:r>
        <w:br w:type="page"/>
      </w:r>
    </w:p>
    <w:p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rsidR="008F00B3" w:rsidRPr="007A34C1" w:rsidRDefault="008F00B3" w:rsidP="008F00B3">
      <w:pPr>
        <w:pStyle w:val="Tekstpodstawowy"/>
        <w:ind w:left="567" w:hanging="567"/>
        <w:jc w:val="both"/>
      </w:pPr>
    </w:p>
    <w:p w:rsidR="008F00B3" w:rsidRPr="007A34C1" w:rsidRDefault="008F00B3" w:rsidP="008F00B3">
      <w:pPr>
        <w:spacing w:line="360" w:lineRule="auto"/>
        <w:ind w:left="567"/>
        <w:jc w:val="both"/>
      </w:pPr>
      <w:r>
        <w:t>adres korespondencyjny w</w:t>
      </w:r>
      <w:r w:rsidRPr="007A34C1">
        <w:t>ykonawcy: _______________________________________</w:t>
      </w:r>
    </w:p>
    <w:p w:rsidR="008F00B3" w:rsidRPr="007A34C1" w:rsidRDefault="008F00B3" w:rsidP="008F00B3">
      <w:pPr>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jc w:val="both"/>
      </w:pPr>
      <w:r w:rsidRPr="007A34C1">
        <w:t>osoba uprawniona do kontaktów z Zamawiającym: 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pPr>
      <w:r w:rsidRPr="007A34C1">
        <w:t>tel.: _________________, fax: _________________, e-mail: _____________________</w:t>
      </w:r>
    </w:p>
    <w:p w:rsidR="008F00B3" w:rsidRPr="007A34C1" w:rsidRDefault="008F00B3" w:rsidP="008F00B3">
      <w:pPr>
        <w:pStyle w:val="Tekstpodstawowy"/>
        <w:ind w:left="567" w:hanging="567"/>
        <w:jc w:val="both"/>
      </w:pPr>
    </w:p>
    <w:p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rsidR="008F00B3" w:rsidRPr="007A34C1" w:rsidRDefault="008F00B3" w:rsidP="008F00B3">
      <w:pPr>
        <w:autoSpaceDE w:val="0"/>
        <w:autoSpaceDN w:val="0"/>
        <w:adjustRightInd w:val="0"/>
      </w:pP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mikroprzedsiębiorstwem*</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 xml:space="preserve">małym przedsiębiorstwem* </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średnim przedsiębiorstwem*</w:t>
      </w:r>
    </w:p>
    <w:p w:rsidR="008F00B3" w:rsidRPr="007A34C1" w:rsidRDefault="008F00B3" w:rsidP="008F00B3">
      <w:pPr>
        <w:autoSpaceDE w:val="0"/>
        <w:autoSpaceDN w:val="0"/>
        <w:adjustRightInd w:val="0"/>
      </w:pPr>
    </w:p>
    <w:p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rsidR="00FD5B74" w:rsidRDefault="00FD5B74" w:rsidP="008F00B3">
      <w:pPr>
        <w:ind w:left="567"/>
        <w:jc w:val="both"/>
      </w:pPr>
    </w:p>
    <w:p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8F00B3" w:rsidRPr="007A34C1" w:rsidRDefault="008F00B3" w:rsidP="008F00B3">
      <w:pPr>
        <w:autoSpaceDE w:val="0"/>
        <w:autoSpaceDN w:val="0"/>
        <w:adjustRightInd w:val="0"/>
      </w:pPr>
    </w:p>
    <w:p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8F00B3" w:rsidRPr="007A34C1" w:rsidRDefault="008F00B3" w:rsidP="008F00B3">
      <w:pPr>
        <w:autoSpaceDE w:val="0"/>
        <w:autoSpaceDN w:val="0"/>
        <w:adjustRightInd w:val="0"/>
      </w:pPr>
    </w:p>
    <w:p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8F00B3" w:rsidRPr="007A34C1"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FD5B74" w:rsidRDefault="00FD5B74">
      <w:r>
        <w:br w:type="page"/>
      </w:r>
    </w:p>
    <w:p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w celu ubiegania się o udzielenie zamówienia publicznego w niniejszym postępowaniu.**</w:t>
      </w:r>
      <w:r w:rsidRPr="007A34C1">
        <w:rPr>
          <w:rFonts w:ascii="Times New Roman" w:hAnsi="Times New Roman"/>
          <w:sz w:val="24"/>
          <w:szCs w:val="24"/>
          <w:vertAlign w:val="superscript"/>
        </w:rPr>
        <w:t>)</w:t>
      </w:r>
    </w:p>
    <w:p w:rsidR="008F00B3" w:rsidRPr="007A34C1" w:rsidRDefault="008F00B3" w:rsidP="008F00B3"/>
    <w:p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8F00B3" w:rsidRPr="007A34C1" w:rsidRDefault="008F00B3" w:rsidP="008F00B3">
      <w:pPr>
        <w:pStyle w:val="Tekstpodstawowy"/>
        <w:ind w:left="567" w:hanging="567"/>
        <w:jc w:val="both"/>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spacing w:before="0"/>
        <w:ind w:left="540" w:hanging="540"/>
        <w:rPr>
          <w:rFonts w:ascii="Times New Roman" w:hAnsi="Times New Roman"/>
          <w:sz w:val="24"/>
          <w:szCs w:val="24"/>
        </w:rPr>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rsidR="00603508" w:rsidRDefault="00603508" w:rsidP="00603508">
      <w:pPr>
        <w:pStyle w:val="Tekstpodstawowy"/>
        <w:ind w:left="567" w:hanging="567"/>
        <w:jc w:val="both"/>
        <w:rPr>
          <w:lang w:eastAsia="ar-SA"/>
        </w:rPr>
      </w:pPr>
    </w:p>
    <w:p w:rsidR="00FD5B74" w:rsidRDefault="00FD5B74">
      <w:pPr>
        <w:rPr>
          <w:lang w:eastAsia="ar-SA"/>
        </w:rPr>
      </w:pPr>
      <w:r>
        <w:br w:type="page"/>
      </w: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rsidR="008F00B3" w:rsidRPr="007A34C1" w:rsidRDefault="008F00B3" w:rsidP="008F00B3">
      <w:pPr>
        <w:ind w:right="70"/>
        <w:jc w:val="both"/>
      </w:pPr>
    </w:p>
    <w:p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rsidR="008F00B3" w:rsidRPr="007A34C1" w:rsidRDefault="008F00B3" w:rsidP="008F00B3">
      <w:pPr>
        <w:pStyle w:val="Tekstpodstawowy"/>
        <w:ind w:left="567" w:hanging="567"/>
        <w:jc w:val="both"/>
      </w:pPr>
    </w:p>
    <w:p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8F00B3" w:rsidRPr="007A34C1" w:rsidRDefault="008F00B3" w:rsidP="008F00B3">
      <w:pPr>
        <w:pStyle w:val="Tekstpodstawowy"/>
        <w:ind w:left="567" w:hanging="567"/>
        <w:jc w:val="both"/>
      </w:pPr>
    </w:p>
    <w:p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rsidR="00881A39" w:rsidRDefault="00881A39" w:rsidP="008F00B3"/>
    <w:p w:rsidR="008F00B3" w:rsidRDefault="008F00B3" w:rsidP="008F00B3"/>
    <w:p w:rsidR="008F00B3" w:rsidRDefault="008F00B3" w:rsidP="008F00B3"/>
    <w:p w:rsidR="008F00B3" w:rsidRDefault="008F00B3" w:rsidP="008F00B3">
      <w:pPr>
        <w:spacing w:line="360" w:lineRule="auto"/>
      </w:pPr>
      <w:r>
        <w:t>__________________________________________</w:t>
      </w:r>
    </w:p>
    <w:p w:rsidR="008049AD" w:rsidRDefault="008F00B3" w:rsidP="008049AD">
      <w:pPr>
        <w:jc w:val="both"/>
        <w:rPr>
          <w:i/>
        </w:rPr>
      </w:pPr>
      <w:r w:rsidRPr="00B74E40">
        <w:rPr>
          <w:b/>
          <w:bCs/>
          <w:i/>
          <w:u w:val="single"/>
        </w:rPr>
        <w:t>UWAGA:</w:t>
      </w:r>
      <w:r w:rsidRPr="00C07C55">
        <w:rPr>
          <w:bCs/>
          <w:i/>
        </w:rPr>
        <w:t xml:space="preserve"> </w:t>
      </w:r>
      <w:r w:rsidRPr="00BD6103">
        <w:rPr>
          <w:i/>
        </w:rPr>
        <w:t xml:space="preserve">Dokument dla swej ważności wymaga podpisania </w:t>
      </w:r>
      <w:r w:rsidR="00A35FF6" w:rsidRPr="00BD6103">
        <w:rPr>
          <w:i/>
        </w:rPr>
        <w:t>elektronicznym podpisem</w:t>
      </w:r>
      <w:r w:rsidR="00A35FF6" w:rsidRPr="00BD6103">
        <w:rPr>
          <w:i/>
        </w:rPr>
        <w:br/>
        <w:t>osobistym</w:t>
      </w:r>
      <w:r w:rsidRPr="00BD6103">
        <w:rPr>
          <w:i/>
        </w:rPr>
        <w:t xml:space="preserve">, elektronicznym podpisem zaufanym lub </w:t>
      </w:r>
      <w:r w:rsidR="00A35FF6" w:rsidRPr="00BD6103">
        <w:rPr>
          <w:i/>
        </w:rPr>
        <w:t xml:space="preserve">kwalifikowanym podpisem elektronicznym </w:t>
      </w:r>
      <w:r w:rsidRPr="00BD6103">
        <w:rPr>
          <w:i/>
        </w:rPr>
        <w:t>przez osobę lub osoby upoważnione do reprezentowania wykonawcy,</w:t>
      </w:r>
      <w:r w:rsidR="00A35FF6">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sidR="00A35FF6">
        <w:rPr>
          <w:i/>
        </w:rPr>
        <w:t xml:space="preserve"> </w:t>
      </w:r>
      <w:r w:rsidRPr="00BD6103">
        <w:rPr>
          <w:i/>
        </w:rPr>
        <w:t>lub pełnomocnictwa muszą być załączone do oferty wykonawcy w oryginale</w:t>
      </w:r>
      <w:r>
        <w:rPr>
          <w:i/>
        </w:rPr>
        <w:t xml:space="preserve"> </w:t>
      </w:r>
      <w:r w:rsidRPr="00BD6103">
        <w:rPr>
          <w:i/>
        </w:rPr>
        <w:t>w formie elektronicznej.</w:t>
      </w:r>
    </w:p>
    <w:p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rsidR="006448C5" w:rsidRDefault="006448C5" w:rsidP="006448C5">
      <w:pPr>
        <w:pStyle w:val="Tekstpodstawowy"/>
        <w:jc w:val="both"/>
        <w:rPr>
          <w:bCs/>
        </w:rPr>
      </w:pPr>
    </w:p>
    <w:p w:rsidR="006448C5" w:rsidRPr="007D7AC6" w:rsidRDefault="006448C5" w:rsidP="006448C5">
      <w:pPr>
        <w:ind w:right="5649"/>
        <w:jc w:val="center"/>
      </w:pPr>
      <w:r w:rsidRPr="007D7AC6">
        <w:rPr>
          <w:iCs/>
        </w:rPr>
        <w:t>___________________________</w:t>
      </w:r>
    </w:p>
    <w:p w:rsidR="006448C5" w:rsidRPr="007D7AC6" w:rsidRDefault="006448C5" w:rsidP="006448C5">
      <w:pPr>
        <w:ind w:right="5649"/>
        <w:jc w:val="center"/>
      </w:pPr>
      <w:r w:rsidRPr="007D7AC6">
        <w:t>nazwa i adres wykonawcy</w:t>
      </w:r>
    </w:p>
    <w:p w:rsidR="006448C5" w:rsidRPr="007D7AC6" w:rsidRDefault="006448C5" w:rsidP="006448C5">
      <w:pPr>
        <w:ind w:right="5649"/>
        <w:jc w:val="center"/>
        <w:rPr>
          <w:i/>
        </w:rPr>
      </w:pPr>
      <w:r w:rsidRPr="007D7AC6">
        <w:rPr>
          <w:iCs/>
        </w:rPr>
        <w:t>lub pieczęć firmowa</w:t>
      </w:r>
    </w:p>
    <w:p w:rsidR="006448C5" w:rsidRPr="00F8092E" w:rsidRDefault="006448C5" w:rsidP="006448C5">
      <w:pPr>
        <w:pStyle w:val="Tekstpodstawowy"/>
        <w:jc w:val="both"/>
        <w:rPr>
          <w:bCs/>
        </w:rPr>
      </w:pPr>
    </w:p>
    <w:p w:rsidR="006448C5" w:rsidRPr="007D7AC6" w:rsidRDefault="006448C5" w:rsidP="006448C5">
      <w:pPr>
        <w:pStyle w:val="Tekstpodstawowy"/>
        <w:jc w:val="center"/>
        <w:rPr>
          <w:b/>
          <w:bCs/>
        </w:rPr>
      </w:pPr>
      <w:r w:rsidRPr="007D7AC6">
        <w:rPr>
          <w:b/>
          <w:bCs/>
        </w:rPr>
        <w:t>ARKUSZ CENOWY</w:t>
      </w:r>
    </w:p>
    <w:p w:rsidR="006448C5" w:rsidRPr="007D7AC6" w:rsidRDefault="006448C5" w:rsidP="006448C5">
      <w:pPr>
        <w:pStyle w:val="Tekstpodstawowy"/>
        <w:jc w:val="center"/>
        <w:rPr>
          <w:b/>
          <w:bCs/>
        </w:rPr>
      </w:pPr>
      <w:r w:rsidRPr="007D7AC6">
        <w:rPr>
          <w:b/>
          <w:bCs/>
        </w:rPr>
        <w:t>/wzór/</w:t>
      </w:r>
    </w:p>
    <w:p w:rsidR="006448C5" w:rsidRPr="00F8092E" w:rsidRDefault="006448C5" w:rsidP="006448C5">
      <w:pPr>
        <w:pStyle w:val="Tekstpodstawowy"/>
        <w:jc w:val="both"/>
        <w:rPr>
          <w:bCs/>
        </w:rPr>
      </w:pPr>
    </w:p>
    <w:p w:rsidR="006448C5" w:rsidRDefault="006448C5" w:rsidP="006448C5">
      <w:pPr>
        <w:ind w:left="567" w:hanging="567"/>
        <w:jc w:val="both"/>
      </w:pPr>
      <w:r>
        <w:t>1.</w:t>
      </w:r>
      <w:r>
        <w:tab/>
      </w:r>
      <w:r w:rsidRPr="00F8092E">
        <w:t xml:space="preserve">Przystępując </w:t>
      </w:r>
      <w:r w:rsidRPr="00C63889">
        <w:t>do prowadzonego przez Przedsiębiorstwo Usług Komunalnych</w:t>
      </w:r>
      <w:r>
        <w:br/>
      </w:r>
      <w:r w:rsidRPr="00C63889">
        <w:t>Piaseczno Sp. z o.o. postępowania o udzielenie zamówienia publicznego</w:t>
      </w:r>
      <w:r>
        <w:br/>
      </w:r>
      <w:r w:rsidRPr="0026169C">
        <w:t>oznaczonego</w:t>
      </w:r>
      <w:r>
        <w:t xml:space="preserve"> pn.</w:t>
      </w:r>
      <w:r w:rsidRPr="0026169C">
        <w:t xml:space="preserve"> </w:t>
      </w:r>
      <w:r w:rsidRPr="005205DC">
        <w:t>„</w:t>
      </w:r>
      <w:r>
        <w:rPr>
          <w:b/>
        </w:rPr>
        <w:t xml:space="preserve">Leasing operacyjny </w:t>
      </w:r>
      <w:proofErr w:type="spellStart"/>
      <w:r>
        <w:rPr>
          <w:b/>
        </w:rPr>
        <w:t>niekonsumencki</w:t>
      </w:r>
      <w:proofErr w:type="spellEnd"/>
      <w:r>
        <w:rPr>
          <w:b/>
        </w:rPr>
        <w:t xml:space="preserve"> 1 kompletnego specjalistycznego samochodu</w:t>
      </w:r>
      <w:r w:rsidRPr="00AE02AD">
        <w:rPr>
          <w:b/>
        </w:rPr>
        <w:t xml:space="preserve"> do odbioru odpadów komunalnych z zabudową</w:t>
      </w:r>
      <w:r>
        <w:rPr>
          <w:b/>
        </w:rPr>
        <w:br/>
      </w:r>
      <w:r w:rsidRPr="00AE02AD">
        <w:rPr>
          <w:b/>
        </w:rPr>
        <w:t>typu wywrotka</w:t>
      </w:r>
      <w:r w:rsidRPr="005205DC">
        <w:t>”</w:t>
      </w:r>
      <w:r w:rsidRPr="0026169C">
        <w:t xml:space="preserve"> </w:t>
      </w:r>
      <w:r>
        <w:t>(</w:t>
      </w:r>
      <w:r w:rsidRPr="0026169C">
        <w:t xml:space="preserve">nr sprawy: </w:t>
      </w:r>
      <w:r>
        <w:t xml:space="preserve">14/2023)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Pr>
          <w:snapToGrid w:val="0"/>
        </w:rPr>
        <w:t xml:space="preserve"> </w:t>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Pr>
          <w:bCs/>
        </w:rPr>
        <w:br/>
        <w:t>następujący samochód:</w:t>
      </w:r>
    </w:p>
    <w:p w:rsidR="006448C5" w:rsidRDefault="006448C5" w:rsidP="006448C5">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center"/>
              <w:rPr>
                <w:b/>
                <w:bCs/>
              </w:rPr>
            </w:pPr>
            <w:r w:rsidRPr="00942547">
              <w:rPr>
                <w:b/>
                <w:bCs/>
              </w:rPr>
              <w:t>lp.</w:t>
            </w:r>
          </w:p>
        </w:tc>
        <w:tc>
          <w:tcPr>
            <w:tcW w:w="3960" w:type="dxa"/>
            <w:shd w:val="clear" w:color="auto" w:fill="auto"/>
          </w:tcPr>
          <w:p w:rsidR="006448C5" w:rsidRPr="00942547" w:rsidRDefault="006448C5" w:rsidP="006448C5">
            <w:pPr>
              <w:pStyle w:val="Tekstpodstawowy"/>
              <w:jc w:val="center"/>
              <w:rPr>
                <w:b/>
                <w:bCs/>
              </w:rPr>
            </w:pPr>
            <w:r w:rsidRPr="00942547">
              <w:rPr>
                <w:b/>
                <w:bCs/>
              </w:rPr>
              <w:t>opis wymogu Zamawiającego</w:t>
            </w:r>
          </w:p>
        </w:tc>
        <w:tc>
          <w:tcPr>
            <w:tcW w:w="3960" w:type="dxa"/>
            <w:shd w:val="clear" w:color="auto" w:fill="auto"/>
          </w:tcPr>
          <w:p w:rsidR="006448C5" w:rsidRPr="00942547" w:rsidRDefault="006448C5" w:rsidP="006448C5">
            <w:pPr>
              <w:pStyle w:val="Tekstpodstawowy"/>
              <w:jc w:val="center"/>
              <w:rPr>
                <w:b/>
                <w:bCs/>
              </w:rPr>
            </w:pPr>
            <w:r w:rsidRPr="00942547">
              <w:rPr>
                <w:b/>
                <w:bCs/>
              </w:rPr>
              <w:t>sposób spełnienia wymogu</w:t>
            </w:r>
          </w:p>
          <w:p w:rsidR="006448C5" w:rsidRPr="00942547" w:rsidRDefault="006448C5" w:rsidP="006448C5">
            <w:pPr>
              <w:pStyle w:val="Tekstpodstawowy"/>
              <w:jc w:val="center"/>
              <w:rPr>
                <w:b/>
                <w:bCs/>
              </w:rPr>
            </w:pPr>
            <w:r w:rsidRPr="00942547">
              <w:rPr>
                <w:b/>
                <w:bCs/>
              </w:rPr>
              <w:t xml:space="preserve">Zamawiającego przez </w:t>
            </w:r>
            <w:r>
              <w:rPr>
                <w:b/>
                <w:bCs/>
              </w:rPr>
              <w:t>w</w:t>
            </w:r>
            <w:r w:rsidRPr="00942547">
              <w:rPr>
                <w:b/>
                <w:bCs/>
              </w:rPr>
              <w:t>ykonawcę</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marka samochodu:</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Zamawiający nie wskazuje konkretnej marki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2)</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model samochodu:</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nie wskazuje konkretnego modelu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3)</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rok produkcji: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był fabrycznie nowy wyprodukowany nie później</w:t>
            </w:r>
            <w:r w:rsidRPr="00942547">
              <w:rPr>
                <w:bCs/>
              </w:rPr>
              <w:br/>
              <w:t>niż na 12 miesięcy przed datą</w:t>
            </w:r>
            <w:r w:rsidRPr="00942547">
              <w:rPr>
                <w:bCs/>
              </w:rPr>
              <w:br/>
            </w:r>
            <w:r>
              <w:rPr>
                <w:bCs/>
              </w:rPr>
              <w:t>podpisania umowy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rok / miesiąc produkcji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 / _________</w:t>
            </w:r>
          </w:p>
        </w:tc>
      </w:tr>
    </w:tbl>
    <w:p w:rsidR="006448C5" w:rsidRDefault="006448C5" w:rsidP="006448C5"/>
    <w:p w:rsidR="006448C5" w:rsidRDefault="006448C5" w:rsidP="006448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4)</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masa całkowita:</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posiadał masę całkowitą wynoszącą co najmniej</w:t>
            </w:r>
            <w:r>
              <w:rPr>
                <w:bCs/>
              </w:rPr>
              <w:br/>
              <w:t>6 ton</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masa całkowita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5)</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liczba 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posiadał</w:t>
            </w:r>
            <w:r w:rsidRPr="00942547">
              <w:rPr>
                <w:bCs/>
              </w:rPr>
              <w:br/>
              <w:t>dwie osie, w tym jedną oś napędzaną (4 x 2)</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liczba osi samochodu oferowanego przez </w:t>
            </w:r>
            <w:r>
              <w:rPr>
                <w:bCs/>
              </w:rPr>
              <w:t>w</w:t>
            </w:r>
            <w:r w:rsidRPr="00942547">
              <w:rPr>
                <w:bCs/>
              </w:rPr>
              <w:t>ykonawcę w tym osi napędzanych:</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 (__________)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6</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rozstaw</w:t>
            </w:r>
            <w:r w:rsidRPr="00942547">
              <w:rPr>
                <w:bCs/>
              </w:rPr>
              <w:t xml:space="preserve"> 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posiadał</w:t>
            </w:r>
            <w:r w:rsidRPr="00942547">
              <w:rPr>
                <w:bCs/>
              </w:rPr>
              <w:br/>
            </w:r>
            <w:r>
              <w:rPr>
                <w:bCs/>
              </w:rPr>
              <w:t xml:space="preserve">minimalny </w:t>
            </w:r>
            <w:r>
              <w:t xml:space="preserve">rozstaw osi wynoszący 2 800 </w:t>
            </w:r>
            <w:proofErr w:type="spellStart"/>
            <w:r>
              <w:t>mm</w:t>
            </w:r>
            <w:proofErr w:type="spellEnd"/>
            <w:r>
              <w:t xml:space="preserve">. oraz maksymalny rozstaw osi wynoszący </w:t>
            </w:r>
            <w:proofErr w:type="spellStart"/>
            <w:r>
              <w:t>max</w:t>
            </w:r>
            <w:proofErr w:type="spellEnd"/>
            <w:r>
              <w:t xml:space="preserve">. 3 450 </w:t>
            </w:r>
            <w:proofErr w:type="spellStart"/>
            <w:r>
              <w:t>mm</w:t>
            </w:r>
            <w:proofErr w:type="spellEnd"/>
            <w: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Pr>
                <w:bCs/>
              </w:rPr>
              <w:t>rozstaw</w:t>
            </w:r>
            <w:r w:rsidRPr="00942547">
              <w:rPr>
                <w:bCs/>
              </w:rPr>
              <w:t xml:space="preserve"> osi samochodu oferowanego przez </w:t>
            </w:r>
            <w:r>
              <w:rPr>
                <w:bCs/>
              </w:rPr>
              <w:t>w</w:t>
            </w:r>
            <w:r w:rsidRPr="00942547">
              <w:rPr>
                <w:bCs/>
              </w:rPr>
              <w:t>ykonawcę</w:t>
            </w:r>
            <w:r>
              <w:rPr>
                <w:bCs/>
              </w:rPr>
              <w:t>”</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 xml:space="preserve">_________________ </w:t>
            </w:r>
            <w:proofErr w:type="spellStart"/>
            <w:r>
              <w:rPr>
                <w:bCs/>
              </w:rPr>
              <w:t>mm</w:t>
            </w:r>
            <w:proofErr w:type="spellEnd"/>
            <w:r>
              <w:rPr>
                <w:bCs/>
              </w:rPr>
              <w:t>.</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7</w:t>
            </w:r>
            <w:r w:rsidRPr="00942547">
              <w:rPr>
                <w:bCs/>
              </w:rPr>
              <w:t>)</w:t>
            </w:r>
          </w:p>
        </w:tc>
        <w:tc>
          <w:tcPr>
            <w:tcW w:w="3960" w:type="dxa"/>
            <w:shd w:val="clear" w:color="auto" w:fill="auto"/>
          </w:tcPr>
          <w:p w:rsidR="006448C5" w:rsidRDefault="006448C5" w:rsidP="006448C5">
            <w:pPr>
              <w:ind w:left="540" w:hanging="567"/>
              <w:jc w:val="both"/>
            </w:pPr>
          </w:p>
          <w:p w:rsidR="006448C5" w:rsidRDefault="006448C5" w:rsidP="006448C5">
            <w:pPr>
              <w:ind w:left="540" w:hanging="567"/>
              <w:jc w:val="both"/>
            </w:pPr>
            <w:r>
              <w:t>jednostka napędowa:</w:t>
            </w:r>
          </w:p>
          <w:p w:rsidR="006448C5" w:rsidRDefault="006448C5" w:rsidP="006448C5">
            <w:pPr>
              <w:ind w:left="540" w:hanging="567"/>
              <w:jc w:val="both"/>
            </w:pPr>
          </w:p>
          <w:p w:rsidR="006448C5" w:rsidRDefault="006448C5" w:rsidP="006448C5">
            <w:pPr>
              <w:pStyle w:val="Tekstpodstawowy"/>
              <w:rPr>
                <w:bCs/>
              </w:rPr>
            </w:pPr>
            <w:r w:rsidRPr="00942547">
              <w:rPr>
                <w:bCs/>
              </w:rPr>
              <w:t>Zamawiający wymaga aby dostarczony samochód</w:t>
            </w:r>
            <w:r w:rsidRPr="00942547">
              <w:rPr>
                <w:bCs/>
              </w:rPr>
              <w:br/>
              <w:t>był wyposażony w silnik</w:t>
            </w:r>
            <w:r>
              <w:rPr>
                <w:bCs/>
              </w:rPr>
              <w:t xml:space="preserve"> </w:t>
            </w:r>
            <w:r>
              <w:t>zasilany sprężonym gazem ziemnym (CNG)</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Zamawiający nie określa wymaganej minimalnej pojemności silnika.</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_____________________________</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 xml:space="preserve">pojemność silnika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w:t>
            </w:r>
            <w:r>
              <w:rPr>
                <w:bCs/>
              </w:rPr>
              <w:t>_______</w:t>
            </w:r>
          </w:p>
          <w:p w:rsidR="006448C5" w:rsidRPr="00942547" w:rsidRDefault="006448C5" w:rsidP="006448C5">
            <w:pPr>
              <w:pStyle w:val="Tekstpodstawowy"/>
              <w:rPr>
                <w:bCs/>
              </w:rPr>
            </w:pPr>
          </w:p>
        </w:tc>
      </w:tr>
    </w:tbl>
    <w:p w:rsidR="006448C5" w:rsidRDefault="006448C5" w:rsidP="006448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8</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moc / moment obrotowy:</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w:t>
            </w:r>
            <w:r w:rsidRPr="00942547">
              <w:rPr>
                <w:bCs/>
              </w:rPr>
              <w:br/>
              <w:t>aby dostarczony samochód</w:t>
            </w:r>
            <w:r w:rsidRPr="00942547">
              <w:rPr>
                <w:bCs/>
              </w:rPr>
              <w:br/>
              <w:t>był wyposażony w silnik</w:t>
            </w:r>
            <w:r w:rsidRPr="00942547">
              <w:rPr>
                <w:bCs/>
              </w:rPr>
              <w:br/>
            </w:r>
            <w:r>
              <w:t>o mocy minimalnej</w:t>
            </w:r>
            <w:r>
              <w:br/>
              <w:t xml:space="preserve">100 </w:t>
            </w:r>
            <w:proofErr w:type="spellStart"/>
            <w:r>
              <w:t>kW</w:t>
            </w:r>
            <w:proofErr w:type="spellEnd"/>
            <w:r>
              <w:t xml:space="preserve"> (135 KM)</w:t>
            </w:r>
          </w:p>
          <w:p w:rsidR="006448C5"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nie wskazuje wymaganego minimalnego</w:t>
            </w:r>
            <w:r w:rsidRPr="00942547">
              <w:rPr>
                <w:bCs/>
              </w:rPr>
              <w:br/>
              <w:t>momentu obrotowego silnika</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oferowany przez </w:t>
            </w:r>
            <w:r>
              <w:rPr>
                <w:bCs/>
              </w:rPr>
              <w:t>w</w:t>
            </w:r>
            <w:r w:rsidRPr="00942547">
              <w:rPr>
                <w:bCs/>
              </w:rPr>
              <w:t>ykonawcę samochód jest wyposażony</w:t>
            </w:r>
            <w:r w:rsidRPr="00942547">
              <w:rPr>
                <w:bCs/>
              </w:rPr>
              <w:br/>
              <w:t>jednostkę napędową o mocy:</w:t>
            </w:r>
          </w:p>
          <w:p w:rsidR="006448C5" w:rsidRPr="00942547" w:rsidRDefault="006448C5" w:rsidP="006448C5">
            <w:pPr>
              <w:pStyle w:val="Tekstpodstawowy"/>
              <w:rPr>
                <w:bCs/>
              </w:rPr>
            </w:pPr>
          </w:p>
          <w:p w:rsidR="006448C5" w:rsidRDefault="006448C5" w:rsidP="006448C5">
            <w:pPr>
              <w:pStyle w:val="Tekstpodstawowy"/>
              <w:rPr>
                <w:bCs/>
              </w:rPr>
            </w:pPr>
            <w:r w:rsidRPr="00942547">
              <w:rPr>
                <w:bCs/>
              </w:rPr>
              <w:t xml:space="preserve">___________ </w:t>
            </w:r>
            <w:proofErr w:type="spellStart"/>
            <w:r w:rsidRPr="00942547">
              <w:rPr>
                <w:bCs/>
              </w:rPr>
              <w:t>kW</w:t>
            </w:r>
            <w:proofErr w:type="spellEnd"/>
            <w:r w:rsidRPr="00942547">
              <w:rPr>
                <w:bCs/>
              </w:rPr>
              <w:t>, to jest</w:t>
            </w:r>
            <w:r w:rsidRPr="00942547">
              <w:rPr>
                <w:bCs/>
              </w:rPr>
              <w:br/>
              <w:t>___________ KM</w:t>
            </w:r>
          </w:p>
          <w:p w:rsidR="006448C5" w:rsidRDefault="006448C5" w:rsidP="006448C5">
            <w:pPr>
              <w:pStyle w:val="Tekstpodstawowy"/>
              <w:rPr>
                <w:bCs/>
              </w:rPr>
            </w:pPr>
          </w:p>
          <w:p w:rsidR="006448C5" w:rsidRDefault="006448C5" w:rsidP="006448C5">
            <w:pPr>
              <w:pStyle w:val="Tekstpodstawowy"/>
              <w:rPr>
                <w:bCs/>
              </w:rPr>
            </w:pPr>
          </w:p>
          <w:p w:rsidR="006448C5" w:rsidRPr="00942547" w:rsidRDefault="006448C5" w:rsidP="006448C5">
            <w:pPr>
              <w:pStyle w:val="Tekstpodstawowy"/>
              <w:rPr>
                <w:bCs/>
              </w:rPr>
            </w:pPr>
            <w:r w:rsidRPr="00942547">
              <w:rPr>
                <w:bCs/>
              </w:rPr>
              <w:t>oraz charakteryzującą</w:t>
            </w:r>
            <w:r w:rsidRPr="00942547">
              <w:rPr>
                <w:bCs/>
              </w:rPr>
              <w:br/>
              <w:t>się następującym</w:t>
            </w:r>
            <w:r w:rsidRPr="00942547">
              <w:rPr>
                <w:bCs/>
              </w:rPr>
              <w:br/>
              <w:t>momentem obrotowym:</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 xml:space="preserve">___________ </w:t>
            </w:r>
            <w:proofErr w:type="spellStart"/>
            <w:r w:rsidRPr="00942547">
              <w:rPr>
                <w:bCs/>
              </w:rPr>
              <w:t>Nm</w:t>
            </w:r>
            <w:proofErr w:type="spellEnd"/>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9</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skrzynia biegów:</w:t>
            </w:r>
          </w:p>
          <w:p w:rsidR="006448C5" w:rsidRPr="00942547" w:rsidRDefault="006448C5" w:rsidP="006448C5">
            <w:pPr>
              <w:pStyle w:val="Tekstpodstawowy"/>
              <w:jc w:val="both"/>
              <w:rPr>
                <w:bCs/>
              </w:rPr>
            </w:pPr>
          </w:p>
          <w:p w:rsidR="006448C5" w:rsidRPr="00977EAD" w:rsidRDefault="006448C5" w:rsidP="006448C5">
            <w:r w:rsidRPr="00977EAD">
              <w:t xml:space="preserve">Zamawiający </w:t>
            </w:r>
            <w:r>
              <w:t>wymaga</w:t>
            </w:r>
            <w:r w:rsidRPr="00977EAD">
              <w:t>,</w:t>
            </w:r>
            <w:r w:rsidRPr="00977EAD">
              <w:br/>
              <w:t>aby zaoferowan</w:t>
            </w:r>
            <w:r>
              <w:t>y</w:t>
            </w:r>
            <w:r w:rsidRPr="00977EAD">
              <w:t xml:space="preserve"> samoch</w:t>
            </w:r>
            <w:r>
              <w:t>ód</w:t>
            </w:r>
            <w:r>
              <w:br/>
              <w:t>był</w:t>
            </w:r>
            <w:r w:rsidRPr="00977EAD">
              <w:t xml:space="preserve"> wyposażon</w:t>
            </w:r>
            <w:r>
              <w:t>y</w:t>
            </w:r>
            <w:r w:rsidRPr="00977EAD">
              <w:t xml:space="preserve"> w </w:t>
            </w:r>
            <w:r>
              <w:t>automatyczną</w:t>
            </w:r>
            <w:r w:rsidRPr="00977EAD">
              <w:br/>
              <w:t xml:space="preserve">skrzynię biegów. </w:t>
            </w:r>
          </w:p>
          <w:p w:rsidR="006448C5" w:rsidRPr="00942547" w:rsidRDefault="006448C5" w:rsidP="006448C5">
            <w:pPr>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skrzynia biegów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10</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zawieszenie:</w:t>
            </w:r>
          </w:p>
          <w:p w:rsidR="006448C5" w:rsidRDefault="006448C5" w:rsidP="006448C5">
            <w:pPr>
              <w:pStyle w:val="Tekstpodstawowy"/>
            </w:pPr>
          </w:p>
          <w:p w:rsidR="006448C5" w:rsidRDefault="006448C5" w:rsidP="006448C5">
            <w:pPr>
              <w:pStyle w:val="Tekstpodstawowy"/>
            </w:pPr>
            <w:r w:rsidRPr="00942547">
              <w:rPr>
                <w:bCs/>
              </w:rPr>
              <w:t>Zamawiający nie wskazuje</w:t>
            </w:r>
            <w:r w:rsidRPr="00942547">
              <w:rPr>
                <w:bCs/>
              </w:rPr>
              <w:br/>
              <w:t>rodzaju zawieszenia przedniego</w:t>
            </w:r>
            <w:r w:rsidRPr="00942547">
              <w:rPr>
                <w:bCs/>
              </w:rPr>
              <w:br/>
              <w:t>w dostarczonym samochodzie</w:t>
            </w:r>
          </w:p>
          <w:p w:rsidR="006448C5" w:rsidRDefault="006448C5" w:rsidP="006448C5">
            <w:pPr>
              <w:pStyle w:val="Tekstpodstawowy"/>
            </w:pPr>
          </w:p>
          <w:p w:rsidR="006448C5" w:rsidRDefault="006448C5" w:rsidP="006448C5">
            <w:pPr>
              <w:pStyle w:val="Tekstpodstawowy"/>
            </w:pPr>
            <w:r w:rsidRPr="00942547">
              <w:rPr>
                <w:bCs/>
              </w:rPr>
              <w:t>Zamawiający wymaga aby dostarczony samochód posiadał</w:t>
            </w:r>
            <w:r w:rsidRPr="00942547">
              <w:rPr>
                <w:bCs/>
              </w:rPr>
              <w:br/>
              <w:t>tylne zawieszenie pneumatyczne</w:t>
            </w:r>
            <w:r>
              <w:rPr>
                <w:bCs/>
              </w:rPr>
              <w:br/>
            </w:r>
            <w:r w:rsidRPr="00292C88">
              <w:t>lub amortyzo</w:t>
            </w:r>
            <w:r>
              <w:t>wane na resorach parabolicznych</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zawieszenie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przednie: ______________________</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tylne: 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Pr>
                <w:bCs/>
              </w:rPr>
              <w:t>1</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FA7C24">
              <w:t>Norma ekologiczna</w:t>
            </w:r>
            <w:r>
              <w:t xml:space="preserve"> </w:t>
            </w:r>
            <w:r w:rsidRPr="00FA7C24">
              <w:t>(zgodnie</w:t>
            </w:r>
            <w:r>
              <w:br/>
            </w:r>
            <w:r w:rsidRPr="00FA7C24">
              <w:t>z Europejskim Standardem Emisji Spalin)</w:t>
            </w:r>
            <w:r>
              <w:t>:</w:t>
            </w:r>
          </w:p>
          <w:p w:rsidR="006448C5" w:rsidRDefault="006448C5" w:rsidP="006448C5">
            <w:pPr>
              <w:pStyle w:val="Tekstpodstawowy"/>
            </w:pPr>
          </w:p>
          <w:p w:rsidR="006448C5" w:rsidRDefault="006448C5" w:rsidP="006448C5">
            <w:pPr>
              <w:pStyle w:val="Tekstpodstawowy"/>
            </w:pPr>
            <w:r w:rsidRPr="00942547">
              <w:rPr>
                <w:bCs/>
              </w:rPr>
              <w:t>Zamawiający wymaga aby dostarczony samochód spełniał</w:t>
            </w:r>
            <w:r w:rsidRPr="00942547">
              <w:rPr>
                <w:bCs/>
              </w:rPr>
              <w:br/>
              <w:t xml:space="preserve">normę Euro 6 </w:t>
            </w:r>
            <w:r w:rsidRPr="00FA7C24">
              <w:t>zgodnie</w:t>
            </w:r>
            <w:r>
              <w:t xml:space="preserve"> </w:t>
            </w:r>
            <w:r w:rsidRPr="00FA7C24">
              <w:t>z Europejskim Standardem Emisji Spalin</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EUR ________</w:t>
            </w:r>
          </w:p>
        </w:tc>
      </w:tr>
    </w:tbl>
    <w:p w:rsidR="006448C5" w:rsidRDefault="006448C5" w:rsidP="006448C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Pr>
                <w:bCs/>
              </w:rPr>
              <w:t>2</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tachograf:</w:t>
            </w:r>
          </w:p>
          <w:p w:rsidR="006448C5" w:rsidRPr="00942547" w:rsidRDefault="006448C5" w:rsidP="006448C5">
            <w:pPr>
              <w:pStyle w:val="Tekstpodstawowy"/>
              <w:rPr>
                <w:bCs/>
              </w:rPr>
            </w:pPr>
          </w:p>
          <w:p w:rsidR="006448C5" w:rsidRPr="007D7AC6" w:rsidRDefault="006448C5" w:rsidP="006448C5">
            <w:pPr>
              <w:autoSpaceDE w:val="0"/>
            </w:pPr>
            <w:r w:rsidRPr="00942547">
              <w:rPr>
                <w:bCs/>
              </w:rPr>
              <w:t xml:space="preserve">Zamawiający wymaga aby dostarczony samochód był wyposażony w </w:t>
            </w:r>
            <w:r>
              <w:t>tachograf cyfrowy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 następujący model tachografu:</w:t>
            </w:r>
          </w:p>
          <w:p w:rsidR="006448C5" w:rsidRDefault="006448C5" w:rsidP="006448C5">
            <w:pPr>
              <w:pStyle w:val="Tekstpodstawowy"/>
            </w:pPr>
          </w:p>
          <w:p w:rsidR="006448C5" w:rsidRDefault="006448C5" w:rsidP="006448C5">
            <w:pPr>
              <w:pStyle w:val="Tekstpodstawowy"/>
            </w:pPr>
            <w:r>
              <w:t>______________________________</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Pr>
                <w:bCs/>
              </w:rPr>
              <w:t>3</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7D7AC6">
              <w:t xml:space="preserve">system rejestracji codziennych tras przejazdu GPS </w:t>
            </w:r>
            <w:r>
              <w:t>(</w:t>
            </w:r>
            <w:r w:rsidRPr="007D7AC6">
              <w:t>ELTE</w:t>
            </w:r>
            <w:r>
              <w:t>):</w:t>
            </w:r>
          </w:p>
          <w:p w:rsidR="006448C5" w:rsidRPr="00942547" w:rsidRDefault="006448C5" w:rsidP="006448C5">
            <w:pPr>
              <w:pStyle w:val="Tekstpodstawowy"/>
              <w:rPr>
                <w:bCs/>
              </w:rPr>
            </w:pPr>
          </w:p>
          <w:p w:rsidR="006448C5" w:rsidRPr="007D7AC6" w:rsidRDefault="006448C5" w:rsidP="006448C5">
            <w:pPr>
              <w:autoSpaceDE w:val="0"/>
            </w:pPr>
            <w:r w:rsidRPr="00942547">
              <w:rPr>
                <w:bCs/>
              </w:rPr>
              <w:t xml:space="preserve">Zamawiający wymaga aby dostarczony samochód był wyposażony w </w:t>
            </w:r>
            <w:r w:rsidRPr="007D7AC6">
              <w:t>system rejestracji codziennych tras przejazdu</w:t>
            </w:r>
            <w:r>
              <w:br/>
            </w:r>
            <w:r w:rsidRPr="007D7AC6">
              <w:t xml:space="preserve">GPS </w:t>
            </w:r>
            <w:r>
              <w:t>(</w:t>
            </w:r>
            <w:r w:rsidRPr="007D7AC6">
              <w:t>ELTE</w:t>
            </w:r>
            <w:r>
              <w:t xml:space="preserve">) i </w:t>
            </w:r>
            <w:proofErr w:type="spellStart"/>
            <w:r>
              <w:t>wideorejestrator</w:t>
            </w:r>
            <w:proofErr w:type="spellEnd"/>
            <w:r>
              <w:t xml:space="preserve"> w systemie FOTOBOX</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r w:rsidR="00014B6B">
              <w:t xml:space="preserve"> i wideo rejestrator</w:t>
            </w:r>
            <w:r w:rsidR="00014B6B">
              <w:br/>
              <w:t>w systemie FOTOBOX</w:t>
            </w:r>
          </w:p>
          <w:p w:rsidR="006448C5" w:rsidRDefault="006448C5" w:rsidP="006448C5">
            <w:pPr>
              <w:pStyle w:val="Tekstpodstawowy"/>
            </w:pPr>
          </w:p>
          <w:p w:rsidR="006448C5" w:rsidRPr="00942547" w:rsidRDefault="006448C5" w:rsidP="006448C5">
            <w:pPr>
              <w:pStyle w:val="Tekstpodstawowy"/>
              <w:jc w:val="center"/>
              <w:rPr>
                <w:b/>
              </w:rPr>
            </w:pPr>
            <w:r w:rsidRPr="00942547">
              <w:rPr>
                <w:b/>
              </w:rPr>
              <w:t>TAK / NIE *</w:t>
            </w:r>
          </w:p>
          <w:p w:rsidR="006448C5" w:rsidRDefault="006448C5" w:rsidP="006448C5">
            <w:pPr>
              <w:pStyle w:val="Tekstpodstawowy"/>
              <w:jc w:val="center"/>
            </w:pPr>
          </w:p>
          <w:p w:rsidR="006448C5" w:rsidRPr="00942547" w:rsidRDefault="006448C5" w:rsidP="006448C5">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10666A" w:rsidRPr="00942547" w:rsidTr="0010666A">
        <w:tc>
          <w:tcPr>
            <w:tcW w:w="636" w:type="dxa"/>
            <w:shd w:val="clear" w:color="auto" w:fill="auto"/>
          </w:tcPr>
          <w:p w:rsidR="0010666A" w:rsidRPr="00942547" w:rsidRDefault="0010666A" w:rsidP="0010666A">
            <w:pPr>
              <w:pStyle w:val="Tekstpodstawowy"/>
              <w:jc w:val="both"/>
              <w:rPr>
                <w:bCs/>
              </w:rPr>
            </w:pPr>
          </w:p>
          <w:p w:rsidR="0010666A" w:rsidRPr="00942547" w:rsidRDefault="0010666A" w:rsidP="0010666A">
            <w:pPr>
              <w:pStyle w:val="Tekstpodstawowy"/>
              <w:jc w:val="both"/>
              <w:rPr>
                <w:bCs/>
              </w:rPr>
            </w:pPr>
            <w:r w:rsidRPr="00942547">
              <w:rPr>
                <w:bCs/>
              </w:rPr>
              <w:t>1</w:t>
            </w:r>
            <w:r>
              <w:rPr>
                <w:bCs/>
              </w:rPr>
              <w:t>4</w:t>
            </w:r>
            <w:r w:rsidRPr="00942547">
              <w:rPr>
                <w:bCs/>
              </w:rPr>
              <w:t>)</w:t>
            </w:r>
          </w:p>
          <w:p w:rsidR="0010666A" w:rsidRPr="00942547" w:rsidRDefault="0010666A" w:rsidP="0010666A">
            <w:pPr>
              <w:pStyle w:val="Tekstpodstawowy"/>
              <w:jc w:val="both"/>
              <w:rPr>
                <w:bCs/>
              </w:rPr>
            </w:pPr>
          </w:p>
        </w:tc>
        <w:tc>
          <w:tcPr>
            <w:tcW w:w="3960" w:type="dxa"/>
            <w:shd w:val="clear" w:color="auto" w:fill="auto"/>
          </w:tcPr>
          <w:p w:rsidR="0010666A" w:rsidRPr="00942547" w:rsidRDefault="0010666A" w:rsidP="0010666A">
            <w:pPr>
              <w:pStyle w:val="Tekstpodstawowy"/>
              <w:jc w:val="both"/>
              <w:rPr>
                <w:bCs/>
              </w:rPr>
            </w:pPr>
          </w:p>
          <w:p w:rsidR="0010666A" w:rsidRDefault="0010666A" w:rsidP="0010666A">
            <w:pPr>
              <w:pStyle w:val="Tekstpodstawowy"/>
            </w:pPr>
            <w:r>
              <w:t>kluczyki:</w:t>
            </w:r>
          </w:p>
          <w:p w:rsidR="0010666A" w:rsidRPr="00942547" w:rsidRDefault="0010666A" w:rsidP="0010666A">
            <w:pPr>
              <w:pStyle w:val="Tekstpodstawowy"/>
              <w:rPr>
                <w:bCs/>
              </w:rPr>
            </w:pPr>
          </w:p>
          <w:p w:rsidR="0010666A" w:rsidRPr="007D7AC6" w:rsidRDefault="0010666A" w:rsidP="0010666A">
            <w:pPr>
              <w:autoSpaceDE w:val="0"/>
            </w:pPr>
            <w:r w:rsidRPr="00942547">
              <w:rPr>
                <w:bCs/>
              </w:rPr>
              <w:t xml:space="preserve">Zamawiający wymaga aby dostarczony samochód był wyposażony w </w:t>
            </w:r>
            <w:r>
              <w:rPr>
                <w:bCs/>
              </w:rPr>
              <w:t xml:space="preserve">immobiliser </w:t>
            </w:r>
            <w:proofErr w:type="spellStart"/>
            <w:r>
              <w:rPr>
                <w:bCs/>
              </w:rPr>
              <w:t>deaktywowany</w:t>
            </w:r>
            <w:proofErr w:type="spellEnd"/>
            <w:r>
              <w:rPr>
                <w:bCs/>
              </w:rPr>
              <w:t xml:space="preserve"> (odblokowywany) </w:t>
            </w:r>
            <w:proofErr w:type="spellStart"/>
            <w:r w:rsidR="00081A79">
              <w:rPr>
                <w:bCs/>
              </w:rPr>
              <w:t>transponderem</w:t>
            </w:r>
            <w:proofErr w:type="spellEnd"/>
            <w:r w:rsidR="00081A79">
              <w:rPr>
                <w:bCs/>
              </w:rPr>
              <w:t xml:space="preserve"> w kluczykach</w:t>
            </w:r>
            <w:r>
              <w:rPr>
                <w:bCs/>
              </w:rPr>
              <w:t xml:space="preserve"> oraz</w:t>
            </w:r>
            <w:r w:rsidR="00081A79">
              <w:rPr>
                <w:bCs/>
              </w:rPr>
              <w:br/>
            </w:r>
            <w:r>
              <w:t>co najmniej dwa kluczyki</w:t>
            </w:r>
            <w:r w:rsidR="00081A79">
              <w:br/>
            </w:r>
            <w:r>
              <w:t>do otwierania drzwi</w:t>
            </w:r>
            <w:r>
              <w:br/>
              <w:t>i uruchamiania samochodu</w:t>
            </w:r>
          </w:p>
          <w:p w:rsidR="0010666A" w:rsidRPr="00942547" w:rsidRDefault="0010666A" w:rsidP="0010666A">
            <w:pPr>
              <w:pStyle w:val="Tekstpodstawowy"/>
              <w:jc w:val="both"/>
              <w:rPr>
                <w:bCs/>
              </w:rPr>
            </w:pPr>
          </w:p>
        </w:tc>
        <w:tc>
          <w:tcPr>
            <w:tcW w:w="3960" w:type="dxa"/>
            <w:shd w:val="clear" w:color="auto" w:fill="auto"/>
          </w:tcPr>
          <w:p w:rsidR="0010666A" w:rsidRPr="00942547" w:rsidRDefault="0010666A" w:rsidP="0010666A">
            <w:pPr>
              <w:pStyle w:val="Tekstpodstawowy"/>
              <w:jc w:val="both"/>
              <w:rPr>
                <w:bCs/>
              </w:rPr>
            </w:pPr>
          </w:p>
          <w:p w:rsidR="0010666A" w:rsidRDefault="0010666A" w:rsidP="0010666A">
            <w:pPr>
              <w:pStyle w:val="Tekstpodstawowy"/>
              <w:rPr>
                <w:bCs/>
              </w:rPr>
            </w:pPr>
            <w:r w:rsidRPr="00942547">
              <w:rPr>
                <w:bCs/>
              </w:rPr>
              <w:t xml:space="preserve">oferowany przez </w:t>
            </w:r>
            <w:r>
              <w:rPr>
                <w:bCs/>
              </w:rPr>
              <w:t>w</w:t>
            </w:r>
            <w:r w:rsidRPr="00942547">
              <w:rPr>
                <w:bCs/>
              </w:rPr>
              <w:t>ykonawcę samochód jest wyposażony</w:t>
            </w:r>
            <w:r w:rsidRPr="00942547">
              <w:rPr>
                <w:bCs/>
              </w:rPr>
              <w:br/>
              <w:t xml:space="preserve">w </w:t>
            </w:r>
            <w:r>
              <w:rPr>
                <w:bCs/>
              </w:rPr>
              <w:t xml:space="preserve">fabryczny immobiliser </w:t>
            </w:r>
            <w:proofErr w:type="spellStart"/>
            <w:r>
              <w:rPr>
                <w:bCs/>
              </w:rPr>
              <w:t>deaktywowany</w:t>
            </w:r>
            <w:proofErr w:type="spellEnd"/>
            <w:r>
              <w:rPr>
                <w:bCs/>
              </w:rPr>
              <w:t xml:space="preserve"> (odblokowywany) </w:t>
            </w:r>
            <w:proofErr w:type="spellStart"/>
            <w:r w:rsidR="00081A79">
              <w:rPr>
                <w:bCs/>
              </w:rPr>
              <w:t>transponderem</w:t>
            </w:r>
            <w:proofErr w:type="spellEnd"/>
            <w:r w:rsidR="00081A79">
              <w:rPr>
                <w:bCs/>
              </w:rPr>
              <w:t xml:space="preserve"> w kluczykach</w:t>
            </w:r>
            <w:r>
              <w:rPr>
                <w:bCs/>
              </w:rPr>
              <w:t>:</w:t>
            </w:r>
          </w:p>
          <w:p w:rsidR="0010666A" w:rsidRDefault="0010666A" w:rsidP="0010666A">
            <w:pPr>
              <w:pStyle w:val="Tekstpodstawowy"/>
            </w:pPr>
          </w:p>
          <w:p w:rsidR="0010666A" w:rsidRDefault="0010666A" w:rsidP="0010666A">
            <w:pPr>
              <w:pStyle w:val="Tekstpodstawowy"/>
              <w:jc w:val="center"/>
            </w:pPr>
            <w:r w:rsidRPr="00942547">
              <w:rPr>
                <w:b/>
              </w:rPr>
              <w:t>TAK / NIE *</w:t>
            </w:r>
          </w:p>
          <w:p w:rsidR="0010666A" w:rsidRDefault="0010666A" w:rsidP="0010666A">
            <w:pPr>
              <w:pStyle w:val="Tekstpodstawowy"/>
            </w:pPr>
          </w:p>
          <w:p w:rsidR="0010666A" w:rsidRDefault="0010666A" w:rsidP="0010666A">
            <w:pPr>
              <w:pStyle w:val="Tekstpodstawowy"/>
            </w:pPr>
            <w:r>
              <w:rPr>
                <w:bCs/>
              </w:rPr>
              <w:t xml:space="preserve">oraz </w:t>
            </w:r>
            <w:r>
              <w:t>następującą liczbę kluczyków</w:t>
            </w:r>
            <w:r>
              <w:br/>
              <w:t>do otwierania drzwi</w:t>
            </w:r>
            <w:r>
              <w:br/>
              <w:t>i uruchamiania samochodu:</w:t>
            </w:r>
          </w:p>
          <w:p w:rsidR="0010666A" w:rsidRDefault="0010666A" w:rsidP="0010666A">
            <w:pPr>
              <w:pStyle w:val="Tekstpodstawowy"/>
            </w:pPr>
          </w:p>
          <w:p w:rsidR="0010666A" w:rsidRDefault="0010666A" w:rsidP="0010666A">
            <w:pPr>
              <w:pStyle w:val="Tekstpodstawowy"/>
              <w:jc w:val="center"/>
              <w:rPr>
                <w:bCs/>
              </w:rPr>
            </w:pPr>
            <w:r>
              <w:rPr>
                <w:bCs/>
              </w:rPr>
              <w:t>________ szt.</w:t>
            </w:r>
          </w:p>
          <w:p w:rsidR="0010666A" w:rsidRDefault="0010666A" w:rsidP="0010666A">
            <w:pPr>
              <w:pStyle w:val="Tekstpodstawowy"/>
            </w:pPr>
          </w:p>
          <w:p w:rsidR="0010666A" w:rsidRDefault="0010666A" w:rsidP="0010666A">
            <w:pPr>
              <w:pStyle w:val="Tekstpodstawowy"/>
            </w:pPr>
            <w:r w:rsidRPr="00942547">
              <w:rPr>
                <w:bCs/>
                <w:i/>
              </w:rPr>
              <w:t>*</w:t>
            </w:r>
            <w:r w:rsidRPr="00942547">
              <w:rPr>
                <w:bCs/>
                <w:i/>
                <w:vertAlign w:val="superscript"/>
              </w:rPr>
              <w:t>)</w:t>
            </w:r>
            <w:r w:rsidRPr="00942547">
              <w:rPr>
                <w:bCs/>
                <w:i/>
              </w:rPr>
              <w:t xml:space="preserve"> niepotrzebne skreślić</w:t>
            </w:r>
          </w:p>
          <w:p w:rsidR="0010666A" w:rsidRPr="00942547" w:rsidRDefault="0010666A" w:rsidP="0010666A">
            <w:pPr>
              <w:pStyle w:val="Tekstpodstawowy"/>
              <w:jc w:val="center"/>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Pr>
                <w:bCs/>
              </w:rPr>
              <w:t>5</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klimatyzacja:</w:t>
            </w:r>
          </w:p>
          <w:p w:rsidR="006448C5" w:rsidRPr="00942547" w:rsidRDefault="006448C5" w:rsidP="006448C5">
            <w:pPr>
              <w:pStyle w:val="Tekstpodstawowy"/>
              <w:rPr>
                <w:bCs/>
              </w:rPr>
            </w:pPr>
          </w:p>
          <w:p w:rsidR="006448C5" w:rsidRPr="007D7AC6" w:rsidRDefault="006448C5" w:rsidP="006448C5">
            <w:pPr>
              <w:autoSpaceDE w:val="0"/>
            </w:pPr>
            <w:r w:rsidRPr="00942547">
              <w:rPr>
                <w:bCs/>
              </w:rPr>
              <w:t xml:space="preserve">Zamawiający wymaga aby kabina dostarczonego samochód była wyposażona w </w:t>
            </w:r>
            <w:r w:rsidRPr="007D7AC6">
              <w:t xml:space="preserve">system </w:t>
            </w:r>
            <w:r>
              <w:t>klimatyzacyjny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w:t>
            </w:r>
            <w:r>
              <w:t>klimatyzacyjny</w:t>
            </w:r>
          </w:p>
          <w:p w:rsidR="006448C5" w:rsidRDefault="006448C5" w:rsidP="006448C5">
            <w:pPr>
              <w:pStyle w:val="Tekstpodstawowy"/>
            </w:pPr>
          </w:p>
          <w:p w:rsidR="006448C5" w:rsidRPr="00942547" w:rsidRDefault="006448C5" w:rsidP="006448C5">
            <w:pPr>
              <w:pStyle w:val="Tekstpodstawowy"/>
              <w:jc w:val="center"/>
              <w:rPr>
                <w:b/>
              </w:rPr>
            </w:pPr>
            <w:r w:rsidRPr="00942547">
              <w:rPr>
                <w:b/>
              </w:rPr>
              <w:t>TAK / NIE *</w:t>
            </w:r>
          </w:p>
          <w:p w:rsidR="006448C5" w:rsidRDefault="006448C5" w:rsidP="006448C5">
            <w:pPr>
              <w:pStyle w:val="Tekstpodstawowy"/>
              <w:jc w:val="center"/>
            </w:pPr>
          </w:p>
          <w:p w:rsidR="006448C5" w:rsidRPr="00942547" w:rsidRDefault="006448C5" w:rsidP="006448C5">
            <w:pPr>
              <w:pStyle w:val="Tekstpodstawowy"/>
              <w:rPr>
                <w:bCs/>
                <w:i/>
              </w:rPr>
            </w:pPr>
            <w:r w:rsidRPr="00942547">
              <w:rPr>
                <w:bCs/>
                <w:i/>
              </w:rPr>
              <w:t>*</w:t>
            </w:r>
            <w:r w:rsidRPr="00942547">
              <w:rPr>
                <w:bCs/>
                <w:i/>
                <w:vertAlign w:val="superscript"/>
              </w:rPr>
              <w:t>)</w:t>
            </w:r>
            <w:r w:rsidRPr="00942547">
              <w:rPr>
                <w:bCs/>
                <w:i/>
              </w:rPr>
              <w:t xml:space="preserve"> niepotrzebne skreślić</w:t>
            </w:r>
          </w:p>
          <w:p w:rsidR="006448C5" w:rsidRPr="00942547" w:rsidRDefault="006448C5" w:rsidP="006448C5">
            <w:pPr>
              <w:pStyle w:val="Tekstpodstawowy"/>
              <w:rPr>
                <w:bCs/>
              </w:rPr>
            </w:pPr>
          </w:p>
        </w:tc>
      </w:tr>
    </w:tbl>
    <w:p w:rsidR="0010666A" w:rsidRDefault="0010666A">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16)</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podłoga skrzyni:</w:t>
            </w:r>
          </w:p>
          <w:p w:rsidR="006448C5" w:rsidRPr="00942547" w:rsidRDefault="006448C5" w:rsidP="006448C5">
            <w:pPr>
              <w:pStyle w:val="Tekstpodstawowy"/>
              <w:rPr>
                <w:bCs/>
              </w:rPr>
            </w:pPr>
          </w:p>
          <w:p w:rsidR="006448C5" w:rsidRPr="007D7AC6" w:rsidRDefault="006448C5" w:rsidP="006448C5">
            <w:pPr>
              <w:autoSpaceDE w:val="0"/>
            </w:pPr>
            <w:r w:rsidRPr="00942547">
              <w:rPr>
                <w:bCs/>
              </w:rPr>
              <w:t xml:space="preserve">Zamawiający wymaga aby </w:t>
            </w:r>
            <w:r>
              <w:t xml:space="preserve">podłoga skrzyni </w:t>
            </w:r>
            <w:r w:rsidRPr="00942547">
              <w:rPr>
                <w:bCs/>
              </w:rPr>
              <w:t>był</w:t>
            </w:r>
            <w:r>
              <w:rPr>
                <w:bCs/>
              </w:rPr>
              <w:t>a</w:t>
            </w:r>
            <w:r w:rsidRPr="00942547">
              <w:rPr>
                <w:bCs/>
              </w:rPr>
              <w:t xml:space="preserve"> wykonan</w:t>
            </w:r>
            <w:r>
              <w:rPr>
                <w:bCs/>
              </w:rPr>
              <w:t>a</w:t>
            </w:r>
            <w:r w:rsidRPr="00942547">
              <w:rPr>
                <w:bCs/>
              </w:rPr>
              <w:t xml:space="preserve"> z</w:t>
            </w:r>
            <w:r>
              <w:rPr>
                <w:bCs/>
              </w:rPr>
              <w:t xml:space="preserve"> </w:t>
            </w:r>
            <w:r w:rsidRPr="00AE02AD">
              <w:t xml:space="preserve">blachy stalowej </w:t>
            </w:r>
            <w:proofErr w:type="spellStart"/>
            <w:r w:rsidRPr="00AE02AD">
              <w:t>Hardox</w:t>
            </w:r>
            <w:proofErr w:type="spellEnd"/>
            <w:r w:rsidRPr="00AE02AD">
              <w:t xml:space="preserve"> o grubości dostosowanej do ładowności samochodu, wynoszącej min. 6 mm, lub z innej blachy równoważn</w:t>
            </w:r>
            <w:r>
              <w:t>ej</w:t>
            </w:r>
            <w:r>
              <w:br/>
              <w:t>na ścieralność</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podłoga skrzyni w</w:t>
            </w:r>
            <w:r w:rsidRPr="00942547">
              <w:rPr>
                <w:bCs/>
              </w:rPr>
              <w:t xml:space="preserve"> oferowanym</w:t>
            </w:r>
            <w:r>
              <w:rPr>
                <w:bCs/>
              </w:rPr>
              <w:br/>
            </w:r>
            <w:r w:rsidRPr="00942547">
              <w:rPr>
                <w:bCs/>
              </w:rPr>
              <w:t xml:space="preserve">przez </w:t>
            </w:r>
            <w:r>
              <w:rPr>
                <w:bCs/>
              </w:rPr>
              <w:t>w</w:t>
            </w:r>
            <w:r w:rsidRPr="00942547">
              <w:rPr>
                <w:bCs/>
              </w:rPr>
              <w:t>ykonawcę samochodzie</w:t>
            </w:r>
            <w:r>
              <w:rPr>
                <w:bCs/>
              </w:rPr>
              <w:br/>
            </w:r>
            <w:r w:rsidRPr="00942547">
              <w:rPr>
                <w:bCs/>
              </w:rPr>
              <w:t>jest wykonany ze stali:</w:t>
            </w:r>
          </w:p>
          <w:p w:rsidR="006448C5" w:rsidRDefault="006448C5" w:rsidP="006448C5">
            <w:pPr>
              <w:pStyle w:val="Tekstpodstawowy"/>
            </w:pPr>
          </w:p>
          <w:p w:rsidR="006448C5" w:rsidRPr="00942547" w:rsidRDefault="006448C5" w:rsidP="006448C5">
            <w:pPr>
              <w:pStyle w:val="Tekstpodstawowy"/>
              <w:rPr>
                <w:bCs/>
              </w:rPr>
            </w:pPr>
            <w:r w:rsidRPr="00942547">
              <w:rPr>
                <w:bCs/>
              </w:rPr>
              <w:t>______________</w:t>
            </w:r>
            <w:r>
              <w:rPr>
                <w:bCs/>
              </w:rPr>
              <w:t>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17)</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zasilanie systemu wywrotu</w:t>
            </w:r>
            <w:r w:rsidRPr="003C4B52">
              <w:t>:</w:t>
            </w:r>
          </w:p>
          <w:p w:rsidR="006448C5" w:rsidRPr="00942547" w:rsidRDefault="006448C5" w:rsidP="006448C5">
            <w:pPr>
              <w:pStyle w:val="Tekstpodstawowy"/>
              <w:rPr>
                <w:bCs/>
              </w:rPr>
            </w:pPr>
          </w:p>
          <w:p w:rsidR="006448C5" w:rsidRPr="007D7AC6" w:rsidRDefault="006448C5" w:rsidP="006448C5">
            <w:pPr>
              <w:autoSpaceDE w:val="0"/>
            </w:pPr>
            <w:r w:rsidRPr="00942547">
              <w:rPr>
                <w:bCs/>
              </w:rPr>
              <w:t xml:space="preserve">Zamawiający wymaga aby </w:t>
            </w:r>
            <w:r>
              <w:t>w</w:t>
            </w:r>
            <w:r w:rsidRPr="00942547">
              <w:rPr>
                <w:bCs/>
              </w:rPr>
              <w:t xml:space="preserve"> </w:t>
            </w:r>
            <w:r>
              <w:rPr>
                <w:bCs/>
              </w:rPr>
              <w:t xml:space="preserve">zaoferowanym </w:t>
            </w:r>
            <w:r w:rsidRPr="00942547">
              <w:rPr>
                <w:bCs/>
              </w:rPr>
              <w:t xml:space="preserve">samochodzie </w:t>
            </w:r>
            <w:r>
              <w:t>s</w:t>
            </w:r>
            <w:r w:rsidRPr="00AE02AD">
              <w:t xml:space="preserve">ystem hydrauliczny wywrotu zasilany </w:t>
            </w:r>
            <w:r>
              <w:t xml:space="preserve">był </w:t>
            </w:r>
            <w:r w:rsidRPr="00AE02AD">
              <w:t>elektrycznie lub z przystawki odbioru mocy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zasilanie systemu hydraulicznego wywrotu jest:</w:t>
            </w:r>
          </w:p>
          <w:p w:rsidR="006448C5" w:rsidRDefault="006448C5" w:rsidP="006448C5">
            <w:pPr>
              <w:pStyle w:val="Tekstpodstawowy"/>
            </w:pPr>
          </w:p>
          <w:p w:rsidR="006448C5" w:rsidRDefault="006448C5" w:rsidP="006448C5">
            <w:pPr>
              <w:pStyle w:val="Tekstpodstawowy"/>
            </w:pPr>
            <w:r>
              <w:t xml:space="preserve">- elektryczne </w:t>
            </w:r>
            <w:r w:rsidRPr="00942547">
              <w:rPr>
                <w:b/>
              </w:rPr>
              <w:t>*</w:t>
            </w:r>
          </w:p>
          <w:p w:rsidR="006448C5" w:rsidRDefault="006448C5" w:rsidP="006448C5">
            <w:pPr>
              <w:pStyle w:val="Tekstpodstawowy"/>
            </w:pPr>
          </w:p>
          <w:p w:rsidR="006448C5" w:rsidRDefault="006448C5" w:rsidP="006448C5">
            <w:pPr>
              <w:pStyle w:val="Tekstpodstawowy"/>
            </w:pPr>
            <w:r>
              <w:t xml:space="preserve">- z przystawki odbioru mocy </w:t>
            </w:r>
            <w:r w:rsidRPr="00942547">
              <w:rPr>
                <w:b/>
              </w:rPr>
              <w:t>*</w:t>
            </w:r>
          </w:p>
          <w:p w:rsidR="006448C5" w:rsidRDefault="006448C5" w:rsidP="006448C5">
            <w:pPr>
              <w:pStyle w:val="Tekstpodstawowy"/>
              <w:jc w:val="center"/>
            </w:pPr>
          </w:p>
          <w:p w:rsidR="006448C5" w:rsidRPr="00942547" w:rsidRDefault="006448C5" w:rsidP="006448C5">
            <w:pPr>
              <w:pStyle w:val="Tekstpodstawowy"/>
              <w:rPr>
                <w:bCs/>
                <w:i/>
              </w:rPr>
            </w:pPr>
            <w:r w:rsidRPr="00942547">
              <w:rPr>
                <w:bCs/>
                <w:i/>
              </w:rPr>
              <w:t>*</w:t>
            </w:r>
            <w:r w:rsidRPr="00942547">
              <w:rPr>
                <w:bCs/>
                <w:i/>
                <w:vertAlign w:val="superscript"/>
              </w:rPr>
              <w:t>)</w:t>
            </w:r>
            <w:r w:rsidRPr="00942547">
              <w:rPr>
                <w:bCs/>
                <w:i/>
              </w:rPr>
              <w:t xml:space="preserve"> niepotrzebne skreślić</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Pr>
                <w:bCs/>
              </w:rPr>
              <w:t>8</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sterowanie wywrotem</w:t>
            </w:r>
            <w:r w:rsidRPr="003C4B52">
              <w:t>:</w:t>
            </w:r>
          </w:p>
          <w:p w:rsidR="006448C5" w:rsidRPr="00942547" w:rsidRDefault="006448C5" w:rsidP="006448C5">
            <w:pPr>
              <w:pStyle w:val="Tekstpodstawowy"/>
              <w:rPr>
                <w:bCs/>
              </w:rPr>
            </w:pPr>
          </w:p>
          <w:p w:rsidR="006448C5" w:rsidRPr="007D7AC6" w:rsidRDefault="006448C5" w:rsidP="006448C5">
            <w:pPr>
              <w:autoSpaceDE w:val="0"/>
            </w:pPr>
            <w:r w:rsidRPr="00942547">
              <w:rPr>
                <w:bCs/>
              </w:rPr>
              <w:t>Zamawiający wymaga aby</w:t>
            </w:r>
            <w:r>
              <w:rPr>
                <w:bCs/>
              </w:rPr>
              <w:br/>
            </w:r>
            <w:r>
              <w:t>w</w:t>
            </w:r>
            <w:r w:rsidRPr="00942547">
              <w:rPr>
                <w:bCs/>
              </w:rPr>
              <w:t xml:space="preserve"> </w:t>
            </w:r>
            <w:r>
              <w:rPr>
                <w:bCs/>
              </w:rPr>
              <w:t xml:space="preserve">zaoferowanym </w:t>
            </w:r>
            <w:r w:rsidRPr="00942547">
              <w:rPr>
                <w:bCs/>
              </w:rPr>
              <w:t xml:space="preserve">samochodzie </w:t>
            </w:r>
            <w:r>
              <w:t>s</w:t>
            </w:r>
            <w:r w:rsidRPr="00AE02AD">
              <w:t>terowan</w:t>
            </w:r>
            <w:r>
              <w:t>e</w:t>
            </w:r>
            <w:r w:rsidRPr="00AE02AD">
              <w:t xml:space="preserve"> wywrotem </w:t>
            </w:r>
            <w:r w:rsidRPr="00942547">
              <w:rPr>
                <w:bCs/>
              </w:rPr>
              <w:t>był</w:t>
            </w:r>
            <w:r>
              <w:rPr>
                <w:bCs/>
              </w:rPr>
              <w:t>o</w:t>
            </w:r>
            <w:r w:rsidRPr="00942547">
              <w:rPr>
                <w:bCs/>
              </w:rPr>
              <w:t xml:space="preserve"> </w:t>
            </w:r>
            <w:r>
              <w:rPr>
                <w:bCs/>
              </w:rPr>
              <w:t xml:space="preserve">realizowane </w:t>
            </w:r>
            <w:r w:rsidRPr="00AE02AD">
              <w:t>za pomocą pilota</w:t>
            </w:r>
            <w:r>
              <w:br/>
            </w:r>
            <w:r w:rsidRPr="00AE02AD">
              <w:t xml:space="preserve">w kabinie </w:t>
            </w:r>
            <w:r>
              <w:t>samochodu</w:t>
            </w:r>
            <w:r w:rsidRPr="00AE02AD">
              <w:t xml:space="preserve"> z możliwością operowania </w:t>
            </w:r>
            <w:r>
              <w:t xml:space="preserve">pilotem również </w:t>
            </w:r>
            <w:r w:rsidRPr="00AE02AD">
              <w:t>poza kabiną</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s</w:t>
            </w:r>
            <w:r w:rsidRPr="00AE02AD">
              <w:t>terowan</w:t>
            </w:r>
            <w:r>
              <w:t>e</w:t>
            </w:r>
            <w:r w:rsidRPr="00AE02AD">
              <w:t xml:space="preserve"> wywrotem</w:t>
            </w:r>
            <w:r>
              <w:br/>
              <w:t>w</w:t>
            </w:r>
            <w:r w:rsidRPr="00942547">
              <w:rPr>
                <w:bCs/>
              </w:rPr>
              <w:t xml:space="preserve"> </w:t>
            </w:r>
            <w:r>
              <w:rPr>
                <w:bCs/>
              </w:rPr>
              <w:t xml:space="preserve">zaoferowanym </w:t>
            </w:r>
            <w:r w:rsidRPr="00942547">
              <w:rPr>
                <w:bCs/>
              </w:rPr>
              <w:t>samochodzie</w:t>
            </w:r>
            <w:r>
              <w:rPr>
                <w:bCs/>
              </w:rPr>
              <w:br/>
              <w:t>jest</w:t>
            </w:r>
            <w:r w:rsidRPr="00942547">
              <w:rPr>
                <w:bCs/>
              </w:rPr>
              <w:t xml:space="preserve"> </w:t>
            </w:r>
            <w:r>
              <w:rPr>
                <w:bCs/>
              </w:rPr>
              <w:t xml:space="preserve">realizowane </w:t>
            </w:r>
            <w:r w:rsidRPr="00AE02AD">
              <w:t>za pomocą</w:t>
            </w:r>
            <w:r>
              <w:br/>
            </w:r>
            <w:r w:rsidRPr="00AE02AD">
              <w:t>pilota</w:t>
            </w:r>
            <w:r>
              <w:t xml:space="preserve"> </w:t>
            </w:r>
            <w:r w:rsidRPr="00AE02AD">
              <w:t xml:space="preserve">w kabinie </w:t>
            </w:r>
            <w:r>
              <w:t>samochodu</w:t>
            </w:r>
            <w:r>
              <w:br/>
            </w:r>
            <w:r w:rsidRPr="00AE02AD">
              <w:t>z możliwością operowania</w:t>
            </w:r>
            <w:r>
              <w:br/>
              <w:t xml:space="preserve">pilotem również </w:t>
            </w:r>
            <w:r w:rsidRPr="00AE02AD">
              <w:t>poza kabiną</w:t>
            </w:r>
            <w:r>
              <w:t>:</w:t>
            </w:r>
          </w:p>
          <w:p w:rsidR="006448C5" w:rsidRDefault="006448C5" w:rsidP="006448C5">
            <w:pPr>
              <w:pStyle w:val="Tekstpodstawowy"/>
            </w:pPr>
          </w:p>
          <w:p w:rsidR="006448C5" w:rsidRPr="00942547" w:rsidRDefault="006448C5" w:rsidP="006448C5">
            <w:pPr>
              <w:pStyle w:val="Tekstpodstawowy"/>
              <w:jc w:val="center"/>
              <w:rPr>
                <w:b/>
              </w:rPr>
            </w:pPr>
            <w:r w:rsidRPr="00942547">
              <w:rPr>
                <w:b/>
              </w:rPr>
              <w:t>TAK / NIE *</w:t>
            </w:r>
          </w:p>
          <w:p w:rsidR="006448C5" w:rsidRDefault="006448C5" w:rsidP="006448C5">
            <w:pPr>
              <w:pStyle w:val="Tekstpodstawowy"/>
              <w:jc w:val="center"/>
            </w:pPr>
          </w:p>
          <w:p w:rsidR="006448C5" w:rsidRPr="00942547" w:rsidRDefault="006448C5" w:rsidP="006448C5">
            <w:pPr>
              <w:pStyle w:val="Tekstpodstawowy"/>
              <w:rPr>
                <w:bCs/>
                <w:i/>
              </w:rPr>
            </w:pPr>
            <w:r w:rsidRPr="00942547">
              <w:rPr>
                <w:bCs/>
                <w:i/>
              </w:rPr>
              <w:t>*</w:t>
            </w:r>
            <w:r w:rsidRPr="00942547">
              <w:rPr>
                <w:bCs/>
                <w:i/>
                <w:vertAlign w:val="superscript"/>
              </w:rPr>
              <w:t>)</w:t>
            </w:r>
            <w:r w:rsidRPr="00942547">
              <w:rPr>
                <w:bCs/>
                <w:i/>
              </w:rPr>
              <w:t xml:space="preserve"> niepotrzebne skreślić</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Pr>
                <w:bCs/>
              </w:rPr>
              <w:t>9</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w:t>
            </w:r>
            <w:r w:rsidRPr="003C4B52">
              <w:t xml:space="preserve">ąt wywrotu </w:t>
            </w:r>
            <w:r>
              <w:t>skrzyni</w:t>
            </w:r>
            <w:r w:rsidRPr="003C4B52">
              <w:t>:</w:t>
            </w:r>
          </w:p>
          <w:p w:rsidR="006448C5" w:rsidRPr="00942547" w:rsidRDefault="006448C5" w:rsidP="006448C5">
            <w:pPr>
              <w:pStyle w:val="Tekstpodstawowy"/>
              <w:rPr>
                <w:bCs/>
              </w:rPr>
            </w:pPr>
          </w:p>
          <w:p w:rsidR="006448C5" w:rsidRPr="007D7AC6" w:rsidRDefault="006448C5" w:rsidP="006448C5">
            <w:pPr>
              <w:autoSpaceDE w:val="0"/>
            </w:pPr>
            <w:r w:rsidRPr="00942547">
              <w:rPr>
                <w:bCs/>
              </w:rPr>
              <w:t xml:space="preserve">Zamawiający wymaga aby </w:t>
            </w:r>
            <w:r>
              <w:t>k</w:t>
            </w:r>
            <w:r w:rsidRPr="003C4B52">
              <w:t xml:space="preserve">ąt wywrotu </w:t>
            </w:r>
            <w:r>
              <w:t xml:space="preserve">w </w:t>
            </w:r>
            <w:r>
              <w:rPr>
                <w:bCs/>
              </w:rPr>
              <w:t>zaoferowanym</w:t>
            </w:r>
            <w:r w:rsidRPr="00942547">
              <w:rPr>
                <w:bCs/>
              </w:rPr>
              <w:t xml:space="preserve"> samochodzie wynosił co najmniej </w:t>
            </w:r>
            <w:r>
              <w:t>75</w:t>
            </w:r>
            <w:r w:rsidRPr="00942547">
              <w:rPr>
                <w:sz w:val="26"/>
                <w:szCs w:val="26"/>
                <w:vertAlign w:val="superscript"/>
              </w:rPr>
              <w:t>o</w:t>
            </w:r>
          </w:p>
          <w:p w:rsidR="006448C5" w:rsidRDefault="006448C5" w:rsidP="006448C5">
            <w:pPr>
              <w:pStyle w:val="Tekstpodstawowy"/>
              <w:jc w:val="both"/>
              <w:rPr>
                <w:bCs/>
              </w:rPr>
            </w:pPr>
            <w:r>
              <w:rPr>
                <w:bCs/>
              </w:rPr>
              <w:t>w każdą z trzech stron</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kąt wywrotu w za</w:t>
            </w:r>
            <w:r w:rsidRPr="00942547">
              <w:rPr>
                <w:bCs/>
              </w:rPr>
              <w:t>oferowanym samochodzie wynosi:</w:t>
            </w:r>
          </w:p>
          <w:p w:rsidR="006448C5" w:rsidRDefault="006448C5" w:rsidP="006448C5">
            <w:pPr>
              <w:pStyle w:val="Tekstpodstawowy"/>
            </w:pPr>
          </w:p>
          <w:p w:rsidR="006448C5" w:rsidRPr="00942547" w:rsidRDefault="006448C5" w:rsidP="006448C5">
            <w:pPr>
              <w:pStyle w:val="Tekstpodstawowy"/>
              <w:rPr>
                <w:bCs/>
              </w:rPr>
            </w:pPr>
            <w:r w:rsidRPr="00942547">
              <w:rPr>
                <w:bCs/>
              </w:rPr>
              <w:t xml:space="preserve">______________ </w:t>
            </w:r>
            <w:r w:rsidRPr="00942547">
              <w:rPr>
                <w:sz w:val="26"/>
                <w:szCs w:val="26"/>
                <w:vertAlign w:val="superscript"/>
              </w:rPr>
              <w:t>o</w:t>
            </w:r>
            <w:r w:rsidRPr="003253C6">
              <w:rPr>
                <w:bCs/>
              </w:rPr>
              <w:t xml:space="preserve"> w każdą z 3 stron</w:t>
            </w:r>
          </w:p>
        </w:tc>
      </w:tr>
    </w:tbl>
    <w:p w:rsidR="0010666A" w:rsidRDefault="0010666A">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2</w:t>
            </w:r>
            <w:r>
              <w:rPr>
                <w:bCs/>
              </w:rPr>
              <w:t>0</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konstrukcja burt skrzyni załadunkowej:</w:t>
            </w:r>
          </w:p>
          <w:p w:rsidR="006448C5" w:rsidRPr="00942547" w:rsidRDefault="006448C5" w:rsidP="006448C5">
            <w:pPr>
              <w:pStyle w:val="Tekstpodstawowy"/>
              <w:rPr>
                <w:bCs/>
              </w:rPr>
            </w:pPr>
          </w:p>
          <w:p w:rsidR="006448C5" w:rsidRDefault="006448C5" w:rsidP="006448C5">
            <w:pPr>
              <w:autoSpaceDE w:val="0"/>
              <w:rPr>
                <w:bCs/>
              </w:rPr>
            </w:pPr>
            <w:r w:rsidRPr="00942547">
              <w:rPr>
                <w:bCs/>
              </w:rPr>
              <w:t xml:space="preserve">Zamawiający wymaga aby </w:t>
            </w:r>
            <w:r>
              <w:rPr>
                <w:bCs/>
              </w:rPr>
              <w:t>burty</w:t>
            </w:r>
            <w:r>
              <w:rPr>
                <w:bCs/>
              </w:rPr>
              <w:br/>
              <w:t xml:space="preserve">w zaoferowanym </w:t>
            </w:r>
            <w:r w:rsidRPr="00942547">
              <w:rPr>
                <w:bCs/>
              </w:rPr>
              <w:t>samoch</w:t>
            </w:r>
            <w:r>
              <w:rPr>
                <w:bCs/>
              </w:rPr>
              <w:t>odzie</w:t>
            </w:r>
            <w:r w:rsidRPr="00942547">
              <w:rPr>
                <w:bCs/>
              </w:rPr>
              <w:t xml:space="preserve"> był</w:t>
            </w:r>
            <w:r>
              <w:rPr>
                <w:bCs/>
              </w:rPr>
              <w:t>y</w:t>
            </w:r>
            <w:r w:rsidRPr="00942547">
              <w:rPr>
                <w:bCs/>
              </w:rPr>
              <w:t xml:space="preserve"> </w:t>
            </w:r>
          </w:p>
          <w:p w:rsidR="006448C5" w:rsidRDefault="006448C5" w:rsidP="006448C5">
            <w:pPr>
              <w:autoSpaceDE w:val="0"/>
            </w:pPr>
            <w:r>
              <w:rPr>
                <w:bCs/>
              </w:rPr>
              <w:t xml:space="preserve">- </w:t>
            </w:r>
            <w:r w:rsidRPr="00AE02AD">
              <w:t>dzielone w systemie 50/50</w:t>
            </w:r>
            <w:r>
              <w:t>,</w:t>
            </w:r>
          </w:p>
          <w:p w:rsidR="006448C5" w:rsidRDefault="006448C5" w:rsidP="006448C5">
            <w:pPr>
              <w:autoSpaceDE w:val="0"/>
            </w:pPr>
            <w:r>
              <w:t>- w kolorze białym</w:t>
            </w:r>
          </w:p>
          <w:p w:rsidR="006448C5" w:rsidRPr="007D7AC6" w:rsidRDefault="006448C5" w:rsidP="006448C5">
            <w:pPr>
              <w:autoSpaceDE w:val="0"/>
            </w:pPr>
            <w:r>
              <w:t xml:space="preserve">- </w:t>
            </w:r>
            <w:r w:rsidRPr="00AE02AD">
              <w:t>malowane 3 warstwowo</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w</w:t>
            </w:r>
            <w:r>
              <w:rPr>
                <w:bCs/>
              </w:rPr>
              <w:t xml:space="preserve"> </w:t>
            </w:r>
            <w:r>
              <w:t>burty</w:t>
            </w:r>
            <w:r>
              <w:rPr>
                <w:bCs/>
              </w:rPr>
              <w:t>:</w:t>
            </w:r>
          </w:p>
          <w:p w:rsidR="006448C5" w:rsidRDefault="006448C5" w:rsidP="006448C5">
            <w:pPr>
              <w:pStyle w:val="Tekstpodstawowy"/>
            </w:pPr>
          </w:p>
          <w:p w:rsidR="006448C5" w:rsidRDefault="006448C5" w:rsidP="006448C5">
            <w:pPr>
              <w:pStyle w:val="Tekstpodstawowy"/>
            </w:pPr>
            <w:r>
              <w:t xml:space="preserve">- </w:t>
            </w:r>
            <w:r w:rsidRPr="00AE02AD">
              <w:t>dzielone w systemie 50/50</w:t>
            </w:r>
            <w:r>
              <w:t xml:space="preserve"> </w:t>
            </w:r>
            <w:r w:rsidRPr="00942547">
              <w:rPr>
                <w:b/>
              </w:rPr>
              <w:t>*</w:t>
            </w:r>
          </w:p>
          <w:p w:rsidR="006448C5" w:rsidRDefault="006448C5" w:rsidP="006448C5">
            <w:pPr>
              <w:pStyle w:val="Tekstpodstawowy"/>
            </w:pPr>
          </w:p>
          <w:p w:rsidR="006448C5" w:rsidRDefault="006448C5" w:rsidP="006448C5">
            <w:pPr>
              <w:pStyle w:val="Tekstpodstawowy"/>
            </w:pPr>
            <w:r>
              <w:t xml:space="preserve">- w kolorze białym </w:t>
            </w:r>
            <w:r w:rsidRPr="00942547">
              <w:rPr>
                <w:b/>
              </w:rPr>
              <w:t>*</w:t>
            </w:r>
          </w:p>
          <w:p w:rsidR="006448C5" w:rsidRDefault="006448C5" w:rsidP="006448C5">
            <w:pPr>
              <w:pStyle w:val="Tekstpodstawowy"/>
            </w:pPr>
          </w:p>
          <w:p w:rsidR="006448C5" w:rsidRDefault="006448C5" w:rsidP="006448C5">
            <w:pPr>
              <w:pStyle w:val="Tekstpodstawowy"/>
            </w:pPr>
            <w:r>
              <w:t xml:space="preserve">- </w:t>
            </w:r>
            <w:r w:rsidRPr="00AE02AD">
              <w:t>malowane 3 warstwowo</w:t>
            </w:r>
            <w:r>
              <w:t xml:space="preserve"> </w:t>
            </w:r>
            <w:r w:rsidRPr="00942547">
              <w:rPr>
                <w:b/>
              </w:rPr>
              <w:t>*</w:t>
            </w:r>
          </w:p>
          <w:p w:rsidR="006448C5" w:rsidRDefault="006448C5" w:rsidP="006448C5">
            <w:pPr>
              <w:pStyle w:val="Tekstpodstawowy"/>
            </w:pPr>
          </w:p>
          <w:p w:rsidR="006448C5" w:rsidRPr="00942547" w:rsidRDefault="006448C5" w:rsidP="006448C5">
            <w:pPr>
              <w:pStyle w:val="Tekstpodstawowy"/>
              <w:rPr>
                <w:bCs/>
                <w:i/>
              </w:rPr>
            </w:pPr>
            <w:r w:rsidRPr="00942547">
              <w:rPr>
                <w:bCs/>
                <w:i/>
              </w:rPr>
              <w:t>*</w:t>
            </w:r>
            <w:r w:rsidRPr="00942547">
              <w:rPr>
                <w:bCs/>
                <w:i/>
                <w:vertAlign w:val="superscript"/>
              </w:rPr>
              <w:t>)</w:t>
            </w:r>
            <w:r w:rsidRPr="00942547">
              <w:rPr>
                <w:bCs/>
                <w:i/>
              </w:rPr>
              <w:t xml:space="preserve"> niepotrzebne skreślić</w:t>
            </w:r>
          </w:p>
          <w:p w:rsidR="006448C5" w:rsidRPr="00942547" w:rsidRDefault="006448C5" w:rsidP="006448C5">
            <w:pPr>
              <w:pStyle w:val="Tekstpodstawowy"/>
              <w:rPr>
                <w:bCs/>
              </w:rPr>
            </w:pPr>
          </w:p>
        </w:tc>
      </w:tr>
      <w:tr w:rsidR="006448C5" w:rsidRPr="00942547" w:rsidTr="006448C5">
        <w:tc>
          <w:tcPr>
            <w:tcW w:w="636" w:type="dxa"/>
            <w:tcBorders>
              <w:top w:val="single" w:sz="4" w:space="0" w:color="auto"/>
              <w:left w:val="single" w:sz="4" w:space="0" w:color="auto"/>
              <w:bottom w:val="single" w:sz="4" w:space="0" w:color="auto"/>
              <w:right w:val="single" w:sz="4" w:space="0" w:color="auto"/>
            </w:tcBorders>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2</w:t>
            </w:r>
            <w:r>
              <w:rPr>
                <w:bCs/>
              </w:rPr>
              <w:t>1</w:t>
            </w:r>
            <w:r w:rsidRPr="00942547">
              <w:rPr>
                <w:bCs/>
              </w:rPr>
              <w:t>)</w:t>
            </w:r>
          </w:p>
          <w:p w:rsidR="006448C5" w:rsidRPr="00942547" w:rsidRDefault="006448C5" w:rsidP="006448C5">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8C5" w:rsidRPr="00942547" w:rsidRDefault="006448C5" w:rsidP="006448C5">
            <w:pPr>
              <w:pStyle w:val="Tekstpodstawowy"/>
              <w:jc w:val="both"/>
              <w:rPr>
                <w:bCs/>
              </w:rPr>
            </w:pPr>
          </w:p>
          <w:p w:rsidR="006448C5" w:rsidRPr="00F1277F" w:rsidRDefault="006448C5" w:rsidP="006448C5">
            <w:pPr>
              <w:pStyle w:val="Tekstpodstawowy"/>
              <w:jc w:val="both"/>
              <w:rPr>
                <w:bCs/>
              </w:rPr>
            </w:pPr>
            <w:r>
              <w:rPr>
                <w:bCs/>
              </w:rPr>
              <w:t>wysokość</w:t>
            </w:r>
            <w:r w:rsidRPr="00F1277F">
              <w:rPr>
                <w:bCs/>
              </w:rPr>
              <w:t xml:space="preserve"> burt skrzyni załadunkowej:</w:t>
            </w:r>
          </w:p>
          <w:p w:rsidR="006448C5" w:rsidRPr="00942547" w:rsidRDefault="006448C5" w:rsidP="006448C5">
            <w:pPr>
              <w:pStyle w:val="Tekstpodstawowy"/>
              <w:jc w:val="both"/>
              <w:rPr>
                <w:bCs/>
              </w:rPr>
            </w:pPr>
          </w:p>
          <w:p w:rsidR="006448C5" w:rsidRDefault="006448C5" w:rsidP="006448C5">
            <w:pPr>
              <w:pStyle w:val="Tekstpodstawowy"/>
              <w:rPr>
                <w:bCs/>
              </w:rPr>
            </w:pPr>
            <w:r w:rsidRPr="00942547">
              <w:rPr>
                <w:bCs/>
              </w:rPr>
              <w:t>Zamawiający wymaga</w:t>
            </w:r>
            <w:r>
              <w:rPr>
                <w:bCs/>
              </w:rPr>
              <w:t>,</w:t>
            </w:r>
            <w:r w:rsidRPr="00942547">
              <w:rPr>
                <w:bCs/>
              </w:rPr>
              <w:t xml:space="preserve"> aby </w:t>
            </w:r>
            <w:r>
              <w:rPr>
                <w:bCs/>
              </w:rPr>
              <w:t>burty</w:t>
            </w:r>
            <w:r>
              <w:rPr>
                <w:bCs/>
              </w:rPr>
              <w:br/>
              <w:t xml:space="preserve">w zaoferowanym </w:t>
            </w:r>
            <w:r w:rsidRPr="00942547">
              <w:rPr>
                <w:bCs/>
              </w:rPr>
              <w:t>samoch</w:t>
            </w:r>
            <w:r>
              <w:rPr>
                <w:bCs/>
              </w:rPr>
              <w:t>odzie</w:t>
            </w:r>
            <w:r w:rsidRPr="00942547">
              <w:rPr>
                <w:bCs/>
              </w:rPr>
              <w:t xml:space="preserve"> </w:t>
            </w:r>
            <w:r>
              <w:rPr>
                <w:bCs/>
              </w:rPr>
              <w:t>miały wysokość od 500</w:t>
            </w:r>
            <w:r>
              <w:t xml:space="preserve"> do </w:t>
            </w:r>
            <w:r w:rsidRPr="00AE02AD">
              <w:t xml:space="preserve">1 000 </w:t>
            </w:r>
            <w:proofErr w:type="spellStart"/>
            <w:r w:rsidRPr="00AE02AD">
              <w:t>mm</w:t>
            </w:r>
            <w:proofErr w:type="spellEnd"/>
            <w:r>
              <w:t>.</w:t>
            </w:r>
          </w:p>
          <w:p w:rsidR="006448C5" w:rsidRPr="00942547" w:rsidRDefault="006448C5" w:rsidP="006448C5">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8C5" w:rsidRPr="00942547" w:rsidRDefault="006448C5" w:rsidP="006448C5">
            <w:pPr>
              <w:pStyle w:val="Tekstpodstawowy"/>
              <w:jc w:val="both"/>
              <w:rPr>
                <w:bCs/>
              </w:rPr>
            </w:pPr>
          </w:p>
          <w:p w:rsidR="006448C5" w:rsidRPr="00F1277F" w:rsidRDefault="006448C5" w:rsidP="006448C5">
            <w:pPr>
              <w:pStyle w:val="Tekstpodstawowy"/>
              <w:rPr>
                <w:bCs/>
              </w:rPr>
            </w:pPr>
            <w:r w:rsidRPr="00942547">
              <w:rPr>
                <w:bCs/>
              </w:rPr>
              <w:t xml:space="preserve">oferowany przez </w:t>
            </w:r>
            <w:r>
              <w:rPr>
                <w:bCs/>
              </w:rPr>
              <w:t>w</w:t>
            </w:r>
            <w:r w:rsidRPr="00942547">
              <w:rPr>
                <w:bCs/>
              </w:rPr>
              <w:t>ykonawcę samochód jest wyposażony</w:t>
            </w:r>
            <w:r>
              <w:rPr>
                <w:bCs/>
              </w:rPr>
              <w:br/>
            </w:r>
            <w:r w:rsidRPr="00942547">
              <w:rPr>
                <w:bCs/>
              </w:rPr>
              <w:t>w</w:t>
            </w:r>
            <w:r>
              <w:rPr>
                <w:bCs/>
              </w:rPr>
              <w:t xml:space="preserve"> </w:t>
            </w:r>
            <w:r w:rsidRPr="00F1277F">
              <w:rPr>
                <w:bCs/>
              </w:rPr>
              <w:t>burty</w:t>
            </w:r>
            <w:r>
              <w:rPr>
                <w:bCs/>
              </w:rPr>
              <w:t xml:space="preserve"> o wysokości wynoszącej:</w:t>
            </w:r>
          </w:p>
          <w:p w:rsidR="006448C5" w:rsidRDefault="006448C5" w:rsidP="006448C5">
            <w:pPr>
              <w:pStyle w:val="Tekstpodstawowy"/>
              <w:jc w:val="both"/>
              <w:rPr>
                <w:bCs/>
              </w:rPr>
            </w:pPr>
          </w:p>
          <w:p w:rsidR="006448C5" w:rsidRPr="00F1277F" w:rsidRDefault="006448C5" w:rsidP="006448C5">
            <w:pPr>
              <w:pStyle w:val="Tekstpodstawowy"/>
              <w:jc w:val="both"/>
              <w:rPr>
                <w:bCs/>
              </w:rPr>
            </w:pPr>
            <w:r>
              <w:rPr>
                <w:bCs/>
              </w:rPr>
              <w:t xml:space="preserve">_______________________ </w:t>
            </w:r>
            <w:proofErr w:type="spellStart"/>
            <w:r>
              <w:rPr>
                <w:bCs/>
              </w:rPr>
              <w:t>mm</w:t>
            </w:r>
            <w:proofErr w:type="spellEnd"/>
            <w:r>
              <w:rPr>
                <w:bCs/>
              </w:rPr>
              <w:t>.</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2</w:t>
            </w:r>
            <w:r w:rsidRPr="00942547">
              <w:rPr>
                <w:bCs/>
              </w:rPr>
              <w:t>2)</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s</w:t>
            </w:r>
            <w:r w:rsidRPr="003C4B52">
              <w:t>ystem wizyjny</w:t>
            </w:r>
            <w:r>
              <w:t>:</w:t>
            </w:r>
          </w:p>
          <w:p w:rsidR="006448C5" w:rsidRPr="00942547" w:rsidRDefault="006448C5" w:rsidP="006448C5">
            <w:pPr>
              <w:pStyle w:val="Tekstpodstawowy"/>
              <w:rPr>
                <w:bCs/>
              </w:rPr>
            </w:pPr>
          </w:p>
          <w:p w:rsidR="006448C5" w:rsidRDefault="006448C5" w:rsidP="006448C5">
            <w:pPr>
              <w:pStyle w:val="Tekstpodstawowy"/>
            </w:pPr>
            <w:r w:rsidRPr="00942547">
              <w:rPr>
                <w:bCs/>
              </w:rPr>
              <w:t xml:space="preserve">Zamawiający wymaga aby dostarczony samochód </w:t>
            </w:r>
            <w:r>
              <w:t xml:space="preserve">był wyposażony co najmniej w </w:t>
            </w:r>
            <w:r w:rsidRPr="003C4B52">
              <w:t>kolorow</w:t>
            </w:r>
            <w:r>
              <w:t>ą</w:t>
            </w:r>
            <w:r w:rsidRPr="003C4B52">
              <w:t xml:space="preserve"> kamer</w:t>
            </w:r>
            <w:r>
              <w:t>ę</w:t>
            </w:r>
            <w:r w:rsidRPr="003C4B52">
              <w:t xml:space="preserve"> umieszczona z tyłu pojazdu</w:t>
            </w:r>
            <w:r>
              <w:br/>
            </w:r>
            <w:r w:rsidRPr="003C4B52">
              <w:t>z monitorem 5” w kabinie kierowcy</w:t>
            </w:r>
          </w:p>
          <w:p w:rsidR="006448C5" w:rsidRPr="00942547" w:rsidRDefault="006448C5" w:rsidP="006448C5">
            <w:pPr>
              <w:autoSpaceDE w:val="0"/>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następujący system wizyjny:</w:t>
            </w:r>
          </w:p>
          <w:p w:rsidR="006448C5" w:rsidRDefault="006448C5" w:rsidP="006448C5">
            <w:pPr>
              <w:pStyle w:val="Tekstpodstawowy"/>
            </w:pPr>
          </w:p>
          <w:p w:rsidR="006448C5" w:rsidRPr="00942547" w:rsidRDefault="006448C5" w:rsidP="006448C5">
            <w:pPr>
              <w:pStyle w:val="Tekstpodstawowy"/>
              <w:rPr>
                <w:bCs/>
              </w:rPr>
            </w:pPr>
            <w:r>
              <w:rPr>
                <w:bCs/>
              </w:rPr>
              <w:t>______________________________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23</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6B7BDB" w:rsidRDefault="006448C5" w:rsidP="006448C5">
            <w:pPr>
              <w:pStyle w:val="Tekstpodstawowy"/>
            </w:pPr>
            <w:r>
              <w:t>w</w:t>
            </w:r>
            <w:r w:rsidRPr="003C4B52">
              <w:t>yposażenie BHP</w:t>
            </w:r>
            <w:r>
              <w:t>:</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 xml:space="preserve">Zamawiający wymaga aby dostarczony samochód </w:t>
            </w:r>
            <w:r>
              <w:t xml:space="preserve">był wyposażony w </w:t>
            </w:r>
            <w:r w:rsidRPr="003C4B52">
              <w:t>zbiornik</w:t>
            </w:r>
            <w:r>
              <w:t>i</w:t>
            </w:r>
            <w:r w:rsidRPr="003C4B52">
              <w:t xml:space="preserve"> na wodę</w:t>
            </w:r>
            <w:r>
              <w:br/>
            </w:r>
            <w:r w:rsidRPr="003C4B52">
              <w:t>i środki czystości</w:t>
            </w:r>
            <w:r>
              <w:t xml:space="preserve"> oraz w</w:t>
            </w:r>
            <w:r w:rsidRPr="003C4B52">
              <w:t xml:space="preserve"> uchwyt</w:t>
            </w:r>
            <w:r>
              <w:t>y</w:t>
            </w:r>
            <w:r>
              <w:br/>
            </w:r>
            <w:r w:rsidRPr="003C4B52">
              <w:t>na miotłę i łopatę</w:t>
            </w:r>
          </w:p>
          <w:p w:rsidR="006448C5" w:rsidRPr="00942547" w:rsidRDefault="006448C5" w:rsidP="006448C5">
            <w:pPr>
              <w:autoSpaceDE w:val="0"/>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następujące elementy BHP:</w:t>
            </w:r>
          </w:p>
          <w:p w:rsidR="006448C5" w:rsidRDefault="006448C5" w:rsidP="006448C5">
            <w:pPr>
              <w:pStyle w:val="Tekstpodstawowy"/>
            </w:pPr>
          </w:p>
          <w:p w:rsidR="006448C5" w:rsidRPr="00701695" w:rsidRDefault="006448C5" w:rsidP="006448C5">
            <w:pPr>
              <w:pStyle w:val="Tekstpodstawowy"/>
            </w:pPr>
            <w:r>
              <w:rPr>
                <w:bCs/>
              </w:rPr>
              <w:t>______________________________</w:t>
            </w:r>
            <w:r w:rsidRPr="00701695">
              <w:t>,</w:t>
            </w:r>
          </w:p>
          <w:p w:rsidR="006448C5" w:rsidRPr="00701695" w:rsidRDefault="006448C5" w:rsidP="006448C5">
            <w:pPr>
              <w:pStyle w:val="Tekstpodstawowy"/>
            </w:pPr>
          </w:p>
          <w:p w:rsidR="006448C5" w:rsidRPr="00701695" w:rsidRDefault="006448C5" w:rsidP="006448C5">
            <w:pPr>
              <w:pStyle w:val="Tekstpodstawowy"/>
            </w:pPr>
            <w:r>
              <w:rPr>
                <w:bCs/>
              </w:rPr>
              <w:t>______________________________</w:t>
            </w:r>
            <w:r w:rsidRPr="00701695">
              <w:t>,</w:t>
            </w:r>
          </w:p>
          <w:p w:rsidR="006448C5" w:rsidRPr="00701695" w:rsidRDefault="006448C5" w:rsidP="006448C5">
            <w:pPr>
              <w:pStyle w:val="Tekstpodstawowy"/>
            </w:pPr>
          </w:p>
          <w:p w:rsidR="006448C5" w:rsidRPr="00701695" w:rsidRDefault="006448C5" w:rsidP="006448C5">
            <w:pPr>
              <w:pStyle w:val="Tekstpodstawowy"/>
            </w:pPr>
            <w:r>
              <w:rPr>
                <w:bCs/>
              </w:rPr>
              <w:t>______________________________</w:t>
            </w:r>
          </w:p>
          <w:p w:rsidR="006448C5" w:rsidRPr="00942547" w:rsidRDefault="006448C5" w:rsidP="006448C5">
            <w:pPr>
              <w:pStyle w:val="Tekstpodstawowy"/>
              <w:rPr>
                <w:bCs/>
              </w:rPr>
            </w:pPr>
          </w:p>
        </w:tc>
      </w:tr>
    </w:tbl>
    <w:p w:rsidR="002118E1" w:rsidRDefault="002118E1">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24</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C63889">
              <w:t>oświetlenie robocze:</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 xml:space="preserve">Zamawiający wymaga aby dostarczony samochód </w:t>
            </w:r>
            <w:r>
              <w:t>był wyposażony w następujące elementy oświetlenia roboczego:</w:t>
            </w:r>
          </w:p>
          <w:p w:rsidR="006448C5" w:rsidRDefault="006448C5" w:rsidP="006448C5">
            <w:pPr>
              <w:pStyle w:val="Tekstpodstawowy"/>
            </w:pPr>
          </w:p>
          <w:p w:rsidR="006448C5" w:rsidRDefault="006448C5" w:rsidP="006448C5">
            <w:pPr>
              <w:pStyle w:val="Tekstpodstawowy"/>
            </w:pPr>
            <w:r>
              <w:t xml:space="preserve">- </w:t>
            </w:r>
            <w:r w:rsidRPr="00C63889">
              <w:t>belka ostrzegawcza pomarańczowa na dachu kabiny</w:t>
            </w:r>
            <w:r>
              <w:t xml:space="preserve"> </w:t>
            </w:r>
            <w:r w:rsidRPr="00C63889">
              <w:t>lub światło ostrzegawcze pomarańczowe świecące światłem przerywanym</w:t>
            </w:r>
            <w:r>
              <w:t xml:space="preserve"> </w:t>
            </w:r>
            <w:r w:rsidRPr="00C63889">
              <w:t>(potocznie „kogut”) na dachu kabiny</w:t>
            </w:r>
          </w:p>
          <w:p w:rsidR="006448C5" w:rsidRDefault="006448C5" w:rsidP="006448C5">
            <w:pPr>
              <w:pStyle w:val="Tekstpodstawowy"/>
            </w:pPr>
          </w:p>
          <w:p w:rsidR="006448C5" w:rsidRDefault="006448C5" w:rsidP="006448C5">
            <w:pPr>
              <w:pStyle w:val="Tekstpodstawowy"/>
            </w:pPr>
            <w:r>
              <w:t xml:space="preserve">- </w:t>
            </w:r>
            <w:r w:rsidRPr="00C63889">
              <w:t>lampa ostrzegawcza (potocznie „kogut”)</w:t>
            </w:r>
            <w:r>
              <w:t xml:space="preserve"> </w:t>
            </w:r>
            <w:r w:rsidRPr="00C63889">
              <w:t>z tyłu samochodu</w:t>
            </w:r>
          </w:p>
          <w:p w:rsidR="006448C5" w:rsidRDefault="006448C5" w:rsidP="006448C5">
            <w:pPr>
              <w:pStyle w:val="Tekstpodstawowy"/>
            </w:pPr>
          </w:p>
          <w:p w:rsidR="006448C5" w:rsidRPr="00942547" w:rsidRDefault="006448C5" w:rsidP="006448C5">
            <w:pPr>
              <w:pStyle w:val="Tekstpodstawowy"/>
              <w:rPr>
                <w:bCs/>
              </w:rPr>
            </w:pPr>
            <w:r>
              <w:t xml:space="preserve">- </w:t>
            </w:r>
            <w:r w:rsidRPr="00C63889">
              <w:t>reflektor roboczy z tyłu</w:t>
            </w:r>
          </w:p>
          <w:p w:rsidR="006448C5" w:rsidRPr="00942547" w:rsidRDefault="006448C5" w:rsidP="006448C5">
            <w:pPr>
              <w:autoSpaceDE w:val="0"/>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elementy</w:t>
            </w:r>
            <w:r>
              <w:br/>
              <w:t>oświetlenia roboczego:</w:t>
            </w:r>
          </w:p>
          <w:p w:rsidR="006448C5" w:rsidRDefault="006448C5" w:rsidP="006448C5">
            <w:pPr>
              <w:pStyle w:val="Tekstpodstawowy"/>
            </w:pPr>
          </w:p>
          <w:p w:rsidR="006448C5" w:rsidRPr="00701695" w:rsidRDefault="006448C5" w:rsidP="006448C5">
            <w:pPr>
              <w:pStyle w:val="Tekstpodstawowy"/>
            </w:pPr>
            <w:r>
              <w:rPr>
                <w:bCs/>
              </w:rPr>
              <w:t>______________________________</w:t>
            </w:r>
            <w:r w:rsidRPr="00701695">
              <w:t>,</w:t>
            </w:r>
          </w:p>
          <w:p w:rsidR="006448C5" w:rsidRDefault="006448C5" w:rsidP="006448C5">
            <w:pPr>
              <w:pStyle w:val="Tekstpodstawowy"/>
            </w:pPr>
          </w:p>
          <w:p w:rsidR="006448C5" w:rsidRPr="00701695" w:rsidRDefault="006448C5" w:rsidP="006448C5">
            <w:pPr>
              <w:pStyle w:val="Tekstpodstawowy"/>
            </w:pPr>
            <w:r>
              <w:rPr>
                <w:bCs/>
              </w:rPr>
              <w:t>______________________________</w:t>
            </w:r>
            <w:r w:rsidRPr="00701695">
              <w:t>,</w:t>
            </w:r>
          </w:p>
          <w:p w:rsidR="006448C5" w:rsidRPr="00701695" w:rsidRDefault="006448C5" w:rsidP="006448C5">
            <w:pPr>
              <w:pStyle w:val="Tekstpodstawowy"/>
            </w:pPr>
          </w:p>
          <w:p w:rsidR="006448C5" w:rsidRPr="00701695" w:rsidRDefault="006448C5" w:rsidP="006448C5">
            <w:pPr>
              <w:pStyle w:val="Tekstpodstawowy"/>
            </w:pPr>
            <w:r>
              <w:rPr>
                <w:bCs/>
              </w:rPr>
              <w:t>______________________________</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25</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C63889">
              <w:t>pas</w:t>
            </w:r>
            <w:r>
              <w:t>y odblaskowe:</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 xml:space="preserve">Zamawiający wymaga aby dostarczony samochód </w:t>
            </w:r>
            <w:r>
              <w:t xml:space="preserve">posiadał </w:t>
            </w:r>
            <w:r w:rsidRPr="00C63889">
              <w:t>pas</w:t>
            </w:r>
            <w:r>
              <w:t xml:space="preserve">y odblaskowe (ostrzegawcze) na </w:t>
            </w:r>
            <w:r w:rsidRPr="00C63889">
              <w:t>kabinie</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 xml:space="preserve">ykonawcę samochód posiada </w:t>
            </w:r>
            <w:r w:rsidRPr="00C63889">
              <w:t>pas</w:t>
            </w:r>
            <w:r>
              <w:t>y</w:t>
            </w:r>
            <w:r>
              <w:br/>
              <w:t>odblaskowe (ostrzegawcze)</w:t>
            </w:r>
            <w:r>
              <w:br/>
              <w:t>na kabinie</w:t>
            </w:r>
          </w:p>
          <w:p w:rsidR="006448C5" w:rsidRDefault="006448C5" w:rsidP="006448C5">
            <w:pPr>
              <w:pStyle w:val="Tekstpodstawowy"/>
            </w:pPr>
          </w:p>
          <w:p w:rsidR="006448C5" w:rsidRPr="00942547" w:rsidRDefault="006448C5" w:rsidP="006448C5">
            <w:pPr>
              <w:pStyle w:val="Tekstpodstawowy"/>
              <w:jc w:val="center"/>
              <w:rPr>
                <w:b/>
              </w:rPr>
            </w:pPr>
            <w:r w:rsidRPr="00942547">
              <w:rPr>
                <w:b/>
              </w:rPr>
              <w:t>TAK / NIE *</w:t>
            </w:r>
          </w:p>
          <w:p w:rsidR="006448C5" w:rsidRDefault="006448C5" w:rsidP="006448C5">
            <w:pPr>
              <w:pStyle w:val="Tekstpodstawowy"/>
              <w:jc w:val="center"/>
            </w:pPr>
          </w:p>
          <w:p w:rsidR="006448C5" w:rsidRPr="00942547" w:rsidRDefault="006448C5" w:rsidP="006448C5">
            <w:pPr>
              <w:pStyle w:val="Tekstpodstawowy"/>
              <w:rPr>
                <w:bCs/>
                <w:i/>
              </w:rPr>
            </w:pPr>
            <w:r w:rsidRPr="00942547">
              <w:rPr>
                <w:bCs/>
                <w:i/>
              </w:rPr>
              <w:t>*</w:t>
            </w:r>
            <w:r w:rsidRPr="00942547">
              <w:rPr>
                <w:bCs/>
                <w:i/>
                <w:vertAlign w:val="superscript"/>
              </w:rPr>
              <w:t>)</w:t>
            </w:r>
            <w:r w:rsidRPr="00942547">
              <w:rPr>
                <w:bCs/>
                <w:i/>
              </w:rPr>
              <w:t xml:space="preserve"> niepotrzebne skreślić</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26</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Default="006448C5" w:rsidP="006448C5">
            <w:pPr>
              <w:ind w:left="540" w:hanging="567"/>
            </w:pPr>
          </w:p>
          <w:p w:rsidR="006448C5" w:rsidRPr="00C63889" w:rsidRDefault="006448C5" w:rsidP="006448C5">
            <w:pPr>
              <w:ind w:left="540" w:hanging="567"/>
            </w:pPr>
            <w:r>
              <w:t>sygnał ostrzegawczy przy cofaniu:</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 xml:space="preserve">Zamawiający wymaga aby dostarczony samochód </w:t>
            </w:r>
            <w:r>
              <w:t>był wyposażony w głośnik (</w:t>
            </w:r>
            <w:proofErr w:type="spellStart"/>
            <w:r>
              <w:t>buzer</w:t>
            </w:r>
            <w:proofErr w:type="spellEnd"/>
            <w:r>
              <w:t>) emitujący ostrzegawczy sygnał dźwiękowy aktywowany automatycznie po włączeniu biegu wstecznego</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głośnik (</w:t>
            </w:r>
            <w:proofErr w:type="spellStart"/>
            <w:r>
              <w:t>buzer</w:t>
            </w:r>
            <w:proofErr w:type="spellEnd"/>
            <w:r>
              <w:t>) emitujący ostrzegawczy sygnał dźwiękowy aktywowany automatycznie</w:t>
            </w:r>
            <w:r>
              <w:br/>
              <w:t>po włączeniu biegu wstecznego</w:t>
            </w:r>
          </w:p>
          <w:p w:rsidR="006448C5" w:rsidRDefault="006448C5" w:rsidP="006448C5">
            <w:pPr>
              <w:pStyle w:val="Tekstpodstawowy"/>
            </w:pPr>
          </w:p>
          <w:p w:rsidR="006448C5" w:rsidRPr="00942547" w:rsidRDefault="006448C5" w:rsidP="006448C5">
            <w:pPr>
              <w:pStyle w:val="Tekstpodstawowy"/>
              <w:jc w:val="center"/>
              <w:rPr>
                <w:b/>
              </w:rPr>
            </w:pPr>
            <w:r w:rsidRPr="00942547">
              <w:rPr>
                <w:b/>
              </w:rPr>
              <w:t>TAK / NIE *</w:t>
            </w:r>
          </w:p>
          <w:p w:rsidR="006448C5" w:rsidRDefault="006448C5" w:rsidP="006448C5">
            <w:pPr>
              <w:pStyle w:val="Tekstpodstawowy"/>
              <w:jc w:val="center"/>
            </w:pPr>
          </w:p>
          <w:p w:rsidR="006448C5" w:rsidRPr="00942547" w:rsidRDefault="006448C5" w:rsidP="006448C5">
            <w:pPr>
              <w:pStyle w:val="Tekstpodstawowy"/>
              <w:rPr>
                <w:bCs/>
                <w:i/>
              </w:rPr>
            </w:pPr>
            <w:r w:rsidRPr="00942547">
              <w:rPr>
                <w:bCs/>
                <w:i/>
              </w:rPr>
              <w:t>*</w:t>
            </w:r>
            <w:r w:rsidRPr="00942547">
              <w:rPr>
                <w:bCs/>
                <w:i/>
                <w:vertAlign w:val="superscript"/>
              </w:rPr>
              <w:t>)</w:t>
            </w:r>
            <w:r w:rsidRPr="00942547">
              <w:rPr>
                <w:bCs/>
                <w:i/>
              </w:rPr>
              <w:t xml:space="preserve"> niepotrzebne skreślić</w:t>
            </w:r>
          </w:p>
          <w:p w:rsidR="006448C5" w:rsidRPr="00942547" w:rsidRDefault="006448C5" w:rsidP="006448C5">
            <w:pPr>
              <w:pStyle w:val="Tekstpodstawowy"/>
              <w:rPr>
                <w:bCs/>
              </w:rPr>
            </w:pPr>
          </w:p>
        </w:tc>
      </w:tr>
    </w:tbl>
    <w:p w:rsidR="002118E1" w:rsidRDefault="002118E1">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2118E1" w:rsidRPr="00942547" w:rsidTr="009353F4">
        <w:tc>
          <w:tcPr>
            <w:tcW w:w="636" w:type="dxa"/>
            <w:tcBorders>
              <w:top w:val="single" w:sz="4" w:space="0" w:color="auto"/>
              <w:left w:val="single" w:sz="4" w:space="0" w:color="auto"/>
              <w:bottom w:val="single" w:sz="4" w:space="0" w:color="auto"/>
              <w:right w:val="single" w:sz="4" w:space="0" w:color="auto"/>
            </w:tcBorders>
            <w:shd w:val="clear" w:color="auto" w:fill="auto"/>
          </w:tcPr>
          <w:p w:rsidR="002118E1" w:rsidRPr="00942547" w:rsidRDefault="002118E1" w:rsidP="009353F4">
            <w:pPr>
              <w:pStyle w:val="Tekstpodstawowy"/>
              <w:jc w:val="both"/>
              <w:rPr>
                <w:bCs/>
              </w:rPr>
            </w:pPr>
          </w:p>
          <w:p w:rsidR="002118E1" w:rsidRPr="00942547" w:rsidRDefault="002118E1" w:rsidP="009353F4">
            <w:pPr>
              <w:pStyle w:val="Tekstpodstawowy"/>
              <w:jc w:val="both"/>
              <w:rPr>
                <w:bCs/>
              </w:rPr>
            </w:pPr>
            <w:r>
              <w:rPr>
                <w:bCs/>
              </w:rPr>
              <w:t>27</w:t>
            </w:r>
            <w:r w:rsidRPr="00942547">
              <w:rPr>
                <w:bCs/>
              </w:rPr>
              <w:t>)</w:t>
            </w:r>
          </w:p>
          <w:p w:rsidR="002118E1" w:rsidRPr="00942547" w:rsidRDefault="002118E1" w:rsidP="009353F4">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118E1" w:rsidRPr="00942547" w:rsidRDefault="002118E1" w:rsidP="009353F4">
            <w:pPr>
              <w:pStyle w:val="Tekstpodstawowy"/>
              <w:jc w:val="both"/>
              <w:rPr>
                <w:bCs/>
              </w:rPr>
            </w:pPr>
          </w:p>
          <w:p w:rsidR="002118E1" w:rsidRPr="000C4A1B" w:rsidRDefault="002118E1" w:rsidP="009353F4">
            <w:pPr>
              <w:pStyle w:val="Tekstpodstawowy"/>
              <w:jc w:val="both"/>
              <w:rPr>
                <w:bCs/>
              </w:rPr>
            </w:pPr>
            <w:r w:rsidRPr="000C4A1B">
              <w:rPr>
                <w:bCs/>
              </w:rPr>
              <w:t>wyposażenie dodatkowe:</w:t>
            </w:r>
          </w:p>
          <w:p w:rsidR="002118E1" w:rsidRPr="00942547" w:rsidRDefault="002118E1" w:rsidP="009353F4">
            <w:pPr>
              <w:pStyle w:val="Tekstpodstawowy"/>
              <w:jc w:val="both"/>
              <w:rPr>
                <w:bCs/>
              </w:rPr>
            </w:pPr>
          </w:p>
          <w:p w:rsidR="002118E1" w:rsidRDefault="002118E1" w:rsidP="009353F4">
            <w:pPr>
              <w:pStyle w:val="Tekstpodstawowy"/>
              <w:rPr>
                <w:bCs/>
              </w:rPr>
            </w:pPr>
            <w:r w:rsidRPr="00942547">
              <w:rPr>
                <w:bCs/>
              </w:rPr>
              <w:t xml:space="preserve">Zamawiający wymaga aby dostarczony samochód </w:t>
            </w:r>
            <w:r w:rsidRPr="000C4A1B">
              <w:rPr>
                <w:bCs/>
              </w:rPr>
              <w:t>był wyposażony w</w:t>
            </w:r>
            <w:r>
              <w:rPr>
                <w:bCs/>
              </w:rPr>
              <w:t>:</w:t>
            </w:r>
          </w:p>
          <w:p w:rsidR="002118E1" w:rsidRDefault="002118E1" w:rsidP="009353F4">
            <w:pPr>
              <w:pStyle w:val="Tekstpodstawowy"/>
              <w:ind w:left="417" w:hanging="417"/>
            </w:pPr>
            <w:r>
              <w:t>-</w:t>
            </w:r>
            <w:r>
              <w:tab/>
              <w:t>trójkąt,</w:t>
            </w:r>
          </w:p>
          <w:p w:rsidR="002118E1" w:rsidRDefault="002118E1" w:rsidP="009353F4">
            <w:pPr>
              <w:pStyle w:val="Tekstpodstawowy"/>
              <w:ind w:left="417" w:hanging="417"/>
            </w:pPr>
            <w:r>
              <w:t>-</w:t>
            </w:r>
            <w:r>
              <w:tab/>
              <w:t>apteczkę zgodną z normą</w:t>
            </w:r>
            <w:r>
              <w:br/>
              <w:t>DIN 13164,</w:t>
            </w:r>
          </w:p>
          <w:p w:rsidR="002118E1" w:rsidRDefault="002118E1" w:rsidP="009353F4">
            <w:pPr>
              <w:pStyle w:val="Tekstpodstawowy"/>
              <w:ind w:left="417" w:hanging="417"/>
            </w:pPr>
            <w:r>
              <w:t>-</w:t>
            </w:r>
            <w:r>
              <w:tab/>
              <w:t>gaśnicę zawierającą co najmniej 1,5 kg środka gaśniczego,</w:t>
            </w:r>
          </w:p>
          <w:p w:rsidR="002118E1" w:rsidRDefault="002118E1" w:rsidP="009353F4">
            <w:pPr>
              <w:pStyle w:val="Tekstpodstawowy"/>
              <w:ind w:left="417" w:hanging="417"/>
            </w:pPr>
            <w:r>
              <w:rPr>
                <w:bCs/>
              </w:rPr>
              <w:t>-</w:t>
            </w:r>
            <w:r>
              <w:rPr>
                <w:bCs/>
              </w:rPr>
              <w:tab/>
            </w:r>
            <w:r>
              <w:t>pełnowymiarowe koło zapasowe</w:t>
            </w:r>
          </w:p>
          <w:p w:rsidR="002118E1" w:rsidRPr="00942547" w:rsidRDefault="002118E1" w:rsidP="009353F4">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118E1" w:rsidRPr="00942547" w:rsidRDefault="002118E1" w:rsidP="009353F4">
            <w:pPr>
              <w:pStyle w:val="Tekstpodstawowy"/>
              <w:jc w:val="both"/>
              <w:rPr>
                <w:bCs/>
              </w:rPr>
            </w:pPr>
          </w:p>
          <w:p w:rsidR="002118E1" w:rsidRPr="000C4A1B" w:rsidRDefault="002118E1" w:rsidP="009353F4">
            <w:pPr>
              <w:pStyle w:val="Tekstpodstawowy"/>
              <w:rPr>
                <w:bCs/>
              </w:rPr>
            </w:pPr>
            <w:r w:rsidRPr="00942547">
              <w:rPr>
                <w:bCs/>
              </w:rPr>
              <w:t xml:space="preserve">oferowany przez </w:t>
            </w:r>
            <w:r>
              <w:rPr>
                <w:bCs/>
              </w:rPr>
              <w:t>w</w:t>
            </w:r>
            <w:r w:rsidRPr="00942547">
              <w:rPr>
                <w:bCs/>
              </w:rPr>
              <w:t>ykonawcę samochód jest wyposażony</w:t>
            </w:r>
            <w:r>
              <w:rPr>
                <w:bCs/>
              </w:rPr>
              <w:t xml:space="preserve"> </w:t>
            </w:r>
            <w:r w:rsidRPr="00942547">
              <w:rPr>
                <w:bCs/>
              </w:rPr>
              <w:t>w</w:t>
            </w:r>
            <w:r w:rsidRPr="000C4A1B">
              <w:rPr>
                <w:bCs/>
              </w:rPr>
              <w:t>:</w:t>
            </w:r>
          </w:p>
          <w:p w:rsidR="002118E1" w:rsidRDefault="002118E1" w:rsidP="009353F4">
            <w:pPr>
              <w:pStyle w:val="Tekstpodstawowy"/>
              <w:ind w:left="417" w:hanging="417"/>
            </w:pPr>
          </w:p>
          <w:p w:rsidR="002118E1" w:rsidRDefault="002118E1" w:rsidP="009353F4">
            <w:pPr>
              <w:pStyle w:val="Tekstpodstawowy"/>
              <w:ind w:left="417" w:hanging="417"/>
            </w:pPr>
            <w:r>
              <w:t>-</w:t>
            </w:r>
            <w:r>
              <w:tab/>
              <w:t>trójkąt</w:t>
            </w:r>
          </w:p>
          <w:p w:rsidR="002118E1" w:rsidRDefault="002118E1" w:rsidP="009353F4">
            <w:pPr>
              <w:pStyle w:val="Tekstpodstawowy"/>
            </w:pPr>
          </w:p>
          <w:p w:rsidR="002118E1" w:rsidRDefault="002118E1" w:rsidP="009353F4">
            <w:pPr>
              <w:pStyle w:val="Tekstpodstawowy"/>
              <w:jc w:val="center"/>
            </w:pPr>
            <w:r w:rsidRPr="00942547">
              <w:rPr>
                <w:b/>
              </w:rPr>
              <w:t>TAK / NIE *</w:t>
            </w:r>
          </w:p>
          <w:p w:rsidR="002118E1" w:rsidRDefault="002118E1" w:rsidP="009353F4">
            <w:pPr>
              <w:pStyle w:val="Tekstpodstawowy"/>
            </w:pPr>
          </w:p>
          <w:p w:rsidR="002118E1" w:rsidRDefault="002118E1" w:rsidP="009353F4">
            <w:pPr>
              <w:pStyle w:val="Tekstpodstawowy"/>
              <w:ind w:left="417" w:hanging="417"/>
            </w:pPr>
            <w:r>
              <w:t>-</w:t>
            </w:r>
            <w:r>
              <w:tab/>
              <w:t>apteczkę zgodną z normą</w:t>
            </w:r>
            <w:r>
              <w:br/>
              <w:t>DIN 13164</w:t>
            </w:r>
          </w:p>
          <w:p w:rsidR="002118E1" w:rsidRDefault="002118E1" w:rsidP="009353F4">
            <w:pPr>
              <w:pStyle w:val="Tekstpodstawowy"/>
            </w:pPr>
          </w:p>
          <w:p w:rsidR="002118E1" w:rsidRDefault="002118E1" w:rsidP="009353F4">
            <w:pPr>
              <w:pStyle w:val="Tekstpodstawowy"/>
              <w:jc w:val="center"/>
            </w:pPr>
            <w:r w:rsidRPr="00942547">
              <w:rPr>
                <w:b/>
              </w:rPr>
              <w:t>TAK / NIE *</w:t>
            </w:r>
          </w:p>
          <w:p w:rsidR="002118E1" w:rsidRDefault="002118E1" w:rsidP="009353F4">
            <w:pPr>
              <w:pStyle w:val="Tekstpodstawowy"/>
            </w:pPr>
          </w:p>
          <w:p w:rsidR="002118E1" w:rsidRDefault="002118E1" w:rsidP="009353F4">
            <w:pPr>
              <w:pStyle w:val="Tekstpodstawowy"/>
              <w:ind w:left="417" w:hanging="417"/>
            </w:pPr>
            <w:r>
              <w:t>-</w:t>
            </w:r>
            <w:r>
              <w:tab/>
              <w:t>gaśnicę</w:t>
            </w:r>
          </w:p>
          <w:p w:rsidR="002118E1" w:rsidRDefault="002118E1" w:rsidP="009353F4">
            <w:pPr>
              <w:pStyle w:val="Tekstpodstawowy"/>
            </w:pPr>
          </w:p>
          <w:p w:rsidR="002118E1" w:rsidRDefault="002118E1" w:rsidP="009353F4">
            <w:pPr>
              <w:pStyle w:val="Tekstpodstawowy"/>
              <w:jc w:val="center"/>
            </w:pPr>
            <w:r w:rsidRPr="00942547">
              <w:rPr>
                <w:b/>
              </w:rPr>
              <w:t>TAK / NIE *</w:t>
            </w:r>
          </w:p>
          <w:p w:rsidR="002118E1" w:rsidRDefault="002118E1" w:rsidP="009353F4">
            <w:pPr>
              <w:pStyle w:val="Tekstpodstawowy"/>
            </w:pPr>
          </w:p>
          <w:p w:rsidR="002118E1" w:rsidRDefault="002118E1" w:rsidP="009353F4">
            <w:pPr>
              <w:pStyle w:val="Tekstpodstawowy"/>
              <w:ind w:left="417" w:firstLine="9"/>
            </w:pPr>
            <w:r>
              <w:t>zawierającą ______________ kg środka gaśniczego,</w:t>
            </w:r>
          </w:p>
          <w:p w:rsidR="002118E1" w:rsidRDefault="002118E1" w:rsidP="009353F4">
            <w:pPr>
              <w:pStyle w:val="Tekstpodstawowy"/>
              <w:jc w:val="both"/>
              <w:rPr>
                <w:bCs/>
              </w:rPr>
            </w:pPr>
          </w:p>
          <w:p w:rsidR="002118E1" w:rsidRPr="000C4A1B" w:rsidRDefault="002118E1" w:rsidP="009353F4">
            <w:pPr>
              <w:pStyle w:val="Tekstpodstawowy"/>
              <w:ind w:left="426" w:hanging="426"/>
              <w:jc w:val="both"/>
              <w:rPr>
                <w:bCs/>
              </w:rPr>
            </w:pPr>
            <w:r>
              <w:rPr>
                <w:bCs/>
              </w:rPr>
              <w:t>-</w:t>
            </w:r>
            <w:r>
              <w:rPr>
                <w:bCs/>
              </w:rPr>
              <w:tab/>
            </w:r>
            <w:r>
              <w:t>pełnowymiarowe koło zapasowe</w:t>
            </w:r>
          </w:p>
          <w:p w:rsidR="002118E1" w:rsidRDefault="002118E1" w:rsidP="009353F4">
            <w:pPr>
              <w:pStyle w:val="Tekstpodstawowy"/>
            </w:pPr>
          </w:p>
          <w:p w:rsidR="002118E1" w:rsidRDefault="002118E1" w:rsidP="009353F4">
            <w:pPr>
              <w:pStyle w:val="Tekstpodstawowy"/>
              <w:jc w:val="center"/>
            </w:pPr>
            <w:r w:rsidRPr="00942547">
              <w:rPr>
                <w:b/>
              </w:rPr>
              <w:t>TAK / NIE *</w:t>
            </w:r>
          </w:p>
          <w:p w:rsidR="002118E1" w:rsidRDefault="002118E1" w:rsidP="009353F4">
            <w:pPr>
              <w:pStyle w:val="Tekstpodstawowy"/>
            </w:pPr>
          </w:p>
          <w:p w:rsidR="002118E1" w:rsidRDefault="002118E1" w:rsidP="009353F4">
            <w:pPr>
              <w:pStyle w:val="Tekstpodstawowy"/>
            </w:pPr>
            <w:r w:rsidRPr="00942547">
              <w:rPr>
                <w:bCs/>
                <w:i/>
              </w:rPr>
              <w:t>*</w:t>
            </w:r>
            <w:r w:rsidRPr="00942547">
              <w:rPr>
                <w:bCs/>
                <w:i/>
                <w:vertAlign w:val="superscript"/>
              </w:rPr>
              <w:t>)</w:t>
            </w:r>
            <w:r w:rsidRPr="00942547">
              <w:rPr>
                <w:bCs/>
                <w:i/>
              </w:rPr>
              <w:t xml:space="preserve"> niepotrzebne skreślić</w:t>
            </w:r>
          </w:p>
          <w:p w:rsidR="002118E1" w:rsidRPr="00942547" w:rsidRDefault="002118E1" w:rsidP="009353F4">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2</w:t>
            </w:r>
            <w:r w:rsidR="002118E1">
              <w:rPr>
                <w:bCs/>
              </w:rPr>
              <w:t>8</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w:t>
            </w:r>
            <w:r w:rsidRPr="003C4B52">
              <w:t>olor zabudowy</w:t>
            </w:r>
            <w:r>
              <w:t>:</w:t>
            </w:r>
          </w:p>
          <w:p w:rsidR="006448C5" w:rsidRPr="00942547" w:rsidRDefault="006448C5" w:rsidP="006448C5">
            <w:pPr>
              <w:pStyle w:val="Tekstpodstawowy"/>
              <w:rPr>
                <w:bCs/>
              </w:rPr>
            </w:pPr>
          </w:p>
          <w:p w:rsidR="006448C5" w:rsidRPr="007D7AC6" w:rsidRDefault="006448C5" w:rsidP="006448C5">
            <w:pPr>
              <w:autoSpaceDE w:val="0"/>
            </w:pPr>
            <w:r w:rsidRPr="00942547">
              <w:rPr>
                <w:bCs/>
              </w:rPr>
              <w:t>Zamawiający wymaga</w:t>
            </w:r>
            <w:r w:rsidR="00E73593">
              <w:rPr>
                <w:bCs/>
              </w:rPr>
              <w:br/>
              <w:t xml:space="preserve">aby </w:t>
            </w:r>
            <w:r w:rsidRPr="00942547">
              <w:rPr>
                <w:bCs/>
              </w:rPr>
              <w:t>dostarczony samochód</w:t>
            </w:r>
            <w:r w:rsidR="00E73593">
              <w:rPr>
                <w:bCs/>
              </w:rPr>
              <w:br/>
            </w:r>
            <w:r w:rsidRPr="00942547">
              <w:rPr>
                <w:bCs/>
              </w:rPr>
              <w:t>był</w:t>
            </w:r>
            <w:r w:rsidR="00E73593">
              <w:rPr>
                <w:bCs/>
              </w:rPr>
              <w:t xml:space="preserve"> </w:t>
            </w:r>
            <w:r w:rsidRPr="00942547">
              <w:rPr>
                <w:bCs/>
              </w:rPr>
              <w:t xml:space="preserve">w kolorze </w:t>
            </w:r>
            <w:r>
              <w:t>białym</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 kolorze</w:t>
            </w:r>
          </w:p>
          <w:p w:rsidR="006448C5" w:rsidRDefault="006448C5" w:rsidP="006448C5">
            <w:pPr>
              <w:pStyle w:val="Tekstpodstawowy"/>
            </w:pPr>
          </w:p>
          <w:p w:rsidR="006448C5" w:rsidRPr="00B5460C" w:rsidRDefault="006448C5" w:rsidP="006448C5">
            <w:pPr>
              <w:pStyle w:val="Tekstpodstawowy"/>
              <w:jc w:val="both"/>
            </w:pPr>
            <w:r>
              <w:t>______________________________</w:t>
            </w:r>
          </w:p>
          <w:p w:rsidR="006448C5" w:rsidRPr="00942547" w:rsidRDefault="006448C5" w:rsidP="006448C5">
            <w:pPr>
              <w:pStyle w:val="Tekstpodstawowy"/>
              <w:rPr>
                <w:bCs/>
              </w:rPr>
            </w:pPr>
          </w:p>
        </w:tc>
      </w:tr>
    </w:tbl>
    <w:p w:rsidR="0010666A" w:rsidRDefault="0010666A" w:rsidP="006448C5">
      <w:pPr>
        <w:pStyle w:val="Tekstpodstawowy"/>
        <w:jc w:val="both"/>
        <w:rPr>
          <w:bCs/>
        </w:rPr>
      </w:pPr>
    </w:p>
    <w:p w:rsidR="006448C5" w:rsidRPr="007D7AC6" w:rsidRDefault="006448C5" w:rsidP="006448C5">
      <w:pPr>
        <w:spacing w:line="360" w:lineRule="auto"/>
        <w:ind w:left="567" w:hanging="567"/>
        <w:jc w:val="both"/>
      </w:pPr>
      <w:r>
        <w:t>2</w:t>
      </w:r>
      <w:r w:rsidRPr="00F8092E">
        <w:t>.</w:t>
      </w:r>
      <w:r w:rsidRPr="00F8092E">
        <w:tab/>
      </w:r>
      <w:r>
        <w:rPr>
          <w:bCs/>
        </w:rPr>
        <w:t xml:space="preserve">Oświadczamy, że </w:t>
      </w:r>
      <w:r>
        <w:t xml:space="preserve">całkowita cena </w:t>
      </w:r>
      <w:r w:rsidRPr="00590698">
        <w:t>kompletnego specjalistycznego samochodu</w:t>
      </w:r>
      <w:r>
        <w:rPr>
          <w:bCs/>
        </w:rPr>
        <w:br/>
      </w:r>
      <w:r w:rsidRPr="005D4818">
        <w:t>do odbioru odpadów komunalnych z zabudową</w:t>
      </w:r>
      <w:r>
        <w:t xml:space="preserve"> </w:t>
      </w:r>
      <w:r w:rsidRPr="005D4818">
        <w:t xml:space="preserve">typu </w:t>
      </w:r>
      <w:r>
        <w:t>„</w:t>
      </w:r>
      <w:r w:rsidRPr="005D4818">
        <w:t>wywrotka</w:t>
      </w:r>
      <w:r>
        <w:t>”</w:t>
      </w:r>
      <w:r>
        <w:rPr>
          <w:b/>
          <w:bCs/>
        </w:rPr>
        <w:t xml:space="preserve"> </w:t>
      </w:r>
      <w:r>
        <w:t>opisanego</w:t>
      </w:r>
      <w:r>
        <w:br/>
        <w:t xml:space="preserve">w </w:t>
      </w:r>
      <w:proofErr w:type="spellStart"/>
      <w:r>
        <w:t>pkt</w:t>
      </w:r>
      <w:proofErr w:type="spellEnd"/>
      <w:r>
        <w:t xml:space="preserve"> 1 powyżej wynosi _________</w:t>
      </w:r>
      <w:r w:rsidRPr="007D7AC6">
        <w:t xml:space="preserve"> (słownie: ______________________________) zł. </w:t>
      </w:r>
      <w:r>
        <w:t xml:space="preserve">netto, to jest </w:t>
      </w:r>
      <w:r w:rsidRPr="007D7AC6">
        <w:t>__________</w:t>
      </w:r>
      <w:r>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rsidR="006448C5" w:rsidRDefault="006448C5" w:rsidP="006448C5">
      <w:pPr>
        <w:ind w:left="567" w:hanging="567"/>
        <w:jc w:val="both"/>
        <w:rPr>
          <w:bCs/>
        </w:rPr>
      </w:pPr>
    </w:p>
    <w:p w:rsidR="002118E1" w:rsidRDefault="002118E1">
      <w:r>
        <w:br w:type="page"/>
      </w:r>
    </w:p>
    <w:p w:rsidR="006448C5" w:rsidRPr="00F75544" w:rsidRDefault="006448C5" w:rsidP="006448C5">
      <w:pPr>
        <w:ind w:left="567" w:hanging="567"/>
        <w:jc w:val="both"/>
      </w:pPr>
      <w:r>
        <w:lastRenderedPageBreak/>
        <w:t>3.</w:t>
      </w:r>
      <w:r>
        <w:tab/>
      </w:r>
      <w:r>
        <w:rPr>
          <w:bCs/>
        </w:rPr>
        <w:t xml:space="preserve">Oświadczamy, że </w:t>
      </w:r>
      <w:r>
        <w:t xml:space="preserve">całkowita cena </w:t>
      </w:r>
      <w:r w:rsidRPr="000C74F7">
        <w:t>kompletnego specjalistycznego samochodu</w:t>
      </w:r>
      <w:r>
        <w:br/>
      </w:r>
      <w:r w:rsidRPr="000C74F7">
        <w:t>do odbioru odpadów komunalnych z zabudową typu „wywrotka”</w:t>
      </w:r>
      <w:r>
        <w:t>, o której mowa</w:t>
      </w:r>
      <w:r>
        <w:br/>
        <w:t xml:space="preserve">w </w:t>
      </w:r>
      <w:proofErr w:type="spellStart"/>
      <w:r>
        <w:t>pkt</w:t>
      </w:r>
      <w:proofErr w:type="spellEnd"/>
      <w:r>
        <w:t xml:space="preserve"> 2 powyżej </w:t>
      </w:r>
      <w:r w:rsidRPr="00F75544">
        <w:t>obejmuje:</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Pr>
          <w:rFonts w:ascii="Times New Roman" w:hAnsi="Times New Roman"/>
          <w:bCs/>
          <w:sz w:val="24"/>
          <w:szCs w:val="24"/>
        </w:rPr>
        <w:t xml:space="preserve">leasingowanego </w:t>
      </w:r>
      <w:r w:rsidRPr="00A21ACA">
        <w:rPr>
          <w:rFonts w:ascii="Times New Roman" w:hAnsi="Times New Roman"/>
          <w:bCs/>
          <w:sz w:val="24"/>
          <w:szCs w:val="24"/>
        </w:rPr>
        <w:t>samochod</w:t>
      </w:r>
      <w:r>
        <w:rPr>
          <w:rFonts w:ascii="Times New Roman" w:hAnsi="Times New Roman"/>
          <w:bCs/>
          <w:sz w:val="24"/>
          <w:szCs w:val="24"/>
        </w:rPr>
        <w:t>u</w:t>
      </w:r>
      <w:r w:rsidRPr="00A21ACA">
        <w:rPr>
          <w:rFonts w:ascii="Times New Roman" w:hAnsi="Times New Roman"/>
          <w:bCs/>
          <w:sz w:val="24"/>
          <w:szCs w:val="24"/>
        </w:rPr>
        <w:t xml:space="preserve"> oraz zainstalowanych</w:t>
      </w:r>
      <w:r>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objęcie leasingowanego samochodu gwarancją producenta lub autoryzowanego sprzedawcy (przedstawiciela producenta) - niezależnie od gwarancji producenta podwozia - przez okres wskazany w </w:t>
      </w:r>
      <w:proofErr w:type="spellStart"/>
      <w:r>
        <w:rPr>
          <w:rFonts w:ascii="Times New Roman" w:hAnsi="Times New Roman"/>
          <w:bCs/>
          <w:sz w:val="24"/>
          <w:szCs w:val="24"/>
        </w:rPr>
        <w:t>pkt</w:t>
      </w:r>
      <w:proofErr w:type="spellEnd"/>
      <w:r>
        <w:rPr>
          <w:rFonts w:ascii="Times New Roman" w:hAnsi="Times New Roman"/>
          <w:bCs/>
          <w:sz w:val="24"/>
          <w:szCs w:val="24"/>
        </w:rPr>
        <w:t xml:space="preserve"> 4 poniżej, z zastrzeżeniem,</w:t>
      </w:r>
      <w:r>
        <w:rPr>
          <w:rFonts w:ascii="Times New Roman" w:hAnsi="Times New Roman"/>
          <w:bCs/>
          <w:sz w:val="24"/>
          <w:szCs w:val="24"/>
        </w:rPr>
        <w:br/>
        <w:t xml:space="preserve">iż </w:t>
      </w:r>
      <w:r w:rsidRPr="00E37DB3">
        <w:rPr>
          <w:rFonts w:ascii="Times New Roman" w:hAnsi="Times New Roman"/>
          <w:bCs/>
          <w:sz w:val="24"/>
          <w:szCs w:val="24"/>
        </w:rPr>
        <w:t>Zamawiający wymaga, aby leasingowany samochód został objęty gwarancją wykonawcy na okres nie krótszy niż 36 miesięcy licząc od dnia protokolarnego odbioru przedmiotu leasingu bez uwag Zamawiającego.</w:t>
      </w:r>
    </w:p>
    <w:p w:rsidR="00014B6B" w:rsidRDefault="00014B6B" w:rsidP="006448C5">
      <w:pPr>
        <w:spacing w:line="360" w:lineRule="auto"/>
        <w:ind w:left="567" w:hanging="567"/>
        <w:jc w:val="both"/>
      </w:pPr>
    </w:p>
    <w:p w:rsidR="006448C5" w:rsidRPr="00F75544" w:rsidRDefault="006448C5" w:rsidP="006448C5">
      <w:pPr>
        <w:spacing w:line="360" w:lineRule="auto"/>
        <w:ind w:left="567" w:hanging="567"/>
        <w:jc w:val="both"/>
      </w:pPr>
      <w:r>
        <w:t>4.</w:t>
      </w:r>
      <w:r>
        <w:tab/>
      </w:r>
      <w:r>
        <w:rPr>
          <w:bCs/>
        </w:rPr>
        <w:t xml:space="preserve">Oświadczamy, że </w:t>
      </w:r>
      <w:r>
        <w:t xml:space="preserve">całkowita cena </w:t>
      </w:r>
      <w:r w:rsidRPr="000C74F7">
        <w:t>1 kompletnego specjalistycznego samochodu</w:t>
      </w:r>
      <w:r>
        <w:br/>
      </w:r>
      <w:r w:rsidRPr="000C74F7">
        <w:t>do odbioru odpadów komunalnych z zabudową typu „wywrotka”</w:t>
      </w:r>
      <w:r>
        <w:t xml:space="preserve">, </w:t>
      </w:r>
      <w:r w:rsidRPr="00F75544">
        <w:t>obejmuje</w:t>
      </w:r>
      <w:r>
        <w:t xml:space="preserve"> ___________________ miesięcy gwarancji </w:t>
      </w:r>
      <w:r>
        <w:rPr>
          <w:bCs/>
        </w:rPr>
        <w:t>producenta lub autoryzowanego sprzedawcy (przedstawiciela producenta)</w:t>
      </w:r>
      <w:r>
        <w:rPr>
          <w:bCs/>
        </w:rPr>
        <w:br/>
        <w:t>- niezależnie od gwarancji producenta podwozia</w:t>
      </w:r>
      <w:r>
        <w:t>.</w:t>
      </w:r>
    </w:p>
    <w:p w:rsidR="006448C5" w:rsidRDefault="006448C5" w:rsidP="006448C5">
      <w:pPr>
        <w:rPr>
          <w:bCs/>
        </w:rPr>
      </w:pPr>
    </w:p>
    <w:p w:rsidR="006448C5" w:rsidRDefault="006448C5" w:rsidP="006448C5">
      <w:pPr>
        <w:ind w:left="567" w:hanging="567"/>
        <w:jc w:val="both"/>
      </w:pPr>
      <w:r>
        <w:t>5.</w:t>
      </w:r>
      <w:r>
        <w:tab/>
        <w:t>Oświadczamy, iż w</w:t>
      </w:r>
      <w:r w:rsidRPr="007D7AC6">
        <w:t xml:space="preserve">ykaz </w:t>
      </w:r>
      <w:r>
        <w:t xml:space="preserve">wszystkich </w:t>
      </w:r>
      <w:r w:rsidRPr="007D7AC6">
        <w:t xml:space="preserve">stacji </w:t>
      </w:r>
      <w:r>
        <w:t xml:space="preserve">serwisowych producenta leasingowanego samochodu oraz stacji autoryzowanych przez tego producenta </w:t>
      </w:r>
      <w:r w:rsidRPr="007D7AC6">
        <w:t>zawiera poniższa tabela:</w:t>
      </w:r>
    </w:p>
    <w:p w:rsidR="006448C5" w:rsidRDefault="006448C5" w:rsidP="006448C5">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076"/>
        <w:gridCol w:w="2254"/>
        <w:gridCol w:w="2609"/>
      </w:tblGrid>
      <w:tr w:rsidR="006448C5" w:rsidRPr="000E1930" w:rsidTr="006448C5">
        <w:tc>
          <w:tcPr>
            <w:tcW w:w="610" w:type="dxa"/>
            <w:shd w:val="clear" w:color="auto" w:fill="auto"/>
            <w:vAlign w:val="center"/>
          </w:tcPr>
          <w:p w:rsidR="006448C5" w:rsidRPr="000E1930" w:rsidRDefault="006448C5" w:rsidP="006448C5">
            <w:pPr>
              <w:jc w:val="center"/>
              <w:rPr>
                <w:sz w:val="22"/>
                <w:szCs w:val="22"/>
              </w:rPr>
            </w:pPr>
          </w:p>
          <w:p w:rsidR="006448C5" w:rsidRPr="000E1930" w:rsidRDefault="006448C5" w:rsidP="006448C5">
            <w:pPr>
              <w:jc w:val="center"/>
              <w:rPr>
                <w:b/>
                <w:sz w:val="22"/>
                <w:szCs w:val="22"/>
              </w:rPr>
            </w:pPr>
            <w:r w:rsidRPr="000E1930">
              <w:rPr>
                <w:b/>
                <w:sz w:val="22"/>
                <w:szCs w:val="22"/>
              </w:rPr>
              <w:t>Lp.</w:t>
            </w:r>
          </w:p>
          <w:p w:rsidR="006448C5" w:rsidRPr="000E1930" w:rsidRDefault="006448C5" w:rsidP="006448C5">
            <w:pPr>
              <w:jc w:val="center"/>
              <w:rPr>
                <w:b/>
                <w:sz w:val="22"/>
                <w:szCs w:val="22"/>
              </w:rPr>
            </w:pPr>
          </w:p>
        </w:tc>
        <w:tc>
          <w:tcPr>
            <w:tcW w:w="3076" w:type="dxa"/>
            <w:shd w:val="clear" w:color="auto" w:fill="auto"/>
            <w:vAlign w:val="center"/>
          </w:tcPr>
          <w:p w:rsidR="006448C5" w:rsidRPr="000E1930" w:rsidRDefault="006448C5" w:rsidP="006448C5">
            <w:pPr>
              <w:jc w:val="center"/>
              <w:rPr>
                <w:b/>
                <w:sz w:val="22"/>
                <w:szCs w:val="22"/>
              </w:rPr>
            </w:pPr>
          </w:p>
          <w:p w:rsidR="006448C5" w:rsidRPr="000E1930" w:rsidRDefault="006448C5" w:rsidP="006448C5">
            <w:pPr>
              <w:jc w:val="center"/>
              <w:rPr>
                <w:b/>
                <w:sz w:val="22"/>
                <w:szCs w:val="22"/>
              </w:rPr>
            </w:pPr>
            <w:r w:rsidRPr="000E1930">
              <w:rPr>
                <w:b/>
                <w:sz w:val="22"/>
                <w:szCs w:val="22"/>
              </w:rPr>
              <w:t>Adres</w:t>
            </w:r>
          </w:p>
          <w:p w:rsidR="006448C5" w:rsidRPr="000E1930" w:rsidRDefault="006448C5" w:rsidP="006448C5">
            <w:pPr>
              <w:jc w:val="center"/>
              <w:rPr>
                <w:b/>
                <w:sz w:val="22"/>
                <w:szCs w:val="22"/>
              </w:rPr>
            </w:pPr>
            <w:r w:rsidRPr="000E1930">
              <w:rPr>
                <w:b/>
                <w:sz w:val="22"/>
                <w:szCs w:val="22"/>
              </w:rPr>
              <w:t>stacji serwisowej</w:t>
            </w:r>
          </w:p>
          <w:p w:rsidR="006448C5" w:rsidRPr="000E1930" w:rsidRDefault="006448C5" w:rsidP="006448C5">
            <w:pPr>
              <w:jc w:val="center"/>
              <w:rPr>
                <w:b/>
                <w:sz w:val="22"/>
                <w:szCs w:val="22"/>
              </w:rPr>
            </w:pPr>
          </w:p>
        </w:tc>
        <w:tc>
          <w:tcPr>
            <w:tcW w:w="2254" w:type="dxa"/>
            <w:shd w:val="clear" w:color="auto" w:fill="auto"/>
            <w:vAlign w:val="center"/>
          </w:tcPr>
          <w:p w:rsidR="006448C5" w:rsidRPr="000E1930" w:rsidRDefault="006448C5" w:rsidP="006448C5">
            <w:pPr>
              <w:jc w:val="center"/>
              <w:rPr>
                <w:b/>
                <w:sz w:val="22"/>
                <w:szCs w:val="22"/>
              </w:rPr>
            </w:pPr>
            <w:r w:rsidRPr="000E1930">
              <w:rPr>
                <w:b/>
                <w:sz w:val="22"/>
                <w:szCs w:val="22"/>
              </w:rPr>
              <w:t>Rodzaj stacji</w:t>
            </w:r>
          </w:p>
        </w:tc>
        <w:tc>
          <w:tcPr>
            <w:tcW w:w="2609" w:type="dxa"/>
            <w:shd w:val="clear" w:color="auto" w:fill="auto"/>
            <w:vAlign w:val="center"/>
          </w:tcPr>
          <w:p w:rsidR="006448C5" w:rsidRPr="000E1930" w:rsidRDefault="006448C5" w:rsidP="006448C5">
            <w:pPr>
              <w:jc w:val="center"/>
              <w:rPr>
                <w:sz w:val="22"/>
                <w:szCs w:val="22"/>
              </w:rPr>
            </w:pPr>
          </w:p>
          <w:p w:rsidR="006448C5" w:rsidRPr="000E1930" w:rsidRDefault="006448C5" w:rsidP="006448C5">
            <w:pPr>
              <w:jc w:val="center"/>
              <w:rPr>
                <w:b/>
                <w:sz w:val="22"/>
                <w:szCs w:val="22"/>
              </w:rPr>
            </w:pPr>
            <w:r w:rsidRPr="000E1930">
              <w:rPr>
                <w:b/>
                <w:sz w:val="22"/>
                <w:szCs w:val="22"/>
              </w:rPr>
              <w:t>Odległość od siedziby</w:t>
            </w:r>
          </w:p>
          <w:p w:rsidR="006448C5" w:rsidRPr="000E1930" w:rsidRDefault="006448C5" w:rsidP="006448C5">
            <w:pPr>
              <w:jc w:val="center"/>
              <w:rPr>
                <w:sz w:val="22"/>
                <w:szCs w:val="22"/>
              </w:rPr>
            </w:pPr>
            <w:r w:rsidRPr="000E1930">
              <w:rPr>
                <w:b/>
                <w:sz w:val="22"/>
                <w:szCs w:val="22"/>
              </w:rPr>
              <w:t xml:space="preserve">Zamawiającego w km </w:t>
            </w:r>
            <w:r w:rsidRPr="000E1930">
              <w:rPr>
                <w:sz w:val="22"/>
                <w:szCs w:val="22"/>
              </w:rPr>
              <w:t>**</w:t>
            </w:r>
            <w:r w:rsidRPr="000E1930">
              <w:rPr>
                <w:sz w:val="22"/>
                <w:szCs w:val="22"/>
                <w:vertAlign w:val="superscript"/>
              </w:rPr>
              <w:t>)</w:t>
            </w:r>
          </w:p>
          <w:p w:rsidR="006448C5" w:rsidRPr="000E1930" w:rsidRDefault="006448C5" w:rsidP="006448C5">
            <w:pPr>
              <w:jc w:val="center"/>
              <w:rPr>
                <w:b/>
                <w:sz w:val="22"/>
                <w:szCs w:val="22"/>
              </w:rPr>
            </w:pPr>
          </w:p>
        </w:tc>
      </w:tr>
      <w:tr w:rsidR="006448C5" w:rsidRPr="000E1930" w:rsidTr="006448C5">
        <w:tc>
          <w:tcPr>
            <w:tcW w:w="610" w:type="dxa"/>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 xml:space="preserve">1. </w:t>
            </w: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tc>
        <w:tc>
          <w:tcPr>
            <w:tcW w:w="3076" w:type="dxa"/>
            <w:shd w:val="clear" w:color="auto" w:fill="auto"/>
            <w:vAlign w:val="center"/>
          </w:tcPr>
          <w:p w:rsidR="006448C5" w:rsidRPr="000E1930" w:rsidRDefault="006448C5" w:rsidP="006448C5">
            <w:pPr>
              <w:jc w:val="both"/>
              <w:rPr>
                <w:sz w:val="22"/>
                <w:szCs w:val="22"/>
              </w:rPr>
            </w:pPr>
            <w:r w:rsidRPr="000E1930">
              <w:rPr>
                <w:sz w:val="22"/>
                <w:szCs w:val="22"/>
              </w:rPr>
              <w:t>ul. _______________________</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w:t>
            </w:r>
          </w:p>
          <w:p w:rsidR="006448C5" w:rsidRPr="000E1930" w:rsidRDefault="006448C5" w:rsidP="006448C5">
            <w:pPr>
              <w:jc w:val="both"/>
              <w:rPr>
                <w:sz w:val="22"/>
                <w:szCs w:val="22"/>
              </w:rPr>
            </w:pPr>
          </w:p>
          <w:p w:rsidR="006448C5" w:rsidRPr="000E1930" w:rsidRDefault="006448C5" w:rsidP="006448C5">
            <w:pPr>
              <w:jc w:val="center"/>
              <w:rPr>
                <w:sz w:val="22"/>
                <w:szCs w:val="22"/>
              </w:rPr>
            </w:pPr>
            <w:r w:rsidRPr="000E1930">
              <w:rPr>
                <w:sz w:val="22"/>
                <w:szCs w:val="22"/>
              </w:rPr>
              <w:t>__________________________</w:t>
            </w:r>
          </w:p>
          <w:p w:rsidR="006448C5" w:rsidRPr="000E1930" w:rsidRDefault="006448C5" w:rsidP="006448C5">
            <w:pPr>
              <w:jc w:val="center"/>
              <w:rPr>
                <w:sz w:val="22"/>
                <w:szCs w:val="22"/>
              </w:rPr>
            </w:pPr>
            <w:r w:rsidRPr="000E1930">
              <w:rPr>
                <w:sz w:val="22"/>
                <w:szCs w:val="22"/>
              </w:rPr>
              <w:t>(miejscowość)</w:t>
            </w:r>
          </w:p>
        </w:tc>
        <w:tc>
          <w:tcPr>
            <w:tcW w:w="2254" w:type="dxa"/>
            <w:shd w:val="clear" w:color="auto" w:fill="auto"/>
            <w:vAlign w:val="center"/>
          </w:tcPr>
          <w:p w:rsidR="006448C5" w:rsidRPr="000E1930" w:rsidRDefault="006448C5" w:rsidP="006448C5">
            <w:pPr>
              <w:jc w:val="both"/>
              <w:rPr>
                <w:sz w:val="22"/>
                <w:szCs w:val="22"/>
              </w:rPr>
            </w:pPr>
            <w:r w:rsidRPr="000E1930">
              <w:rPr>
                <w:sz w:val="22"/>
                <w:szCs w:val="22"/>
              </w:rPr>
              <w:t>stacja własna</w:t>
            </w:r>
          </w:p>
          <w:p w:rsidR="006448C5" w:rsidRPr="000E1930" w:rsidRDefault="006448C5" w:rsidP="006448C5">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stacja autoryzowana</w:t>
            </w:r>
          </w:p>
          <w:p w:rsidR="006448C5" w:rsidRPr="000E1930" w:rsidRDefault="006448C5" w:rsidP="006448C5">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rsidR="006448C5" w:rsidRPr="000E1930" w:rsidRDefault="006448C5" w:rsidP="006448C5">
            <w:pPr>
              <w:jc w:val="both"/>
              <w:rPr>
                <w:sz w:val="22"/>
                <w:szCs w:val="22"/>
              </w:rPr>
            </w:pPr>
            <w:r w:rsidRPr="000E1930">
              <w:rPr>
                <w:sz w:val="22"/>
                <w:szCs w:val="22"/>
              </w:rPr>
              <w:t xml:space="preserve"> _______________ km</w:t>
            </w:r>
          </w:p>
        </w:tc>
      </w:tr>
      <w:tr w:rsidR="006448C5" w:rsidRPr="000E1930" w:rsidTr="006448C5">
        <w:tc>
          <w:tcPr>
            <w:tcW w:w="610" w:type="dxa"/>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 xml:space="preserve">2. </w:t>
            </w: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tc>
        <w:tc>
          <w:tcPr>
            <w:tcW w:w="3076" w:type="dxa"/>
            <w:shd w:val="clear" w:color="auto" w:fill="auto"/>
            <w:vAlign w:val="center"/>
          </w:tcPr>
          <w:p w:rsidR="006448C5" w:rsidRPr="000E1930" w:rsidRDefault="006448C5" w:rsidP="006448C5">
            <w:pPr>
              <w:jc w:val="both"/>
              <w:rPr>
                <w:sz w:val="22"/>
                <w:szCs w:val="22"/>
              </w:rPr>
            </w:pPr>
            <w:r w:rsidRPr="000E1930">
              <w:rPr>
                <w:sz w:val="22"/>
                <w:szCs w:val="22"/>
              </w:rPr>
              <w:t>ul. _______________________</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w:t>
            </w:r>
          </w:p>
          <w:p w:rsidR="006448C5" w:rsidRPr="000E1930" w:rsidRDefault="006448C5" w:rsidP="006448C5">
            <w:pPr>
              <w:jc w:val="both"/>
              <w:rPr>
                <w:sz w:val="22"/>
                <w:szCs w:val="22"/>
              </w:rPr>
            </w:pPr>
          </w:p>
          <w:p w:rsidR="006448C5" w:rsidRPr="000E1930" w:rsidRDefault="006448C5" w:rsidP="006448C5">
            <w:pPr>
              <w:jc w:val="center"/>
              <w:rPr>
                <w:sz w:val="22"/>
                <w:szCs w:val="22"/>
              </w:rPr>
            </w:pPr>
            <w:r w:rsidRPr="000E1930">
              <w:rPr>
                <w:sz w:val="22"/>
                <w:szCs w:val="22"/>
              </w:rPr>
              <w:t>__________________________</w:t>
            </w:r>
          </w:p>
          <w:p w:rsidR="006448C5" w:rsidRPr="000E1930" w:rsidRDefault="006448C5" w:rsidP="006448C5">
            <w:pPr>
              <w:jc w:val="center"/>
              <w:rPr>
                <w:sz w:val="22"/>
                <w:szCs w:val="22"/>
              </w:rPr>
            </w:pPr>
            <w:r w:rsidRPr="000E1930">
              <w:rPr>
                <w:sz w:val="22"/>
                <w:szCs w:val="22"/>
              </w:rPr>
              <w:t xml:space="preserve"> (miejscowość)</w:t>
            </w:r>
          </w:p>
        </w:tc>
        <w:tc>
          <w:tcPr>
            <w:tcW w:w="2254" w:type="dxa"/>
            <w:shd w:val="clear" w:color="auto" w:fill="auto"/>
            <w:vAlign w:val="center"/>
          </w:tcPr>
          <w:p w:rsidR="006448C5" w:rsidRPr="000E1930" w:rsidRDefault="006448C5" w:rsidP="006448C5">
            <w:pPr>
              <w:jc w:val="both"/>
              <w:rPr>
                <w:sz w:val="22"/>
                <w:szCs w:val="22"/>
              </w:rPr>
            </w:pPr>
            <w:r w:rsidRPr="000E1930">
              <w:rPr>
                <w:sz w:val="22"/>
                <w:szCs w:val="22"/>
              </w:rPr>
              <w:t>stacja własna</w:t>
            </w:r>
          </w:p>
          <w:p w:rsidR="006448C5" w:rsidRPr="000E1930" w:rsidRDefault="006448C5" w:rsidP="006448C5">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stacja autoryzowana</w:t>
            </w:r>
          </w:p>
          <w:p w:rsidR="006448C5" w:rsidRPr="000E1930" w:rsidRDefault="006448C5" w:rsidP="006448C5">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rsidR="006448C5" w:rsidRPr="000E1930" w:rsidRDefault="006448C5" w:rsidP="006448C5">
            <w:pPr>
              <w:jc w:val="both"/>
              <w:rPr>
                <w:sz w:val="22"/>
                <w:szCs w:val="22"/>
              </w:rPr>
            </w:pPr>
            <w:r w:rsidRPr="000E1930">
              <w:rPr>
                <w:sz w:val="22"/>
                <w:szCs w:val="22"/>
              </w:rPr>
              <w:t xml:space="preserve"> _______________ km</w:t>
            </w:r>
          </w:p>
        </w:tc>
      </w:tr>
    </w:tbl>
    <w:p w:rsidR="002118E1" w:rsidRDefault="002118E1">
      <w:r>
        <w:br w:type="page"/>
      </w:r>
    </w:p>
    <w:p w:rsidR="002118E1" w:rsidRDefault="002118E1"/>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076"/>
        <w:gridCol w:w="2254"/>
        <w:gridCol w:w="2609"/>
      </w:tblGrid>
      <w:tr w:rsidR="006448C5" w:rsidRPr="000E1930" w:rsidTr="006448C5">
        <w:tc>
          <w:tcPr>
            <w:tcW w:w="610" w:type="dxa"/>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t>
            </w: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tc>
        <w:tc>
          <w:tcPr>
            <w:tcW w:w="3076" w:type="dxa"/>
            <w:shd w:val="clear" w:color="auto" w:fill="auto"/>
            <w:vAlign w:val="center"/>
          </w:tcPr>
          <w:p w:rsidR="006448C5" w:rsidRPr="000E1930" w:rsidRDefault="006448C5" w:rsidP="006448C5">
            <w:pPr>
              <w:jc w:val="both"/>
              <w:rPr>
                <w:sz w:val="22"/>
                <w:szCs w:val="22"/>
              </w:rPr>
            </w:pPr>
            <w:r w:rsidRPr="000E1930">
              <w:rPr>
                <w:sz w:val="22"/>
                <w:szCs w:val="22"/>
              </w:rPr>
              <w:t>ul. _______________________</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w:t>
            </w:r>
          </w:p>
          <w:p w:rsidR="006448C5" w:rsidRPr="000E1930" w:rsidRDefault="006448C5" w:rsidP="006448C5">
            <w:pPr>
              <w:jc w:val="both"/>
              <w:rPr>
                <w:sz w:val="22"/>
                <w:szCs w:val="22"/>
              </w:rPr>
            </w:pPr>
          </w:p>
          <w:p w:rsidR="006448C5" w:rsidRPr="000E1930" w:rsidRDefault="006448C5" w:rsidP="006448C5">
            <w:pPr>
              <w:jc w:val="center"/>
              <w:rPr>
                <w:sz w:val="22"/>
                <w:szCs w:val="22"/>
              </w:rPr>
            </w:pPr>
            <w:r w:rsidRPr="000E1930">
              <w:rPr>
                <w:sz w:val="22"/>
                <w:szCs w:val="22"/>
              </w:rPr>
              <w:t>__________________________</w:t>
            </w:r>
          </w:p>
          <w:p w:rsidR="006448C5" w:rsidRPr="000E1930" w:rsidRDefault="006448C5" w:rsidP="006448C5">
            <w:pPr>
              <w:jc w:val="center"/>
              <w:rPr>
                <w:sz w:val="22"/>
                <w:szCs w:val="22"/>
              </w:rPr>
            </w:pPr>
            <w:r w:rsidRPr="000E1930">
              <w:rPr>
                <w:sz w:val="22"/>
                <w:szCs w:val="22"/>
              </w:rPr>
              <w:t>(miejscowość)</w:t>
            </w:r>
          </w:p>
        </w:tc>
        <w:tc>
          <w:tcPr>
            <w:tcW w:w="2254" w:type="dxa"/>
            <w:shd w:val="clear" w:color="auto" w:fill="auto"/>
            <w:vAlign w:val="center"/>
          </w:tcPr>
          <w:p w:rsidR="006448C5" w:rsidRPr="000E1930" w:rsidRDefault="006448C5" w:rsidP="006448C5">
            <w:pPr>
              <w:jc w:val="both"/>
              <w:rPr>
                <w:sz w:val="22"/>
                <w:szCs w:val="22"/>
              </w:rPr>
            </w:pPr>
            <w:r w:rsidRPr="000E1930">
              <w:rPr>
                <w:sz w:val="22"/>
                <w:szCs w:val="22"/>
              </w:rPr>
              <w:t>stacja własna</w:t>
            </w:r>
          </w:p>
          <w:p w:rsidR="006448C5" w:rsidRPr="000E1930" w:rsidRDefault="006448C5" w:rsidP="006448C5">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stacja autoryzowana</w:t>
            </w:r>
          </w:p>
          <w:p w:rsidR="006448C5" w:rsidRPr="000E1930" w:rsidRDefault="006448C5" w:rsidP="006448C5">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rsidR="006448C5" w:rsidRPr="000E1930" w:rsidRDefault="006448C5" w:rsidP="006448C5">
            <w:pPr>
              <w:jc w:val="both"/>
              <w:rPr>
                <w:sz w:val="22"/>
                <w:szCs w:val="22"/>
              </w:rPr>
            </w:pPr>
            <w:r w:rsidRPr="000E1930">
              <w:rPr>
                <w:sz w:val="22"/>
                <w:szCs w:val="22"/>
              </w:rPr>
              <w:t xml:space="preserve"> _______________ km</w:t>
            </w:r>
          </w:p>
        </w:tc>
      </w:tr>
      <w:tr w:rsidR="006448C5" w:rsidRPr="000E1930" w:rsidTr="006448C5">
        <w:tc>
          <w:tcPr>
            <w:tcW w:w="8549" w:type="dxa"/>
            <w:gridSpan w:val="4"/>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u w:val="single"/>
              </w:rPr>
            </w:pPr>
            <w:r w:rsidRPr="000E1930">
              <w:rPr>
                <w:sz w:val="22"/>
                <w:szCs w:val="22"/>
                <w:u w:val="single"/>
              </w:rPr>
              <w:t>Objaśnienia:</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t>
            </w:r>
            <w:r w:rsidRPr="000E1930">
              <w:rPr>
                <w:sz w:val="22"/>
                <w:szCs w:val="22"/>
                <w:vertAlign w:val="superscript"/>
              </w:rPr>
              <w:t>)</w:t>
            </w:r>
            <w:r w:rsidRPr="000E1930">
              <w:rPr>
                <w:sz w:val="22"/>
                <w:szCs w:val="22"/>
              </w:rPr>
              <w:t xml:space="preserve"> niepotrzebne skreślić</w:t>
            </w:r>
          </w:p>
          <w:p w:rsidR="006448C5" w:rsidRPr="000E1930" w:rsidRDefault="006448C5" w:rsidP="006448C5">
            <w:pPr>
              <w:jc w:val="both"/>
              <w:rPr>
                <w:sz w:val="22"/>
                <w:szCs w:val="22"/>
              </w:rPr>
            </w:pPr>
          </w:p>
          <w:p w:rsidR="006448C5" w:rsidRPr="000E1930" w:rsidRDefault="006448C5" w:rsidP="006448C5">
            <w:pPr>
              <w:rPr>
                <w:sz w:val="22"/>
                <w:szCs w:val="22"/>
              </w:rPr>
            </w:pPr>
            <w:r w:rsidRPr="000E1930">
              <w:rPr>
                <w:sz w:val="22"/>
                <w:szCs w:val="22"/>
              </w:rPr>
              <w:t>**</w:t>
            </w:r>
            <w:r w:rsidRPr="000E1930">
              <w:rPr>
                <w:sz w:val="22"/>
                <w:szCs w:val="22"/>
                <w:vertAlign w:val="superscript"/>
              </w:rPr>
              <w:t>)</w:t>
            </w:r>
            <w:r w:rsidRPr="000E1930">
              <w:rPr>
                <w:sz w:val="22"/>
                <w:szCs w:val="22"/>
              </w:rPr>
              <w:t xml:space="preserve"> odległość liczona po istniejącej sieci dróg publicznych dopuszczalnych</w:t>
            </w:r>
            <w:r w:rsidRPr="000E1930">
              <w:rPr>
                <w:sz w:val="22"/>
                <w:szCs w:val="22"/>
              </w:rPr>
              <w:br/>
              <w:t>dla ruchu zaoferowanych samochodów</w:t>
            </w:r>
          </w:p>
          <w:p w:rsidR="006448C5" w:rsidRPr="000E1930" w:rsidRDefault="006448C5" w:rsidP="006448C5">
            <w:pPr>
              <w:jc w:val="both"/>
              <w:rPr>
                <w:sz w:val="22"/>
                <w:szCs w:val="22"/>
              </w:rPr>
            </w:pPr>
          </w:p>
        </w:tc>
      </w:tr>
    </w:tbl>
    <w:p w:rsidR="006448C5" w:rsidRPr="00EE2C70" w:rsidRDefault="006448C5" w:rsidP="006448C5">
      <w:pPr>
        <w:pStyle w:val="Bezodstpw2"/>
        <w:ind w:firstLine="0"/>
        <w:jc w:val="left"/>
        <w:rPr>
          <w:rFonts w:ascii="Times New Roman" w:hAnsi="Times New Roman"/>
          <w:i/>
          <w:sz w:val="24"/>
          <w:szCs w:val="24"/>
        </w:rPr>
      </w:pPr>
    </w:p>
    <w:p w:rsidR="006448C5" w:rsidRDefault="006448C5" w:rsidP="006448C5">
      <w:pPr>
        <w:ind w:left="567" w:hanging="567"/>
      </w:pPr>
      <w:r>
        <w:rPr>
          <w:bCs/>
        </w:rPr>
        <w:t>6.</w:t>
      </w:r>
      <w:r>
        <w:rPr>
          <w:bCs/>
        </w:rPr>
        <w:tab/>
        <w:t>Oświadczamy, że oferujemy następujące warunki finansowe leasingu:</w:t>
      </w:r>
    </w:p>
    <w:p w:rsidR="006448C5" w:rsidRDefault="006448C5" w:rsidP="006448C5"/>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2127"/>
        <w:gridCol w:w="1842"/>
        <w:gridCol w:w="2330"/>
        <w:gridCol w:w="2072"/>
      </w:tblGrid>
      <w:tr w:rsidR="006448C5" w:rsidTr="006448C5">
        <w:trPr>
          <w:trHeight w:val="978"/>
          <w:jc w:val="center"/>
        </w:trPr>
        <w:tc>
          <w:tcPr>
            <w:tcW w:w="675" w:type="dxa"/>
            <w:vAlign w:val="center"/>
          </w:tcPr>
          <w:p w:rsidR="006448C5" w:rsidRDefault="006448C5" w:rsidP="006448C5">
            <w:pPr>
              <w:jc w:val="center"/>
            </w:pPr>
            <w:r>
              <w:t>lp.</w:t>
            </w:r>
          </w:p>
          <w:p w:rsidR="006448C5" w:rsidRDefault="006448C5" w:rsidP="006448C5">
            <w:pPr>
              <w:jc w:val="center"/>
            </w:pPr>
            <w:r>
              <w:t>(1)</w:t>
            </w:r>
          </w:p>
        </w:tc>
        <w:tc>
          <w:tcPr>
            <w:tcW w:w="2127" w:type="dxa"/>
            <w:vAlign w:val="center"/>
          </w:tcPr>
          <w:p w:rsidR="006448C5" w:rsidRDefault="006448C5" w:rsidP="006448C5">
            <w:pPr>
              <w:jc w:val="center"/>
            </w:pPr>
            <w:r>
              <w:t>rodzaj opłaty</w:t>
            </w:r>
          </w:p>
          <w:p w:rsidR="006448C5" w:rsidRDefault="006448C5" w:rsidP="006448C5">
            <w:pPr>
              <w:jc w:val="center"/>
            </w:pPr>
            <w:r>
              <w:t>(2)</w:t>
            </w:r>
          </w:p>
        </w:tc>
        <w:tc>
          <w:tcPr>
            <w:tcW w:w="1842" w:type="dxa"/>
            <w:vAlign w:val="center"/>
          </w:tcPr>
          <w:p w:rsidR="006448C5" w:rsidRDefault="006448C5" w:rsidP="006448C5">
            <w:pPr>
              <w:jc w:val="center"/>
            </w:pPr>
            <w:r>
              <w:t>liczba opłat</w:t>
            </w:r>
          </w:p>
          <w:p w:rsidR="006448C5" w:rsidRDefault="006448C5" w:rsidP="006448C5">
            <w:pPr>
              <w:jc w:val="center"/>
            </w:pPr>
            <w:r>
              <w:t>(2)</w:t>
            </w:r>
          </w:p>
        </w:tc>
        <w:tc>
          <w:tcPr>
            <w:tcW w:w="2330" w:type="dxa"/>
            <w:vAlign w:val="center"/>
          </w:tcPr>
          <w:p w:rsidR="006448C5" w:rsidRDefault="006448C5" w:rsidP="006448C5">
            <w:pPr>
              <w:jc w:val="center"/>
            </w:pPr>
            <w:r>
              <w:t>wysokość opłaty</w:t>
            </w:r>
          </w:p>
          <w:p w:rsidR="006448C5" w:rsidRDefault="006448C5" w:rsidP="006448C5">
            <w:pPr>
              <w:jc w:val="center"/>
              <w:rPr>
                <w:vertAlign w:val="superscript"/>
              </w:rPr>
            </w:pPr>
            <w:r>
              <w:t xml:space="preserve">w % </w:t>
            </w:r>
            <w:r w:rsidRPr="007117D0">
              <w:rPr>
                <w:vertAlign w:val="superscript"/>
              </w:rPr>
              <w:t>1)</w:t>
            </w:r>
          </w:p>
          <w:p w:rsidR="006448C5" w:rsidRPr="00AD32AB" w:rsidRDefault="006448C5" w:rsidP="006448C5">
            <w:pPr>
              <w:jc w:val="center"/>
            </w:pPr>
            <w:r w:rsidRPr="00AD32AB">
              <w:t>(3)</w:t>
            </w:r>
          </w:p>
        </w:tc>
        <w:tc>
          <w:tcPr>
            <w:tcW w:w="2072" w:type="dxa"/>
            <w:vAlign w:val="center"/>
          </w:tcPr>
          <w:p w:rsidR="006448C5" w:rsidRDefault="006448C5" w:rsidP="006448C5">
            <w:pPr>
              <w:jc w:val="center"/>
            </w:pPr>
            <w:r>
              <w:t>wysokość opłaty</w:t>
            </w:r>
          </w:p>
          <w:p w:rsidR="006448C5" w:rsidRDefault="006448C5" w:rsidP="006448C5">
            <w:pPr>
              <w:jc w:val="center"/>
              <w:rPr>
                <w:vertAlign w:val="superscript"/>
              </w:rPr>
            </w:pPr>
            <w:r>
              <w:t>w zł (netto)</w:t>
            </w:r>
          </w:p>
          <w:p w:rsidR="006448C5" w:rsidRPr="00AD32AB" w:rsidRDefault="006448C5" w:rsidP="006448C5">
            <w:pPr>
              <w:jc w:val="center"/>
            </w:pPr>
            <w:r w:rsidRPr="00AD32AB">
              <w:t>(4)</w:t>
            </w:r>
          </w:p>
        </w:tc>
      </w:tr>
      <w:tr w:rsidR="006448C5" w:rsidTr="006448C5">
        <w:trPr>
          <w:jc w:val="center"/>
        </w:trPr>
        <w:tc>
          <w:tcPr>
            <w:tcW w:w="675" w:type="dxa"/>
            <w:vAlign w:val="center"/>
          </w:tcPr>
          <w:p w:rsidR="006448C5" w:rsidRDefault="006448C5" w:rsidP="006448C5">
            <w:pPr>
              <w:jc w:val="center"/>
            </w:pPr>
            <w:r>
              <w:t>1.</w:t>
            </w:r>
          </w:p>
        </w:tc>
        <w:tc>
          <w:tcPr>
            <w:tcW w:w="2127" w:type="dxa"/>
          </w:tcPr>
          <w:p w:rsidR="006448C5" w:rsidRDefault="006448C5" w:rsidP="006448C5">
            <w:r>
              <w:t>opłata</w:t>
            </w:r>
          </w:p>
          <w:p w:rsidR="006448C5" w:rsidRDefault="006448C5" w:rsidP="006448C5">
            <w:r>
              <w:t>wstępna</w:t>
            </w:r>
          </w:p>
          <w:p w:rsidR="006448C5" w:rsidRDefault="006448C5" w:rsidP="006448C5">
            <w:r>
              <w:t>(inicjalna)</w:t>
            </w:r>
          </w:p>
        </w:tc>
        <w:tc>
          <w:tcPr>
            <w:tcW w:w="1842" w:type="dxa"/>
            <w:vAlign w:val="center"/>
          </w:tcPr>
          <w:p w:rsidR="006448C5" w:rsidRDefault="006448C5" w:rsidP="006448C5">
            <w:pPr>
              <w:jc w:val="center"/>
            </w:pPr>
            <w:r>
              <w:t>1</w:t>
            </w:r>
          </w:p>
        </w:tc>
        <w:tc>
          <w:tcPr>
            <w:tcW w:w="2330" w:type="dxa"/>
          </w:tcPr>
          <w:p w:rsidR="006448C5" w:rsidRDefault="006448C5" w:rsidP="006448C5"/>
          <w:p w:rsidR="006448C5" w:rsidRDefault="006448C5" w:rsidP="006448C5"/>
          <w:p w:rsidR="006448C5" w:rsidRPr="00D372DD" w:rsidRDefault="006448C5" w:rsidP="006448C5">
            <w:pPr>
              <w:jc w:val="center"/>
              <w:rPr>
                <w:i/>
                <w:sz w:val="22"/>
                <w:szCs w:val="22"/>
              </w:rPr>
            </w:pPr>
            <w:r w:rsidRPr="00D372DD">
              <w:rPr>
                <w:i/>
                <w:sz w:val="22"/>
                <w:szCs w:val="22"/>
              </w:rPr>
              <w:t>(maksymalnie 10%)</w:t>
            </w:r>
          </w:p>
        </w:tc>
        <w:tc>
          <w:tcPr>
            <w:tcW w:w="2072" w:type="dxa"/>
            <w:vAlign w:val="center"/>
          </w:tcPr>
          <w:p w:rsidR="006448C5" w:rsidRDefault="006448C5" w:rsidP="006448C5">
            <w:pPr>
              <w:jc w:val="right"/>
            </w:pPr>
            <w:r>
              <w:t>zł</w:t>
            </w:r>
          </w:p>
        </w:tc>
      </w:tr>
      <w:tr w:rsidR="006448C5" w:rsidTr="006448C5">
        <w:trPr>
          <w:jc w:val="center"/>
        </w:trPr>
        <w:tc>
          <w:tcPr>
            <w:tcW w:w="675" w:type="dxa"/>
            <w:vAlign w:val="center"/>
          </w:tcPr>
          <w:p w:rsidR="006448C5" w:rsidRDefault="006448C5" w:rsidP="006448C5">
            <w:pPr>
              <w:jc w:val="center"/>
            </w:pPr>
            <w:r>
              <w:t>2.</w:t>
            </w:r>
          </w:p>
        </w:tc>
        <w:tc>
          <w:tcPr>
            <w:tcW w:w="2127" w:type="dxa"/>
          </w:tcPr>
          <w:p w:rsidR="006448C5" w:rsidRDefault="006448C5" w:rsidP="006448C5">
            <w:r>
              <w:t>rata miesięczna</w:t>
            </w:r>
          </w:p>
          <w:p w:rsidR="006448C5" w:rsidRDefault="006448C5" w:rsidP="006448C5">
            <w:r>
              <w:t>nr 1 do 59</w:t>
            </w:r>
          </w:p>
        </w:tc>
        <w:tc>
          <w:tcPr>
            <w:tcW w:w="1842" w:type="dxa"/>
            <w:vAlign w:val="center"/>
          </w:tcPr>
          <w:p w:rsidR="006448C5" w:rsidRDefault="006448C5" w:rsidP="006448C5">
            <w:pPr>
              <w:jc w:val="center"/>
            </w:pPr>
            <w:r>
              <w:t>59</w:t>
            </w:r>
          </w:p>
        </w:tc>
        <w:tc>
          <w:tcPr>
            <w:tcW w:w="2330" w:type="dxa"/>
            <w:vAlign w:val="center"/>
          </w:tcPr>
          <w:p w:rsidR="006448C5" w:rsidRDefault="006448C5" w:rsidP="006448C5">
            <w:pPr>
              <w:jc w:val="right"/>
            </w:pPr>
            <w:r>
              <w:t xml:space="preserve">% </w:t>
            </w:r>
            <w:r>
              <w:rPr>
                <w:vertAlign w:val="superscript"/>
              </w:rPr>
              <w:t>2</w:t>
            </w:r>
            <w:r w:rsidRPr="007117D0">
              <w:rPr>
                <w:vertAlign w:val="superscript"/>
              </w:rPr>
              <w:t>)</w:t>
            </w:r>
          </w:p>
        </w:tc>
        <w:tc>
          <w:tcPr>
            <w:tcW w:w="2072" w:type="dxa"/>
            <w:vAlign w:val="center"/>
          </w:tcPr>
          <w:p w:rsidR="006448C5" w:rsidRDefault="006448C5" w:rsidP="006448C5">
            <w:pPr>
              <w:jc w:val="right"/>
            </w:pPr>
            <w:r>
              <w:t>zł</w:t>
            </w:r>
          </w:p>
        </w:tc>
      </w:tr>
      <w:tr w:rsidR="006448C5" w:rsidTr="006448C5">
        <w:trPr>
          <w:jc w:val="center"/>
        </w:trPr>
        <w:tc>
          <w:tcPr>
            <w:tcW w:w="675" w:type="dxa"/>
            <w:vAlign w:val="center"/>
          </w:tcPr>
          <w:p w:rsidR="006448C5" w:rsidRDefault="006448C5" w:rsidP="006448C5">
            <w:pPr>
              <w:jc w:val="center"/>
            </w:pPr>
            <w:r>
              <w:t>3.</w:t>
            </w:r>
          </w:p>
        </w:tc>
        <w:tc>
          <w:tcPr>
            <w:tcW w:w="2127" w:type="dxa"/>
          </w:tcPr>
          <w:p w:rsidR="006448C5" w:rsidRDefault="006448C5" w:rsidP="006448C5">
            <w:r>
              <w:t>wartość wykupu</w:t>
            </w:r>
          </w:p>
        </w:tc>
        <w:tc>
          <w:tcPr>
            <w:tcW w:w="1842" w:type="dxa"/>
            <w:vAlign w:val="center"/>
          </w:tcPr>
          <w:p w:rsidR="006448C5" w:rsidRDefault="006448C5" w:rsidP="006448C5">
            <w:pPr>
              <w:jc w:val="center"/>
            </w:pPr>
            <w:r>
              <w:t>1</w:t>
            </w:r>
          </w:p>
        </w:tc>
        <w:tc>
          <w:tcPr>
            <w:tcW w:w="2330" w:type="dxa"/>
            <w:vAlign w:val="center"/>
          </w:tcPr>
          <w:p w:rsidR="006448C5" w:rsidRDefault="006448C5" w:rsidP="006448C5">
            <w:pPr>
              <w:jc w:val="right"/>
            </w:pPr>
            <w:r>
              <w:t xml:space="preserve">% </w:t>
            </w:r>
            <w:r>
              <w:rPr>
                <w:vertAlign w:val="superscript"/>
              </w:rPr>
              <w:t>2</w:t>
            </w:r>
            <w:r w:rsidRPr="007117D0">
              <w:rPr>
                <w:vertAlign w:val="superscript"/>
              </w:rPr>
              <w:t>)</w:t>
            </w:r>
          </w:p>
        </w:tc>
        <w:tc>
          <w:tcPr>
            <w:tcW w:w="2072" w:type="dxa"/>
            <w:vAlign w:val="center"/>
          </w:tcPr>
          <w:p w:rsidR="006448C5" w:rsidRDefault="006448C5" w:rsidP="006448C5">
            <w:pPr>
              <w:jc w:val="right"/>
            </w:pPr>
            <w:r>
              <w:t>zł</w:t>
            </w:r>
          </w:p>
        </w:tc>
      </w:tr>
      <w:tr w:rsidR="006448C5" w:rsidTr="006448C5">
        <w:trPr>
          <w:jc w:val="center"/>
        </w:trPr>
        <w:tc>
          <w:tcPr>
            <w:tcW w:w="675" w:type="dxa"/>
            <w:vAlign w:val="center"/>
          </w:tcPr>
          <w:p w:rsidR="006448C5" w:rsidRDefault="006448C5" w:rsidP="006448C5">
            <w:pPr>
              <w:jc w:val="center"/>
            </w:pPr>
            <w:r>
              <w:t>4.</w:t>
            </w:r>
          </w:p>
        </w:tc>
        <w:tc>
          <w:tcPr>
            <w:tcW w:w="2127" w:type="dxa"/>
          </w:tcPr>
          <w:p w:rsidR="006448C5" w:rsidRDefault="006448C5" w:rsidP="006448C5">
            <w:r>
              <w:t>suma</w:t>
            </w:r>
          </w:p>
          <w:p w:rsidR="006448C5" w:rsidRDefault="006448C5" w:rsidP="006448C5">
            <w:r>
              <w:t>opłat</w:t>
            </w:r>
          </w:p>
        </w:tc>
        <w:tc>
          <w:tcPr>
            <w:tcW w:w="1842" w:type="dxa"/>
            <w:vAlign w:val="center"/>
          </w:tcPr>
          <w:p w:rsidR="006448C5" w:rsidRDefault="006448C5" w:rsidP="006448C5">
            <w:pPr>
              <w:jc w:val="center"/>
            </w:pPr>
            <w:r>
              <w:t>-------------------</w:t>
            </w:r>
          </w:p>
        </w:tc>
        <w:tc>
          <w:tcPr>
            <w:tcW w:w="2330" w:type="dxa"/>
            <w:vAlign w:val="center"/>
          </w:tcPr>
          <w:p w:rsidR="006448C5" w:rsidRPr="00324C1C" w:rsidRDefault="006448C5" w:rsidP="006448C5">
            <w:pPr>
              <w:jc w:val="right"/>
              <w:rPr>
                <w:b/>
              </w:rPr>
            </w:pPr>
            <w:r w:rsidRPr="00324C1C">
              <w:rPr>
                <w:b/>
              </w:rPr>
              <w:t>%</w:t>
            </w:r>
            <w:r>
              <w:rPr>
                <w:b/>
              </w:rPr>
              <w:t xml:space="preserve"> </w:t>
            </w:r>
            <w:r>
              <w:rPr>
                <w:vertAlign w:val="superscript"/>
              </w:rPr>
              <w:t>2</w:t>
            </w:r>
            <w:r w:rsidRPr="007117D0">
              <w:rPr>
                <w:vertAlign w:val="superscript"/>
              </w:rPr>
              <w:t>)</w:t>
            </w:r>
          </w:p>
        </w:tc>
        <w:tc>
          <w:tcPr>
            <w:tcW w:w="2072" w:type="dxa"/>
            <w:vAlign w:val="center"/>
          </w:tcPr>
          <w:p w:rsidR="006448C5" w:rsidRPr="00324C1C" w:rsidRDefault="006448C5" w:rsidP="006448C5">
            <w:pPr>
              <w:jc w:val="right"/>
              <w:rPr>
                <w:b/>
              </w:rPr>
            </w:pPr>
            <w:r>
              <w:rPr>
                <w:b/>
              </w:rPr>
              <w:t>z</w:t>
            </w:r>
            <w:r w:rsidRPr="00324C1C">
              <w:rPr>
                <w:b/>
              </w:rPr>
              <w:t>ł</w:t>
            </w:r>
          </w:p>
        </w:tc>
      </w:tr>
    </w:tbl>
    <w:p w:rsidR="006448C5" w:rsidRDefault="006448C5" w:rsidP="006448C5"/>
    <w:p w:rsidR="006448C5" w:rsidRDefault="006448C5" w:rsidP="006448C5">
      <w:pPr>
        <w:ind w:left="567" w:hanging="567"/>
      </w:pPr>
      <w:r w:rsidRPr="007117D0">
        <w:rPr>
          <w:vertAlign w:val="superscript"/>
        </w:rPr>
        <w:t>1)</w:t>
      </w:r>
      <w:r w:rsidRPr="007117D0">
        <w:tab/>
      </w:r>
      <w:r>
        <w:t xml:space="preserve">Kalkulację należy przygotować na podstawie </w:t>
      </w:r>
      <w:r w:rsidRPr="00D372DD">
        <w:rPr>
          <w:b/>
        </w:rPr>
        <w:t xml:space="preserve">WIBOR 1M = </w:t>
      </w:r>
      <w:r>
        <w:rPr>
          <w:b/>
        </w:rPr>
        <w:t>5</w:t>
      </w:r>
      <w:r w:rsidRPr="00D372DD">
        <w:rPr>
          <w:b/>
        </w:rPr>
        <w:t>,8</w:t>
      </w:r>
      <w:r>
        <w:rPr>
          <w:b/>
        </w:rPr>
        <w:t>5</w:t>
      </w:r>
      <w:r w:rsidRPr="00D372DD">
        <w:rPr>
          <w:b/>
        </w:rPr>
        <w:t>00%</w:t>
      </w:r>
    </w:p>
    <w:p w:rsidR="006448C5" w:rsidRDefault="006448C5" w:rsidP="006448C5">
      <w:pPr>
        <w:ind w:left="567" w:hanging="567"/>
      </w:pPr>
      <w:r>
        <w:rPr>
          <w:vertAlign w:val="superscript"/>
        </w:rPr>
        <w:t>2</w:t>
      </w:r>
      <w:r w:rsidRPr="007117D0">
        <w:rPr>
          <w:vertAlign w:val="superscript"/>
        </w:rPr>
        <w:t>)</w:t>
      </w:r>
      <w:r w:rsidRPr="007117D0">
        <w:tab/>
      </w:r>
      <w:r>
        <w:t>Leasing będzie oprocentowany według zmiennej stopy procentowej.</w:t>
      </w:r>
      <w:r>
        <w:br/>
        <w:t>Wskazana</w:t>
      </w:r>
      <w:r w:rsidRPr="003F72B3">
        <w:t xml:space="preserve"> przez Zamawiającego </w:t>
      </w:r>
      <w:r>
        <w:t xml:space="preserve">wysokość WIBOR 1M </w:t>
      </w:r>
      <w:r w:rsidRPr="00C04579">
        <w:rPr>
          <w:b/>
        </w:rPr>
        <w:t>służ</w:t>
      </w:r>
      <w:r>
        <w:rPr>
          <w:b/>
        </w:rPr>
        <w:t>y</w:t>
      </w:r>
      <w:r w:rsidRPr="00C04579">
        <w:rPr>
          <w:b/>
        </w:rPr>
        <w:t xml:space="preserve"> wyłącznie</w:t>
      </w:r>
      <w:r>
        <w:rPr>
          <w:b/>
        </w:rPr>
        <w:br/>
      </w:r>
      <w:r w:rsidRPr="00C04579">
        <w:rPr>
          <w:b/>
        </w:rPr>
        <w:t>do celów porównania ofert</w:t>
      </w:r>
      <w:r>
        <w:rPr>
          <w:b/>
        </w:rPr>
        <w:t xml:space="preserve"> </w:t>
      </w:r>
      <w:r w:rsidRPr="00C04579">
        <w:rPr>
          <w:b/>
        </w:rPr>
        <w:t>i wyboru najkorzystniejszej oferty</w:t>
      </w:r>
      <w:r>
        <w:rPr>
          <w:b/>
        </w:rPr>
        <w:br/>
      </w:r>
      <w:r w:rsidRPr="00C04579">
        <w:rPr>
          <w:b/>
        </w:rPr>
        <w:t>i nie będ</w:t>
      </w:r>
      <w:r>
        <w:rPr>
          <w:b/>
        </w:rPr>
        <w:t xml:space="preserve">zie </w:t>
      </w:r>
      <w:r w:rsidRPr="00C04579">
        <w:rPr>
          <w:b/>
        </w:rPr>
        <w:t>stanowić podstawy rozliczeń Zamawiającego z wykonawcą</w:t>
      </w:r>
    </w:p>
    <w:p w:rsidR="006448C5" w:rsidRDefault="006448C5" w:rsidP="006448C5"/>
    <w:p w:rsidR="002118E1" w:rsidRDefault="002118E1">
      <w:r>
        <w:br w:type="page"/>
      </w:r>
    </w:p>
    <w:p w:rsidR="006448C5" w:rsidRPr="005F630D" w:rsidRDefault="006448C5" w:rsidP="006448C5">
      <w:pPr>
        <w:spacing w:line="360" w:lineRule="auto"/>
        <w:ind w:left="567" w:hanging="567"/>
        <w:jc w:val="both"/>
      </w:pPr>
      <w:r>
        <w:lastRenderedPageBreak/>
        <w:t>7.</w:t>
      </w:r>
      <w:r>
        <w:tab/>
        <w:t xml:space="preserve">Przedmiot leasingu, tj. </w:t>
      </w:r>
      <w:r w:rsidRPr="000C74F7">
        <w:rPr>
          <w:b/>
        </w:rPr>
        <w:t>1 kompletn</w:t>
      </w:r>
      <w:r>
        <w:rPr>
          <w:b/>
        </w:rPr>
        <w:t>y</w:t>
      </w:r>
      <w:r w:rsidRPr="000C74F7">
        <w:rPr>
          <w:b/>
        </w:rPr>
        <w:t xml:space="preserve"> specjalistyczn</w:t>
      </w:r>
      <w:r>
        <w:rPr>
          <w:b/>
        </w:rPr>
        <w:t>y</w:t>
      </w:r>
      <w:r w:rsidRPr="000C74F7">
        <w:rPr>
          <w:b/>
        </w:rPr>
        <w:t xml:space="preserve"> samoch</w:t>
      </w:r>
      <w:r>
        <w:rPr>
          <w:b/>
        </w:rPr>
        <w:t>ód</w:t>
      </w:r>
      <w:r w:rsidRPr="000C74F7">
        <w:rPr>
          <w:b/>
        </w:rPr>
        <w:t xml:space="preserve"> do odbioru odpadów komunalnych z zabudową typu „wywrotka”</w:t>
      </w:r>
      <w:r>
        <w:rPr>
          <w:b/>
          <w:bCs/>
        </w:rPr>
        <w:t>,</w:t>
      </w:r>
      <w:r w:rsidRPr="007D7AC6">
        <w:rPr>
          <w:b/>
          <w:bCs/>
        </w:rPr>
        <w:t xml:space="preserve"> </w:t>
      </w:r>
      <w:r w:rsidRPr="000F1E69">
        <w:rPr>
          <w:b/>
        </w:rPr>
        <w:t>z silnikiem zasilanym sprężonym gazem</w:t>
      </w:r>
      <w:r>
        <w:rPr>
          <w:b/>
        </w:rPr>
        <w:t xml:space="preserve"> </w:t>
      </w:r>
      <w:r w:rsidRPr="000F1E69">
        <w:rPr>
          <w:b/>
        </w:rPr>
        <w:t>ziemnym (CNG)</w:t>
      </w:r>
      <w:r w:rsidRPr="005A57FB">
        <w:t xml:space="preserve"> </w:t>
      </w:r>
      <w:r>
        <w:t>zostanie protokolarnie przekazany Zamawiającemu</w:t>
      </w:r>
      <w:r>
        <w:br/>
        <w:t>w terminie _____________ (słownie _____________________________________ )</w:t>
      </w:r>
      <w:r>
        <w:br/>
        <w:t>tygodni licząc od dnia podpisania umowy.</w:t>
      </w:r>
    </w:p>
    <w:p w:rsidR="006448C5" w:rsidRDefault="006448C5" w:rsidP="006448C5">
      <w:pPr>
        <w:ind w:left="567" w:hanging="567"/>
        <w:jc w:val="both"/>
        <w:rPr>
          <w:bCs/>
        </w:rPr>
      </w:pPr>
    </w:p>
    <w:p w:rsidR="006448C5" w:rsidRPr="008C24D2" w:rsidRDefault="006448C5" w:rsidP="006448C5">
      <w:pPr>
        <w:pStyle w:val="Zwykytekst"/>
        <w:ind w:left="567"/>
        <w:jc w:val="both"/>
        <w:rPr>
          <w:rFonts w:ascii="Times New Roman" w:hAnsi="Times New Roman"/>
          <w:bCs/>
          <w:i/>
          <w:sz w:val="24"/>
          <w:szCs w:val="24"/>
        </w:rPr>
      </w:pPr>
      <w:r w:rsidRPr="00BB34C6">
        <w:rPr>
          <w:rFonts w:ascii="Times New Roman" w:hAnsi="Times New Roman"/>
          <w:b/>
          <w:bCs/>
          <w:i/>
          <w:sz w:val="24"/>
          <w:szCs w:val="24"/>
          <w:u w:val="single"/>
        </w:rPr>
        <w:t>UWAGA:</w:t>
      </w:r>
      <w:r w:rsidRPr="0057307D">
        <w:rPr>
          <w:rFonts w:ascii="Times New Roman" w:hAnsi="Times New Roman"/>
          <w:bCs/>
          <w:i/>
          <w:sz w:val="24"/>
          <w:szCs w:val="24"/>
        </w:rPr>
        <w:t xml:space="preserve"> </w:t>
      </w:r>
      <w:r>
        <w:rPr>
          <w:rFonts w:ascii="Times New Roman" w:hAnsi="Times New Roman"/>
          <w:bCs/>
          <w:i/>
          <w:sz w:val="24"/>
          <w:szCs w:val="24"/>
        </w:rPr>
        <w:t>Zamawiający wymaga przekazania przedmiotu leasingu w nieprzekraczalnym (maksymalnym) terminie do 12</w:t>
      </w:r>
      <w:r w:rsidRPr="0057307D">
        <w:rPr>
          <w:rFonts w:ascii="Times New Roman" w:hAnsi="Times New Roman"/>
          <w:bCs/>
          <w:i/>
          <w:sz w:val="24"/>
          <w:szCs w:val="24"/>
        </w:rPr>
        <w:t xml:space="preserve"> </w:t>
      </w:r>
      <w:r>
        <w:rPr>
          <w:rFonts w:ascii="Times New Roman" w:hAnsi="Times New Roman"/>
          <w:bCs/>
          <w:i/>
          <w:sz w:val="24"/>
          <w:szCs w:val="24"/>
        </w:rPr>
        <w:t>tygodni licząc od dnia podpisania umowy.</w:t>
      </w:r>
    </w:p>
    <w:p w:rsidR="005A57FB" w:rsidRPr="006448C5" w:rsidRDefault="005A57FB" w:rsidP="005A57FB">
      <w:pPr>
        <w:pStyle w:val="Zwykytekst"/>
        <w:jc w:val="both"/>
        <w:rPr>
          <w:rFonts w:ascii="Times New Roman" w:hAnsi="Times New Roman"/>
          <w:bCs/>
          <w:sz w:val="24"/>
          <w:szCs w:val="24"/>
        </w:rPr>
      </w:pPr>
    </w:p>
    <w:p w:rsidR="005A57FB" w:rsidRDefault="005A57FB" w:rsidP="00767EF3"/>
    <w:p w:rsidR="00D372DD" w:rsidRDefault="00D372DD" w:rsidP="00767EF3"/>
    <w:p w:rsidR="00D372DD" w:rsidRDefault="00D372DD" w:rsidP="00767EF3"/>
    <w:p w:rsidR="006448C5" w:rsidRDefault="006448C5" w:rsidP="00767EF3"/>
    <w:p w:rsidR="006448C5" w:rsidRDefault="006448C5" w:rsidP="00767EF3"/>
    <w:p w:rsidR="00767EF3" w:rsidRDefault="00767EF3" w:rsidP="00767EF3">
      <w:pPr>
        <w:spacing w:line="360" w:lineRule="auto"/>
      </w:pPr>
      <w:r>
        <w:t>__________________________________________</w:t>
      </w:r>
    </w:p>
    <w:p w:rsidR="00767EF3" w:rsidRDefault="009C627E" w:rsidP="00767EF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rsidR="00DF5163" w:rsidRDefault="00DF5163" w:rsidP="00DF5163">
      <w:pPr>
        <w:pStyle w:val="Tekstpodstawowy"/>
        <w:jc w:val="both"/>
        <w:rPr>
          <w:bCs/>
        </w:rPr>
      </w:pPr>
    </w:p>
    <w:p w:rsidR="00D55A07" w:rsidRPr="00F8092E" w:rsidRDefault="00D55A07"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55A07" w:rsidRDefault="00D55A07" w:rsidP="00DF5163">
      <w:pPr>
        <w:pStyle w:val="Tekstpodstawowy"/>
        <w:jc w:val="both"/>
        <w:rPr>
          <w:bCs/>
        </w:rPr>
      </w:pPr>
    </w:p>
    <w:p w:rsidR="00756C62" w:rsidRPr="00F8092E" w:rsidRDefault="00756C62" w:rsidP="00DF5163">
      <w:pPr>
        <w:pStyle w:val="Tekstpodstawowy"/>
        <w:jc w:val="both"/>
        <w:rPr>
          <w:bCs/>
        </w:rPr>
      </w:pPr>
    </w:p>
    <w:p w:rsidR="00DF5163" w:rsidRPr="007D7AC6" w:rsidRDefault="00EA756B" w:rsidP="00DF5163">
      <w:pPr>
        <w:pStyle w:val="Tekstpodstawowy"/>
        <w:jc w:val="center"/>
        <w:rPr>
          <w:b/>
          <w:bCs/>
        </w:rPr>
      </w:pPr>
      <w:r>
        <w:rPr>
          <w:b/>
          <w:bCs/>
        </w:rPr>
        <w:t xml:space="preserve">OŚWIADCZENIE </w:t>
      </w:r>
      <w:r w:rsidR="001E2573">
        <w:rPr>
          <w:b/>
          <w:bCs/>
        </w:rPr>
        <w:t xml:space="preserve"> </w:t>
      </w:r>
      <w:r>
        <w:rPr>
          <w:b/>
          <w:bCs/>
        </w:rPr>
        <w:t>WYKONAWCY</w:t>
      </w:r>
      <w:r w:rsidR="001E2573">
        <w:rPr>
          <w:b/>
          <w:bCs/>
        </w:rPr>
        <w:t xml:space="preserve"> </w:t>
      </w:r>
      <w:r w:rsidR="001E2573" w:rsidRPr="00C07C55">
        <w:rPr>
          <w:b/>
        </w:rPr>
        <w:t>*</w:t>
      </w:r>
      <w:r w:rsidR="001E2573" w:rsidRPr="00C07C55">
        <w:rPr>
          <w:b/>
          <w:vertAlign w:val="superscript"/>
        </w:rPr>
        <w:t>)</w:t>
      </w:r>
    </w:p>
    <w:p w:rsidR="00EA756B" w:rsidRPr="007A34C1" w:rsidRDefault="00EA756B" w:rsidP="00EA756B">
      <w:pPr>
        <w:autoSpaceDE w:val="0"/>
        <w:autoSpaceDN w:val="0"/>
        <w:adjustRightInd w:val="0"/>
        <w:jc w:val="center"/>
      </w:pPr>
      <w:r w:rsidRPr="007A34C1">
        <w:t>/wzór/</w:t>
      </w:r>
    </w:p>
    <w:p w:rsidR="00D55A07" w:rsidRDefault="00D55A07" w:rsidP="00EA756B">
      <w:pPr>
        <w:autoSpaceDE w:val="0"/>
      </w:pPr>
    </w:p>
    <w:p w:rsidR="00756C62" w:rsidRPr="007A34C1" w:rsidRDefault="00756C62" w:rsidP="00EA756B">
      <w:pPr>
        <w:autoSpaceDE w:val="0"/>
      </w:pPr>
    </w:p>
    <w:p w:rsidR="00EA756B" w:rsidRPr="007A34C1" w:rsidRDefault="00EA756B" w:rsidP="00EA756B">
      <w:pPr>
        <w:autoSpaceDE w:val="0"/>
        <w:jc w:val="center"/>
      </w:pPr>
      <w:r w:rsidRPr="007A34C1">
        <w:t>Ja niżej podpisany ____________________________________________________________</w:t>
      </w:r>
    </w:p>
    <w:p w:rsidR="00EA756B" w:rsidRPr="0092213A" w:rsidRDefault="00EA756B" w:rsidP="00EA756B">
      <w:pPr>
        <w:autoSpaceDE w:val="0"/>
        <w:ind w:firstLine="1876"/>
        <w:jc w:val="center"/>
        <w:rPr>
          <w:sz w:val="22"/>
          <w:szCs w:val="22"/>
        </w:rPr>
      </w:pPr>
      <w:r w:rsidRPr="0092213A">
        <w:rPr>
          <w:sz w:val="22"/>
          <w:szCs w:val="22"/>
        </w:rPr>
        <w:t>(imię i nazwisko składającego oświadczenie)</w:t>
      </w:r>
    </w:p>
    <w:p w:rsidR="00EA756B" w:rsidRPr="007A34C1" w:rsidRDefault="00EA756B" w:rsidP="00EA756B">
      <w:pPr>
        <w:autoSpaceDE w:val="0"/>
      </w:pPr>
    </w:p>
    <w:p w:rsidR="00EA756B" w:rsidRPr="007A34C1" w:rsidRDefault="00EA756B" w:rsidP="00EA756B">
      <w:pPr>
        <w:autoSpaceDE w:val="0"/>
        <w:spacing w:line="360" w:lineRule="auto"/>
      </w:pPr>
      <w:r w:rsidRPr="007A34C1">
        <w:t>będąc u</w:t>
      </w:r>
      <w:r>
        <w:t>poważnionym do reprezentowania w</w:t>
      </w:r>
      <w:r w:rsidRPr="007A34C1">
        <w:t>ykonawcy:</w:t>
      </w:r>
    </w:p>
    <w:p w:rsidR="00EA756B" w:rsidRPr="007A34C1" w:rsidRDefault="00EA756B" w:rsidP="00EA756B">
      <w:pPr>
        <w:autoSpaceDE w:val="0"/>
        <w:jc w:val="center"/>
      </w:pPr>
      <w:r w:rsidRPr="007A34C1">
        <w:t>___________________________________________________________________________</w:t>
      </w:r>
    </w:p>
    <w:p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EA756B" w:rsidRPr="007A34C1" w:rsidRDefault="00EA756B" w:rsidP="00EA756B">
      <w:pPr>
        <w:autoSpaceDE w:val="0"/>
      </w:pPr>
      <w:r w:rsidRPr="007A34C1">
        <w:t>___________________________________________________________________________</w:t>
      </w:r>
    </w:p>
    <w:p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EA756B" w:rsidRDefault="00EA756B" w:rsidP="00EA756B">
      <w:pPr>
        <w:autoSpaceDE w:val="0"/>
        <w:autoSpaceDN w:val="0"/>
        <w:adjustRightInd w:val="0"/>
        <w:jc w:val="center"/>
        <w:rPr>
          <w:bCs/>
          <w:iCs/>
        </w:rPr>
      </w:pPr>
    </w:p>
    <w:p w:rsidR="00EA756B" w:rsidRPr="007A34C1" w:rsidRDefault="00EA756B" w:rsidP="00EA756B">
      <w:pPr>
        <w:autoSpaceDE w:val="0"/>
        <w:jc w:val="both"/>
        <w:rPr>
          <w:bCs/>
        </w:rPr>
      </w:pPr>
      <w:r w:rsidRPr="007A34C1">
        <w:t>przystępującego do postępowania o udzielenie zamówienia publicznego</w:t>
      </w:r>
      <w:r w:rsidR="00AE02AD">
        <w:t xml:space="preserve"> </w:t>
      </w:r>
      <w:r>
        <w:t>pn.</w:t>
      </w:r>
      <w:r w:rsidRPr="007A34C1">
        <w:t xml:space="preserve"> „</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Pr="007A34C1">
        <w:rPr>
          <w:bCs/>
          <w:iCs/>
        </w:rPr>
        <w:t>”</w:t>
      </w:r>
      <w:r w:rsidR="009C627E">
        <w:t xml:space="preserve"> </w:t>
      </w:r>
      <w:r w:rsidRPr="007A34C1">
        <w:t xml:space="preserve">(nr sprawy: </w:t>
      </w:r>
      <w:r w:rsidR="00F96628">
        <w:t>07/2024</w:t>
      </w:r>
      <w:r w:rsidRPr="007A34C1">
        <w:t>),</w:t>
      </w:r>
      <w:r>
        <w:t xml:space="preserve"> </w:t>
      </w:r>
      <w:r w:rsidRPr="007A34C1">
        <w:t>niniejszym</w:t>
      </w:r>
    </w:p>
    <w:p w:rsidR="002C20B1" w:rsidRDefault="002C20B1" w:rsidP="00EA756B">
      <w:pPr>
        <w:autoSpaceDE w:val="0"/>
        <w:jc w:val="both"/>
      </w:pPr>
    </w:p>
    <w:p w:rsidR="00756C62" w:rsidRPr="007A34C1" w:rsidRDefault="00756C62" w:rsidP="00EA756B">
      <w:pPr>
        <w:autoSpaceDE w:val="0"/>
        <w:jc w:val="both"/>
      </w:pPr>
    </w:p>
    <w:p w:rsidR="00EA756B" w:rsidRPr="007A34C1" w:rsidRDefault="00EA756B" w:rsidP="00EA756B">
      <w:pPr>
        <w:jc w:val="center"/>
        <w:rPr>
          <w:b/>
        </w:rPr>
      </w:pPr>
      <w:r w:rsidRPr="007A34C1">
        <w:rPr>
          <w:b/>
        </w:rPr>
        <w:t>OŚWIADCZAM</w:t>
      </w:r>
      <w:r w:rsidR="00B46C13">
        <w:rPr>
          <w:b/>
        </w:rPr>
        <w:t>,  ŻE</w:t>
      </w:r>
    </w:p>
    <w:p w:rsidR="002C20B1" w:rsidRDefault="002C20B1" w:rsidP="00EA756B">
      <w:pPr>
        <w:jc w:val="both"/>
      </w:pPr>
    </w:p>
    <w:p w:rsidR="00756C62" w:rsidRPr="007A34C1" w:rsidRDefault="00756C62" w:rsidP="00EA756B">
      <w:pPr>
        <w:jc w:val="both"/>
      </w:pPr>
    </w:p>
    <w:p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rsidR="002C20B1" w:rsidRDefault="002C20B1" w:rsidP="002C20B1">
      <w:pPr>
        <w:ind w:left="567" w:hanging="567"/>
        <w:jc w:val="both"/>
      </w:pPr>
    </w:p>
    <w:p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art. 108 ust. 1 oraz art. 109 ust. 1 pkt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rsidR="00EA756B" w:rsidRDefault="00EA756B" w:rsidP="00EA756B">
      <w:pPr>
        <w:pStyle w:val="Bezodstpw1"/>
        <w:ind w:left="567" w:hanging="567"/>
        <w:rPr>
          <w:rFonts w:ascii="Times New Roman" w:hAnsi="Times New Roman"/>
          <w:sz w:val="24"/>
          <w:szCs w:val="24"/>
        </w:rPr>
      </w:pPr>
    </w:p>
    <w:p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rsidR="00BA5DBD" w:rsidRDefault="00BA5DBD" w:rsidP="00EA756B">
      <w:pPr>
        <w:pStyle w:val="Bezodstpw1"/>
        <w:ind w:left="567" w:hanging="567"/>
        <w:rPr>
          <w:rFonts w:ascii="Times New Roman" w:hAnsi="Times New Roman"/>
          <w:sz w:val="24"/>
          <w:szCs w:val="24"/>
        </w:rPr>
      </w:pPr>
    </w:p>
    <w:p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rsidR="00EA756B" w:rsidRPr="00C07C55" w:rsidRDefault="00EA756B" w:rsidP="00EA756B">
      <w:pPr>
        <w:pStyle w:val="Bezodstpw1"/>
        <w:ind w:left="567" w:hanging="567"/>
        <w:rPr>
          <w:rFonts w:ascii="Times New Roman" w:hAnsi="Times New Roman"/>
          <w:b/>
          <w:sz w:val="24"/>
          <w:szCs w:val="24"/>
        </w:rPr>
      </w:pPr>
    </w:p>
    <w:p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9C627E" w:rsidP="00DF516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C96A51" w:rsidRDefault="00C96A51" w:rsidP="00C96A51">
      <w:pPr>
        <w:pStyle w:val="TableText"/>
        <w:jc w:val="both"/>
        <w:rPr>
          <w:i/>
        </w:rPr>
      </w:pPr>
    </w:p>
    <w:p w:rsidR="00F90C3A" w:rsidRDefault="00F90C3A">
      <w:pPr>
        <w:rPr>
          <w:rFonts w:eastAsia="Palatino Linotype"/>
          <w:i/>
          <w:color w:val="000000"/>
        </w:rPr>
      </w:pPr>
      <w:r>
        <w:rPr>
          <w:i/>
        </w:rPr>
        <w:br w:type="page"/>
      </w:r>
    </w:p>
    <w:p w:rsidR="00C96A51" w:rsidRDefault="00C96A51" w:rsidP="00C96A51">
      <w:pPr>
        <w:pStyle w:val="TableText"/>
        <w:jc w:val="both"/>
        <w:rPr>
          <w:i/>
        </w:rPr>
      </w:pPr>
    </w:p>
    <w:p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rsidR="00A10FFE" w:rsidRPr="007A34C1" w:rsidRDefault="00A10FFE" w:rsidP="00A10FFE">
      <w:pPr>
        <w:jc w:val="both"/>
      </w:pPr>
    </w:p>
    <w:p w:rsidR="00A10FFE" w:rsidRPr="007A34C1" w:rsidRDefault="00A10FFE" w:rsidP="00A10FFE">
      <w:pPr>
        <w:jc w:val="both"/>
      </w:pPr>
    </w:p>
    <w:p w:rsidR="00A10FFE" w:rsidRPr="00E900C4" w:rsidRDefault="00A10FFE" w:rsidP="00A10FFE">
      <w:pPr>
        <w:ind w:right="5649"/>
        <w:jc w:val="center"/>
      </w:pPr>
      <w:r w:rsidRPr="00E900C4">
        <w:rPr>
          <w:iCs/>
        </w:rPr>
        <w:t>___________________________</w:t>
      </w:r>
    </w:p>
    <w:p w:rsidR="00A10FFE" w:rsidRPr="00E900C4" w:rsidRDefault="00A10FFE" w:rsidP="00A10FFE">
      <w:pPr>
        <w:ind w:right="5649"/>
        <w:jc w:val="center"/>
      </w:pPr>
      <w:r w:rsidRPr="00E900C4">
        <w:t>nazwa i adres wykonawcy</w:t>
      </w:r>
    </w:p>
    <w:p w:rsidR="00A10FFE" w:rsidRPr="00E900C4" w:rsidRDefault="00A10FFE" w:rsidP="00A10FFE">
      <w:pPr>
        <w:ind w:right="5649"/>
        <w:jc w:val="center"/>
        <w:rPr>
          <w:i/>
        </w:rPr>
      </w:pPr>
      <w:r w:rsidRPr="00E900C4">
        <w:rPr>
          <w:iCs/>
        </w:rPr>
        <w:t>lub pieczęć firmowa</w:t>
      </w:r>
    </w:p>
    <w:p w:rsidR="00A10FFE" w:rsidRPr="00E900C4"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7A34C1" w:rsidRDefault="00A10FFE" w:rsidP="00A10FFE">
      <w:pPr>
        <w:autoSpaceDE w:val="0"/>
        <w:jc w:val="center"/>
        <w:rPr>
          <w:b/>
          <w:bCs/>
          <w:sz w:val="25"/>
          <w:szCs w:val="25"/>
        </w:rPr>
      </w:pPr>
      <w:r w:rsidRPr="007A34C1">
        <w:rPr>
          <w:b/>
          <w:bCs/>
          <w:sz w:val="25"/>
          <w:szCs w:val="25"/>
        </w:rPr>
        <w:t>OŚWIADCZENIE  O  PRZYNALEŻNOŚCI  LUB BRAKU  PRZYNALEŻNOŚCI</w:t>
      </w:r>
    </w:p>
    <w:p w:rsidR="00A10FFE" w:rsidRPr="007A34C1" w:rsidRDefault="00A10FFE" w:rsidP="00A10FFE">
      <w:pPr>
        <w:autoSpaceDE w:val="0"/>
        <w:jc w:val="center"/>
        <w:rPr>
          <w:b/>
          <w:bCs/>
          <w:sz w:val="25"/>
          <w:szCs w:val="25"/>
        </w:rPr>
      </w:pPr>
      <w:r w:rsidRPr="007A34C1">
        <w:rPr>
          <w:b/>
          <w:bCs/>
          <w:sz w:val="25"/>
          <w:szCs w:val="25"/>
        </w:rPr>
        <w:t>DO  TEJ  SAMEJ  GRUPY  KAPITAŁOWEJ</w:t>
      </w:r>
    </w:p>
    <w:p w:rsidR="00A10FFE" w:rsidRPr="007A34C1" w:rsidRDefault="00A10FFE" w:rsidP="00A10FFE">
      <w:pPr>
        <w:autoSpaceDE w:val="0"/>
        <w:autoSpaceDN w:val="0"/>
        <w:adjustRightInd w:val="0"/>
        <w:jc w:val="center"/>
      </w:pPr>
      <w:r w:rsidRPr="007A34C1">
        <w:t>/wzór/</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jc w:val="center"/>
      </w:pPr>
      <w:r w:rsidRPr="00E900C4">
        <w:t>Ja niżej podpisany ____________________________________________________________</w:t>
      </w:r>
    </w:p>
    <w:p w:rsidR="00A10FFE" w:rsidRPr="00E900C4" w:rsidRDefault="00A10FFE" w:rsidP="00A10FFE">
      <w:pPr>
        <w:autoSpaceDE w:val="0"/>
        <w:ind w:firstLine="1876"/>
        <w:jc w:val="center"/>
      </w:pPr>
      <w:r w:rsidRPr="00E900C4">
        <w:t>(imię i nazwisko składającego oświadczenie)</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spacing w:line="360" w:lineRule="auto"/>
      </w:pPr>
      <w:r w:rsidRPr="00E900C4">
        <w:t>będąc upoważnionym do reprezentowania wykonawcy:</w:t>
      </w:r>
    </w:p>
    <w:p w:rsidR="00A10FFE" w:rsidRPr="00E900C4" w:rsidRDefault="00A10FFE" w:rsidP="00A10FFE">
      <w:pPr>
        <w:autoSpaceDE w:val="0"/>
        <w:jc w:val="center"/>
      </w:pPr>
      <w:r w:rsidRPr="00E900C4">
        <w:t>___________________________________________________________________________</w:t>
      </w:r>
    </w:p>
    <w:p w:rsidR="00A10FFE" w:rsidRPr="00E900C4" w:rsidRDefault="00A10FFE" w:rsidP="00A10FFE">
      <w:pPr>
        <w:autoSpaceDE w:val="0"/>
        <w:spacing w:line="360" w:lineRule="auto"/>
        <w:jc w:val="center"/>
        <w:rPr>
          <w:i/>
        </w:rPr>
      </w:pPr>
      <w:r w:rsidRPr="00E900C4">
        <w:rPr>
          <w:i/>
        </w:rPr>
        <w:t>(nazwa wykonawcy)</w:t>
      </w:r>
    </w:p>
    <w:p w:rsidR="00A10FFE" w:rsidRPr="00E900C4" w:rsidRDefault="00A10FFE" w:rsidP="00A10FFE">
      <w:pPr>
        <w:autoSpaceDE w:val="0"/>
      </w:pPr>
      <w:r w:rsidRPr="00E900C4">
        <w:t>___________________________________________________________________________</w:t>
      </w:r>
    </w:p>
    <w:p w:rsidR="00A10FFE" w:rsidRPr="00E900C4" w:rsidRDefault="00A10FFE" w:rsidP="00A10FFE">
      <w:pPr>
        <w:autoSpaceDE w:val="0"/>
        <w:jc w:val="center"/>
        <w:rPr>
          <w:i/>
        </w:rPr>
      </w:pPr>
      <w:r w:rsidRPr="00E900C4">
        <w:rPr>
          <w:i/>
        </w:rPr>
        <w:t>(adres siedziby wykonawcy)</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Pr="007A34C1">
        <w:rPr>
          <w:bCs/>
          <w:iCs/>
        </w:rPr>
        <w:t>”</w:t>
      </w:r>
      <w:r w:rsidR="00AE02AD">
        <w:t xml:space="preserve"> </w:t>
      </w:r>
      <w:r w:rsidRPr="007A34C1">
        <w:t xml:space="preserve">(nr sprawy: </w:t>
      </w:r>
      <w:r w:rsidR="00F96628">
        <w:t>07/2024</w:t>
      </w:r>
      <w:r w:rsidRPr="007A34C1">
        <w:t>)</w:t>
      </w:r>
      <w:r w:rsidRPr="00E900C4">
        <w:t>,</w:t>
      </w:r>
      <w:r>
        <w:t xml:space="preserve"> </w:t>
      </w:r>
      <w:r w:rsidR="005205DC">
        <w:t>niniejszym</w:t>
      </w:r>
    </w:p>
    <w:p w:rsidR="00A10FFE" w:rsidRDefault="00A10FFE" w:rsidP="00A10FFE">
      <w:pPr>
        <w:autoSpaceDE w:val="0"/>
        <w:jc w:val="both"/>
      </w:pPr>
    </w:p>
    <w:p w:rsidR="00A10FFE" w:rsidRPr="007A34C1" w:rsidRDefault="00A10FFE" w:rsidP="00A10FFE">
      <w:pPr>
        <w:autoSpaceDE w:val="0"/>
        <w:jc w:val="both"/>
      </w:pPr>
    </w:p>
    <w:p w:rsidR="00A10FFE" w:rsidRPr="00E900C4" w:rsidRDefault="00A10FFE" w:rsidP="00A10FFE">
      <w:pPr>
        <w:jc w:val="center"/>
        <w:rPr>
          <w:b/>
          <w:sz w:val="28"/>
          <w:szCs w:val="28"/>
        </w:rPr>
      </w:pPr>
      <w:r w:rsidRPr="00E900C4">
        <w:rPr>
          <w:b/>
          <w:sz w:val="28"/>
          <w:szCs w:val="28"/>
        </w:rPr>
        <w:t>OŚWIADCZAM</w:t>
      </w:r>
    </w:p>
    <w:p w:rsidR="00A10FFE" w:rsidRDefault="00A10FFE" w:rsidP="00A10FFE">
      <w:pPr>
        <w:jc w:val="both"/>
      </w:pPr>
    </w:p>
    <w:p w:rsidR="00A10FFE" w:rsidRPr="007A34C1" w:rsidRDefault="00A10FFE" w:rsidP="00A10FFE">
      <w:pPr>
        <w:jc w:val="both"/>
      </w:pPr>
    </w:p>
    <w:p w:rsidR="00A10FFE" w:rsidRDefault="00A10FFE" w:rsidP="00A10FFE">
      <w:pPr>
        <w:autoSpaceDE w:val="0"/>
        <w:jc w:val="both"/>
        <w:rPr>
          <w:bCs/>
        </w:rPr>
      </w:pPr>
      <w:r w:rsidRPr="007A34C1">
        <w:t xml:space="preserve">że </w:t>
      </w:r>
      <w:r>
        <w:t>w</w:t>
      </w:r>
      <w:r w:rsidRPr="007A34C1">
        <w:t>ykonawca ten</w:t>
      </w:r>
      <w:r w:rsidRPr="00E900C4">
        <w:rPr>
          <w:bCs/>
        </w:rPr>
        <w:t>:</w:t>
      </w:r>
    </w:p>
    <w:p w:rsidR="00A10FFE" w:rsidRPr="00E900C4" w:rsidRDefault="00A10FFE" w:rsidP="00A10FFE">
      <w:pPr>
        <w:autoSpaceDE w:val="0"/>
        <w:jc w:val="both"/>
        <w:rPr>
          <w:bCs/>
        </w:rPr>
      </w:pPr>
    </w:p>
    <w:p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2007 r. o ochronie konkurencji i konsumentów;*</w:t>
      </w:r>
      <w:r w:rsidRPr="00E900C4">
        <w:rPr>
          <w:vertAlign w:val="superscript"/>
        </w:rPr>
        <w:t>)</w:t>
      </w:r>
    </w:p>
    <w:p w:rsidR="00A10FFE" w:rsidRPr="00A10FFE" w:rsidRDefault="00A10FFE" w:rsidP="00A10FFE">
      <w:pPr>
        <w:pStyle w:val="Tekstpodstawowy"/>
        <w:jc w:val="both"/>
      </w:pPr>
    </w:p>
    <w:p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złożyli oferty w przedmiotowym postępowaniu o udzielenie zamówienia publicznego;*</w:t>
      </w:r>
      <w:r w:rsidRPr="00E900C4">
        <w:rPr>
          <w:vertAlign w:val="superscript"/>
        </w:rPr>
        <w:t>)</w:t>
      </w:r>
    </w:p>
    <w:p w:rsidR="00A10FFE" w:rsidRPr="00A10FFE" w:rsidRDefault="00A10FFE" w:rsidP="00A10FFE">
      <w:pPr>
        <w:pStyle w:val="Tekstpodstawowy"/>
        <w:jc w:val="both"/>
      </w:pPr>
    </w:p>
    <w:p w:rsidR="00A10FFE" w:rsidRPr="00401D6E" w:rsidRDefault="00A10FFE" w:rsidP="00A10FFE">
      <w:pPr>
        <w:pStyle w:val="Tekstpodstawowy"/>
        <w:jc w:val="both"/>
      </w:pPr>
      <w:r>
        <w:br w:type="page"/>
      </w:r>
    </w:p>
    <w:p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2007 r. o ochronie konkurencji i konsumentów z następującymi innym wykonawcami (wykonawcą), którzy w tym postępowaniu złożyli odrębne oferty:*</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t>…</w:t>
      </w:r>
      <w:r w:rsidRPr="00E900C4">
        <w:tab/>
        <w:t>__________________________________________________________________</w:t>
      </w:r>
    </w:p>
    <w:p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o udzielenie zamówienia:**</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A10FFE" w:rsidP="00A10FFE">
      <w:pPr>
        <w:pStyle w:val="Tekstpodstawowy"/>
        <w:ind w:left="1134" w:hanging="567"/>
        <w:jc w:val="both"/>
      </w:pPr>
      <w:r>
        <w:t>…</w:t>
      </w:r>
      <w:r w:rsidRPr="00E900C4">
        <w:tab/>
        <w:t>__________________________________________________________________</w:t>
      </w:r>
    </w:p>
    <w:p w:rsidR="00A10FFE" w:rsidRPr="007F357F" w:rsidRDefault="00A10FFE" w:rsidP="00A10FFE">
      <w:pPr>
        <w:pStyle w:val="Zwykytekst"/>
        <w:ind w:left="540" w:hanging="567"/>
        <w:jc w:val="both"/>
        <w:rPr>
          <w:rFonts w:ascii="Times New Roman" w:hAnsi="Times New Roman"/>
          <w:bCs/>
          <w:i/>
          <w:sz w:val="24"/>
          <w:szCs w:val="24"/>
        </w:rPr>
      </w:pPr>
    </w:p>
    <w:p w:rsidR="00A10FFE" w:rsidRPr="007F357F" w:rsidRDefault="00A10FFE" w:rsidP="00A10FFE">
      <w:pPr>
        <w:pStyle w:val="Zwykytekst"/>
        <w:ind w:left="540" w:hanging="567"/>
        <w:jc w:val="both"/>
        <w:rPr>
          <w:rFonts w:ascii="Times New Roman" w:hAnsi="Times New Roman"/>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A10FFE" w:rsidRPr="00C07C55" w:rsidRDefault="00A10FFE" w:rsidP="00A10FFE">
      <w:pPr>
        <w:pStyle w:val="Zwykytekst"/>
        <w:ind w:left="540" w:hanging="567"/>
        <w:jc w:val="both"/>
        <w:rPr>
          <w:rFonts w:ascii="Times New Roman" w:hAnsi="Times New Roman"/>
          <w:b/>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Pr>
        <w:spacing w:line="360" w:lineRule="auto"/>
      </w:pPr>
      <w:r>
        <w:t>__________________________________________</w:t>
      </w:r>
    </w:p>
    <w:p w:rsidR="00A10FFE" w:rsidRPr="007A34C1" w:rsidRDefault="009C627E" w:rsidP="00A10FFE">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A10FFE" w:rsidRDefault="00A10FFE" w:rsidP="00A10FFE">
      <w:pPr>
        <w:pStyle w:val="TableText"/>
        <w:jc w:val="both"/>
        <w:rPr>
          <w:i/>
        </w:rPr>
      </w:pPr>
    </w:p>
    <w:p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rsidR="00C96A51" w:rsidRDefault="00C96A51" w:rsidP="00C96A51">
      <w:pPr>
        <w:jc w:val="both"/>
      </w:pPr>
    </w:p>
    <w:p w:rsidR="00C96A51" w:rsidRPr="007A34C1" w:rsidRDefault="00C96A51" w:rsidP="00C96A51">
      <w:pPr>
        <w:jc w:val="both"/>
      </w:pPr>
    </w:p>
    <w:p w:rsidR="00C96A51" w:rsidRPr="00596D5C" w:rsidRDefault="00C96A51" w:rsidP="00C96A51">
      <w:pPr>
        <w:jc w:val="center"/>
        <w:rPr>
          <w:b/>
          <w:sz w:val="28"/>
          <w:szCs w:val="28"/>
        </w:rPr>
      </w:pPr>
      <w:r w:rsidRPr="00596D5C">
        <w:rPr>
          <w:b/>
          <w:sz w:val="28"/>
          <w:szCs w:val="28"/>
        </w:rPr>
        <w:t>PROJEKTOWANE POSTANOWIENIA UMOWY</w:t>
      </w:r>
    </w:p>
    <w:p w:rsidR="00C96A51" w:rsidRDefault="00C96A51" w:rsidP="00C96A51">
      <w:pPr>
        <w:jc w:val="both"/>
      </w:pPr>
    </w:p>
    <w:p w:rsidR="00C96A51" w:rsidRPr="007A34C1" w:rsidRDefault="00C96A51" w:rsidP="00C96A51">
      <w:pPr>
        <w:jc w:val="both"/>
      </w:pPr>
    </w:p>
    <w:p w:rsidR="00C96A51" w:rsidRPr="007A34C1" w:rsidRDefault="00C96A51" w:rsidP="00C96A51">
      <w:pPr>
        <w:jc w:val="center"/>
        <w:outlineLvl w:val="0"/>
        <w:rPr>
          <w:b/>
        </w:rPr>
      </w:pPr>
      <w:r w:rsidRPr="007A34C1">
        <w:rPr>
          <w:b/>
        </w:rPr>
        <w:t>UMOWA</w:t>
      </w:r>
    </w:p>
    <w:p w:rsidR="00C96A51" w:rsidRDefault="00C96A51" w:rsidP="00C96A51"/>
    <w:p w:rsidR="00C96A51" w:rsidRPr="00962035" w:rsidRDefault="00C96A51" w:rsidP="00C96A51"/>
    <w:p w:rsidR="00C96A51" w:rsidRPr="00C63889" w:rsidRDefault="00C96A51" w:rsidP="00C96A51">
      <w:r w:rsidRPr="00C63889">
        <w:t>zawarta w Piasecznie dnia [...]</w:t>
      </w:r>
      <w:r>
        <w:t xml:space="preserve"> </w:t>
      </w:r>
      <w:r w:rsidRPr="00C63889">
        <w:t>[...]</w:t>
      </w:r>
      <w:r>
        <w:t xml:space="preserve"> 202</w:t>
      </w:r>
      <w:r w:rsidR="00C92A6A">
        <w:t>4</w:t>
      </w:r>
      <w:r>
        <w:t xml:space="preserve"> r. </w:t>
      </w:r>
      <w:r w:rsidRPr="00C63889">
        <w:t>pomiędzy:</w:t>
      </w:r>
    </w:p>
    <w:p w:rsidR="00C96A51" w:rsidRDefault="00C96A51" w:rsidP="00C96A51"/>
    <w:p w:rsidR="00C96A51" w:rsidRPr="00C63889" w:rsidRDefault="00C96A51" w:rsidP="00C96A51"/>
    <w:p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rsidR="00C96A51" w:rsidRPr="00C63889" w:rsidRDefault="00C96A51" w:rsidP="00C96A51"/>
    <w:p w:rsidR="00C96A51" w:rsidRPr="00C63889" w:rsidRDefault="00C96A51" w:rsidP="00C96A51">
      <w:pPr>
        <w:jc w:val="center"/>
      </w:pPr>
      <w:r w:rsidRPr="00C63889">
        <w:t>a</w:t>
      </w:r>
    </w:p>
    <w:p w:rsidR="00C96A51" w:rsidRPr="00C63889" w:rsidRDefault="00C96A51" w:rsidP="00C96A51"/>
    <w:p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rsidR="00C96A51" w:rsidRDefault="00C96A51" w:rsidP="00C96A51"/>
    <w:p w:rsidR="00C96A51" w:rsidRDefault="00C96A51" w:rsidP="00C96A51">
      <w:r>
        <w:t>zwanymi dalej łącznie również „</w:t>
      </w:r>
      <w:r w:rsidRPr="00C4683C">
        <w:rPr>
          <w:b/>
        </w:rPr>
        <w:t>Stronami</w:t>
      </w:r>
      <w:r>
        <w:t>”, a osobno „</w:t>
      </w:r>
      <w:r w:rsidRPr="007C4EBE">
        <w:rPr>
          <w:b/>
        </w:rPr>
        <w:t>Stroną</w:t>
      </w:r>
      <w:r>
        <w:t>”</w:t>
      </w:r>
    </w:p>
    <w:p w:rsidR="00C96A51" w:rsidRDefault="00C96A51" w:rsidP="00C96A51"/>
    <w:p w:rsidR="00C96A51" w:rsidRPr="00C63889" w:rsidRDefault="00C96A51" w:rsidP="00C96A51"/>
    <w:p w:rsidR="00C96A51" w:rsidRPr="00C63889" w:rsidRDefault="00C96A51" w:rsidP="00C96A51">
      <w:pPr>
        <w:jc w:val="center"/>
        <w:rPr>
          <w:b/>
        </w:rPr>
      </w:pPr>
      <w:r w:rsidRPr="00C63889">
        <w:rPr>
          <w:b/>
        </w:rPr>
        <w:t>§ 1.</w:t>
      </w:r>
    </w:p>
    <w:p w:rsidR="00C827C5" w:rsidRDefault="00C96A51" w:rsidP="00C96A51">
      <w:pPr>
        <w:ind w:left="567" w:hanging="567"/>
        <w:jc w:val="both"/>
      </w:pPr>
      <w:r w:rsidRPr="00C63889">
        <w:t>1.</w:t>
      </w:r>
      <w:r w:rsidRPr="00C63889">
        <w:tab/>
        <w:t xml:space="preserve">Przedmiotem niniejszej umowy, zwanej dalej „Umową” jest </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5205DC">
        <w:rPr>
          <w:b/>
        </w:rPr>
        <w:t>.</w:t>
      </w:r>
    </w:p>
    <w:p w:rsidR="00F92ED6" w:rsidRPr="009C6396" w:rsidRDefault="00F92ED6" w:rsidP="00F92ED6">
      <w:pPr>
        <w:ind w:left="567" w:hanging="567"/>
        <w:jc w:val="both"/>
      </w:pPr>
      <w:r>
        <w:t>2.</w:t>
      </w:r>
      <w:r>
        <w:tab/>
        <w:t xml:space="preserve">Wartość </w:t>
      </w:r>
      <w:r w:rsidR="009C627E">
        <w:t>leasingowanego</w:t>
      </w:r>
      <w:r>
        <w:t xml:space="preserve"> </w:t>
      </w:r>
      <w:r w:rsidR="000C74F7" w:rsidRPr="000C74F7">
        <w:t>kompletnego specjalistycznego samochodu do odbioru odpadów komunalnych z zabudową typu „wywrotka”</w:t>
      </w:r>
      <w:r w:rsidR="009C627E" w:rsidRPr="009C627E">
        <w:rPr>
          <w:bCs/>
        </w:rPr>
        <w:t xml:space="preserve">, </w:t>
      </w:r>
      <w:r w:rsidR="009C627E" w:rsidRPr="009C627E">
        <w:t>z silnikiem zasilanym sprężonym gazem ziemnym (CNG)</w:t>
      </w:r>
      <w:r>
        <w:t xml:space="preserve"> wynosi </w:t>
      </w:r>
      <w:r w:rsidR="009C627E">
        <w:t>[…]</w:t>
      </w:r>
      <w:r w:rsidRPr="00EB5027">
        <w:t xml:space="preserve"> </w:t>
      </w:r>
      <w:r>
        <w:t xml:space="preserve">zł. netto, tj. </w:t>
      </w:r>
      <w:r w:rsidR="009C627E">
        <w:t>[…]</w:t>
      </w:r>
      <w:r>
        <w:t xml:space="preserve"> zł. </w:t>
      </w:r>
      <w:r w:rsidRPr="00EB5027">
        <w:t>brutto</w:t>
      </w:r>
      <w:r>
        <w:t>.</w:t>
      </w:r>
    </w:p>
    <w:p w:rsidR="00C96A51" w:rsidRDefault="00F92ED6" w:rsidP="00C96A51">
      <w:pPr>
        <w:ind w:left="567" w:hanging="567"/>
        <w:jc w:val="both"/>
      </w:pPr>
      <w:r>
        <w:t>3</w:t>
      </w:r>
      <w:r w:rsidR="00C96A51" w:rsidRPr="00C63889">
        <w:t>.</w:t>
      </w:r>
      <w:r w:rsidR="00C96A51" w:rsidRPr="00C63889">
        <w:tab/>
      </w:r>
      <w:r>
        <w:t>Zamawiający deklaruje wkład własny w wysokości do 10% wartości zakupu</w:t>
      </w:r>
      <w:r w:rsidRPr="00885297">
        <w:t>.</w:t>
      </w:r>
    </w:p>
    <w:p w:rsidR="00C96A51" w:rsidRDefault="00F92ED6" w:rsidP="00C96A51">
      <w:pPr>
        <w:ind w:left="567" w:hanging="567"/>
        <w:jc w:val="both"/>
      </w:pPr>
      <w:r>
        <w:t>4</w:t>
      </w:r>
      <w:r w:rsidR="00C96A51">
        <w:t>.</w:t>
      </w:r>
      <w:r w:rsidR="00C96A51">
        <w:tab/>
      </w:r>
      <w:r w:rsidR="009C627E">
        <w:t>O</w:t>
      </w:r>
      <w:r>
        <w:t xml:space="preserve">kres </w:t>
      </w:r>
      <w:r w:rsidR="009C627E">
        <w:t>leasingu</w:t>
      </w:r>
      <w:r>
        <w:t xml:space="preserve"> wynosi </w:t>
      </w:r>
      <w:r w:rsidR="009C627E">
        <w:t>60</w:t>
      </w:r>
      <w:r>
        <w:t xml:space="preserve"> miesięcy licząc od daty </w:t>
      </w:r>
      <w:r w:rsidR="009C627E">
        <w:t>podpisania umowy</w:t>
      </w:r>
      <w:r w:rsidR="00C96A51" w:rsidRPr="007E52B7">
        <w:t>.</w:t>
      </w:r>
    </w:p>
    <w:p w:rsidR="00F92ED6" w:rsidRPr="009C6396" w:rsidRDefault="00F92ED6" w:rsidP="00F92ED6">
      <w:pPr>
        <w:ind w:left="567" w:hanging="567"/>
        <w:jc w:val="both"/>
      </w:pPr>
      <w:r>
        <w:t>5.</w:t>
      </w:r>
      <w:r>
        <w:tab/>
        <w:t xml:space="preserve">Zabezpieczenie </w:t>
      </w:r>
      <w:r w:rsidR="009C627E">
        <w:t>leasingu</w:t>
      </w:r>
      <w:r>
        <w:t xml:space="preserve"> może stanowić w szczególności weksel własny </w:t>
      </w:r>
      <w:r w:rsidRPr="00F92ED6">
        <w:rPr>
          <w:i/>
        </w:rPr>
        <w:t>in blanco</w:t>
      </w:r>
      <w:r>
        <w:t xml:space="preserve"> Zamawiającego.</w:t>
      </w:r>
    </w:p>
    <w:p w:rsidR="00AE02AD" w:rsidRDefault="00AE02AD" w:rsidP="00C96A51">
      <w:pPr>
        <w:ind w:left="567" w:hanging="567"/>
        <w:jc w:val="both"/>
      </w:pPr>
    </w:p>
    <w:p w:rsidR="00F92ED6" w:rsidRDefault="00F92ED6" w:rsidP="00C96A51">
      <w:pPr>
        <w:ind w:left="567" w:hanging="567"/>
        <w:jc w:val="both"/>
      </w:pPr>
    </w:p>
    <w:p w:rsidR="009C627E" w:rsidRDefault="009C627E" w:rsidP="00C96A51">
      <w:pPr>
        <w:ind w:left="567" w:hanging="567"/>
        <w:jc w:val="both"/>
      </w:pPr>
    </w:p>
    <w:p w:rsidR="00F92ED6" w:rsidRDefault="00F92ED6" w:rsidP="00C96A51">
      <w:pPr>
        <w:ind w:left="567" w:hanging="567"/>
        <w:jc w:val="both"/>
      </w:pPr>
    </w:p>
    <w:p w:rsidR="00F92ED6" w:rsidRDefault="00F92ED6" w:rsidP="00C96A51">
      <w:pPr>
        <w:ind w:left="567" w:hanging="567"/>
        <w:jc w:val="both"/>
      </w:pPr>
    </w:p>
    <w:p w:rsidR="00C96A51" w:rsidRDefault="00C96A51" w:rsidP="00C96A51">
      <w:r>
        <w:t>__________________________________________</w:t>
      </w:r>
    </w:p>
    <w:p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sidR="009C627E">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sidR="009C627E">
        <w:rPr>
          <w:i/>
          <w:color w:val="000000"/>
        </w:rPr>
        <w:br/>
      </w:r>
      <w:r>
        <w:rPr>
          <w:i/>
          <w:color w:val="000000"/>
        </w:rPr>
        <w:t>zostaną</w:t>
      </w:r>
      <w:r w:rsidR="009C627E">
        <w:rPr>
          <w:i/>
          <w:color w:val="000000"/>
        </w:rPr>
        <w:t xml:space="preserve"> </w:t>
      </w:r>
      <w:r w:rsidRPr="005B1E6A">
        <w:rPr>
          <w:i/>
          <w:color w:val="000000"/>
        </w:rPr>
        <w:t xml:space="preserve">odpowiednio wypełnione zgodnie z treścią oferty </w:t>
      </w:r>
      <w:r w:rsidRPr="005B1E6A">
        <w:rPr>
          <w:i/>
        </w:rPr>
        <w:t>wykonawcy.</w:t>
      </w:r>
    </w:p>
    <w:p w:rsidR="00DC1410" w:rsidRDefault="00C96A51" w:rsidP="00D114AC">
      <w:pPr>
        <w:ind w:left="567" w:hanging="567"/>
        <w:jc w:val="both"/>
      </w:pPr>
      <w:r>
        <w:br w:type="page"/>
      </w:r>
    </w:p>
    <w:p w:rsidR="00D114AC" w:rsidRDefault="00D114AC" w:rsidP="00D114AC">
      <w:pPr>
        <w:ind w:left="567" w:hanging="567"/>
        <w:jc w:val="both"/>
      </w:pPr>
      <w:r>
        <w:lastRenderedPageBreak/>
        <w:t>6.</w:t>
      </w:r>
      <w:r>
        <w:tab/>
        <w:t xml:space="preserve">Uruchomienie </w:t>
      </w:r>
      <w:r w:rsidR="00EA75C1">
        <w:t>leasingu</w:t>
      </w:r>
      <w:r>
        <w:t xml:space="preserve"> nastąpi na wniosek Zamawiającego</w:t>
      </w:r>
      <w:r w:rsidR="00F10532">
        <w:t xml:space="preserve"> po zgłoszeniu przez Wykonawcę gotowości do przekazania Zamawiającemu przedmiotu leasingu,</w:t>
      </w:r>
      <w:r w:rsidR="00F10532">
        <w:br/>
      </w:r>
      <w:r>
        <w:t>z zastrzeżeniem,</w:t>
      </w:r>
      <w:r w:rsidR="00F10532">
        <w:t xml:space="preserve"> </w:t>
      </w:r>
      <w:r>
        <w:t xml:space="preserve">iż Wykonawca może również wymagać aby przed uruchomieniem </w:t>
      </w:r>
      <w:r w:rsidR="00EA75C1">
        <w:t>leasingu</w:t>
      </w:r>
      <w:r>
        <w:t xml:space="preserve"> została przez Zamawiającego podpisana także dodatkowa umowa</w:t>
      </w:r>
      <w:r w:rsidR="00F10532">
        <w:br/>
      </w:r>
      <w:r>
        <w:t>wykonawcza o treści zgodnej z obowiązującymi Wykonawcę wzorcami umów,</w:t>
      </w:r>
      <w:r w:rsidR="00F10532">
        <w:br/>
      </w:r>
      <w:r>
        <w:t>w tym</w:t>
      </w:r>
      <w:r w:rsidR="00F10532">
        <w:t xml:space="preserve"> </w:t>
      </w:r>
      <w:r>
        <w:t>w szczególności:</w:t>
      </w:r>
    </w:p>
    <w:p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w:t>
      </w:r>
      <w:r w:rsidR="00EA75C1">
        <w:t>Leasingu</w:t>
      </w:r>
      <w:r>
        <w:t>,</w:t>
      </w:r>
    </w:p>
    <w:p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Zamawiającego,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t>pkt 1 do 3 Umowy</w:t>
      </w:r>
      <w:r>
        <w:t>.</w:t>
      </w:r>
    </w:p>
    <w:p w:rsidR="00DC1410" w:rsidRPr="00DC1410" w:rsidRDefault="00DC1410" w:rsidP="00DC1410">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tygodni licząc od dnia podpisania umowy.</w:t>
      </w:r>
    </w:p>
    <w:p w:rsidR="00DC1410" w:rsidRDefault="00DC1410" w:rsidP="00C96A51">
      <w:pPr>
        <w:ind w:left="567" w:hanging="567"/>
        <w:jc w:val="both"/>
      </w:pPr>
    </w:p>
    <w:p w:rsidR="00C96A51" w:rsidRPr="00C63889" w:rsidRDefault="00C96A51" w:rsidP="00C96A51">
      <w:pPr>
        <w:jc w:val="center"/>
        <w:rPr>
          <w:b/>
        </w:rPr>
      </w:pPr>
      <w:r w:rsidRPr="00C63889">
        <w:rPr>
          <w:b/>
        </w:rPr>
        <w:t>§ 2.</w:t>
      </w:r>
    </w:p>
    <w:p w:rsidR="00D114AC" w:rsidRPr="009C6396" w:rsidRDefault="00D114AC" w:rsidP="00D114AC">
      <w:pPr>
        <w:ind w:left="567" w:hanging="567"/>
        <w:jc w:val="both"/>
      </w:pPr>
      <w:r>
        <w:t>1.</w:t>
      </w:r>
      <w:r>
        <w:tab/>
      </w:r>
      <w:r w:rsidR="00EA75C1">
        <w:t>Leasing</w:t>
      </w:r>
      <w:r>
        <w:t xml:space="preserve"> będzie oprocentowan</w:t>
      </w:r>
      <w:r w:rsidR="00EA75C1">
        <w:t>y</w:t>
      </w:r>
      <w:r>
        <w:t xml:space="preserve"> według zmiennej stopy procentowej na warunkach finansowych określonych w Ofercie Wykonawcy i Arkuszu cenowym, które stanowią odpowiednio: Załącznik Nr 1 oraz Załącznik Nr 2 do Umowy.</w:t>
      </w:r>
    </w:p>
    <w:p w:rsidR="00D114AC" w:rsidRDefault="00D114AC" w:rsidP="00D114AC">
      <w:pPr>
        <w:ind w:left="567" w:hanging="567"/>
        <w:jc w:val="both"/>
      </w:pPr>
      <w:r>
        <w:t>2.</w:t>
      </w:r>
      <w:r>
        <w:tab/>
        <w:t>Zamawiający nie będzie ponosił żadnych dodatkowych kosztów, opłat oraz prowizji</w:t>
      </w:r>
      <w:r>
        <w:br/>
        <w:t xml:space="preserve">w związku z realizacją przedmiotu zamówienia, </w:t>
      </w:r>
      <w:r w:rsidR="00446B5A">
        <w:t>za wyjątkiem prowizji i opłat</w:t>
      </w:r>
      <w:r w:rsidR="00446B5A">
        <w:br/>
        <w:t xml:space="preserve">za ewentualne usługi dodatkowe Wykonawcy nie wynikające z niniejszej Umowy, każdorazowo jednak </w:t>
      </w:r>
      <w:r w:rsidR="00446B5A">
        <w:rPr>
          <w:spacing w:val="1"/>
        </w:rPr>
        <w:t>wyłącznie w przypadkach i wysokości nie wyższej niż określona w obowiązującej Tabeli Prowizji i Opłat Wykonawcy oraz z zastrzeżeniem,</w:t>
      </w:r>
      <w:r w:rsidR="00446B5A">
        <w:rPr>
          <w:spacing w:val="1"/>
        </w:rPr>
        <w:br/>
        <w:t>iż takie prowizje i opłaty nie mogą być naliczone Zamawiającemu przez Wykonawcę</w:t>
      </w:r>
      <w:r w:rsidR="00446B5A">
        <w:rPr>
          <w:spacing w:val="1"/>
        </w:rPr>
        <w:br/>
      </w:r>
      <w:r w:rsidR="00446B5A">
        <w:t xml:space="preserve">z tytułu ewentualnej wcześniejszej spłaty </w:t>
      </w:r>
      <w:r w:rsidR="00EA75C1">
        <w:t>poszczególnych rat leasingu</w:t>
      </w:r>
      <w:r w:rsidR="00446B5A">
        <w:t>.</w:t>
      </w:r>
    </w:p>
    <w:p w:rsidR="00D114AC" w:rsidRPr="00C63889" w:rsidRDefault="00D114AC" w:rsidP="00D114AC">
      <w:pPr>
        <w:ind w:left="567" w:hanging="567"/>
        <w:jc w:val="both"/>
      </w:pPr>
      <w:r>
        <w:t>3</w:t>
      </w:r>
      <w:r w:rsidRPr="00C63889">
        <w:t>.</w:t>
      </w:r>
      <w:r w:rsidRPr="00C63889">
        <w:tab/>
        <w:t xml:space="preserve">Zamawiający nie przewiduje dokonywania rozliczeń z </w:t>
      </w:r>
      <w:r>
        <w:t>W</w:t>
      </w:r>
      <w:r w:rsidRPr="00C63889">
        <w:t>ykonawcą w walutach obcych.</w:t>
      </w:r>
    </w:p>
    <w:p w:rsidR="00C96A51" w:rsidRDefault="00C96A51" w:rsidP="00C96A51"/>
    <w:p w:rsidR="00C96A51" w:rsidRPr="00C63889" w:rsidRDefault="00C96A51" w:rsidP="00C96A51">
      <w:pPr>
        <w:jc w:val="center"/>
        <w:rPr>
          <w:b/>
        </w:rPr>
      </w:pPr>
      <w:r w:rsidRPr="00C63889">
        <w:rPr>
          <w:b/>
        </w:rPr>
        <w:t xml:space="preserve">§ </w:t>
      </w:r>
      <w:r w:rsidR="00D114AC">
        <w:rPr>
          <w:b/>
        </w:rPr>
        <w:t>3</w:t>
      </w:r>
      <w:r w:rsidRPr="00C63889">
        <w:rPr>
          <w:b/>
        </w:rPr>
        <w:t>.</w:t>
      </w:r>
    </w:p>
    <w:p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rsidR="00DC1410" w:rsidRPr="00182A71" w:rsidRDefault="00DC1410" w:rsidP="00DC1410">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op</w:t>
      </w:r>
      <w:r>
        <w:t>ó</w:t>
      </w:r>
      <w:r w:rsidRPr="00182A71">
        <w:rPr>
          <w:rFonts w:hint="eastAsia"/>
        </w:rPr>
        <w:t>ź</w:t>
      </w:r>
      <w:r>
        <w:t>nienia, jednak łącznie nie więcej</w:t>
      </w:r>
      <w:r>
        <w:br/>
        <w:t>niż 14 000,00 (czternaście tysięcy) zł</w:t>
      </w:r>
      <w:r w:rsidRPr="00182A71">
        <w:t>;</w:t>
      </w:r>
    </w:p>
    <w:p w:rsidR="00C96A51" w:rsidRPr="00182A71" w:rsidRDefault="00DC1410" w:rsidP="00C96A51">
      <w:pPr>
        <w:autoSpaceDE w:val="0"/>
        <w:autoSpaceDN w:val="0"/>
        <w:adjustRightInd w:val="0"/>
        <w:ind w:left="1134" w:hanging="567"/>
        <w:jc w:val="both"/>
      </w:pPr>
      <w:r>
        <w:t>2</w:t>
      </w:r>
      <w:r w:rsidR="00C96A51" w:rsidRPr="00182A71">
        <w:t>)</w:t>
      </w:r>
      <w:r w:rsidR="00C96A51">
        <w:tab/>
      </w:r>
      <w:r w:rsidR="00C96A51" w:rsidRPr="00182A71">
        <w:t>za niedotrzymanie termin</w:t>
      </w:r>
      <w:r w:rsidR="00C96A51">
        <w:t xml:space="preserve">u </w:t>
      </w:r>
      <w:r w:rsidR="00D114AC">
        <w:t xml:space="preserve">uruchomienia </w:t>
      </w:r>
      <w:r w:rsidR="00EA75C1">
        <w:t>leasingu</w:t>
      </w:r>
      <w:r w:rsidR="00D114AC">
        <w:t xml:space="preserve"> zgodnie z postanowieniami</w:t>
      </w:r>
      <w:r w:rsidR="00EA75C1">
        <w:br/>
      </w:r>
      <w:r w:rsidR="00D114AC">
        <w:t xml:space="preserve">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EA75C1">
        <w:t>5</w:t>
      </w:r>
      <w:r w:rsidR="00C96A51">
        <w:t>0</w:t>
      </w:r>
      <w:r w:rsidR="00C96A51" w:rsidRPr="00182A71">
        <w:t xml:space="preserve">0,00 </w:t>
      </w:r>
      <w:r w:rsidR="00C96A51" w:rsidRPr="007D7AC6">
        <w:t>(</w:t>
      </w:r>
      <w:r w:rsidR="00EA75C1">
        <w:t>pięćset</w:t>
      </w:r>
      <w:r w:rsidR="00C96A51" w:rsidRPr="007D7AC6">
        <w:t>)</w:t>
      </w:r>
      <w:r w:rsidR="00C96A51">
        <w:t xml:space="preserve"> </w:t>
      </w:r>
      <w:r w:rsidR="00C96A51" w:rsidRPr="00182A71">
        <w:t>z</w:t>
      </w:r>
      <w:r w:rsidR="00C96A51" w:rsidRPr="00182A71">
        <w:rPr>
          <w:rFonts w:hint="eastAsia"/>
        </w:rPr>
        <w:t>ł</w:t>
      </w:r>
      <w:r w:rsidR="00C96A51">
        <w:t>.</w:t>
      </w:r>
      <w:r w:rsidR="00EA75C1">
        <w:t xml:space="preserve"> </w:t>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op</w:t>
      </w:r>
      <w:r w:rsidR="00C96A51">
        <w:t>ó</w:t>
      </w:r>
      <w:r w:rsidR="00C96A51" w:rsidRPr="00182A71">
        <w:rPr>
          <w:rFonts w:hint="eastAsia"/>
        </w:rPr>
        <w:t>ź</w:t>
      </w:r>
      <w:r w:rsidR="00C05327">
        <w:t xml:space="preserve">nienia, jednak łącznie nie więcej niż </w:t>
      </w:r>
      <w:r w:rsidR="00EA75C1">
        <w:t>7</w:t>
      </w:r>
      <w:r w:rsidR="00C05327">
        <w:t> 000,00 (</w:t>
      </w:r>
      <w:r w:rsidR="00EA75C1">
        <w:t>siedem</w:t>
      </w:r>
      <w:r w:rsidR="00C05327">
        <w:t xml:space="preserve"> tysięcy) zł</w:t>
      </w:r>
      <w:r w:rsidR="00C96A51" w:rsidRPr="00182A71">
        <w:t>;</w:t>
      </w:r>
    </w:p>
    <w:p w:rsidR="00C96A51" w:rsidRPr="00182A71" w:rsidRDefault="00DC1410" w:rsidP="00C96A51">
      <w:pPr>
        <w:autoSpaceDE w:val="0"/>
        <w:autoSpaceDN w:val="0"/>
        <w:adjustRightInd w:val="0"/>
        <w:ind w:left="1134" w:hanging="567"/>
        <w:jc w:val="both"/>
      </w:pPr>
      <w:r>
        <w:t>3</w:t>
      </w:r>
      <w:r w:rsidR="00C96A51" w:rsidRPr="00182A71">
        <w:t>)</w:t>
      </w:r>
      <w:r w:rsidR="00C96A51">
        <w:tab/>
      </w:r>
      <w:r w:rsidR="00C96A51" w:rsidRPr="00182A71">
        <w:t xml:space="preserve">za odstąpienie od Umowy lub jej rozwiązanie na jakiejkolwiek podstawie prawnej, w całości lub w części, przez Zamawiającego lub </w:t>
      </w:r>
      <w:r w:rsidR="00C96A51">
        <w:t xml:space="preserve">przez </w:t>
      </w:r>
      <w:r w:rsidR="00C96A51" w:rsidRPr="00182A71">
        <w:t>Wykonawcę</w:t>
      </w:r>
      <w:r w:rsidR="00C96A51">
        <w:t>,</w:t>
      </w:r>
      <w:r w:rsidR="00C96A51">
        <w:br/>
      </w:r>
      <w:r w:rsidR="00C96A51" w:rsidRPr="00182A71">
        <w:t xml:space="preserve">z przyczyn leżących </w:t>
      </w:r>
      <w:r w:rsidR="00C96A51">
        <w:t>po stronie Wykonawcy -</w:t>
      </w:r>
      <w:r w:rsidR="00C96A51" w:rsidRPr="00182A71">
        <w:t xml:space="preserve"> w wysokości </w:t>
      </w:r>
      <w:r>
        <w:t>14</w:t>
      </w:r>
      <w:r w:rsidR="00C05327">
        <w:t> 000,00 (</w:t>
      </w:r>
      <w:r>
        <w:t>czternaście</w:t>
      </w:r>
      <w:r w:rsidR="00C05327">
        <w:t xml:space="preserve"> tysięcy) zł</w:t>
      </w:r>
      <w:r w:rsidR="00C96A51">
        <w:t>;</w:t>
      </w:r>
    </w:p>
    <w:p w:rsidR="00C05327" w:rsidRPr="00C05327" w:rsidRDefault="00DC1410" w:rsidP="00C05327">
      <w:pPr>
        <w:autoSpaceDE w:val="0"/>
        <w:autoSpaceDN w:val="0"/>
        <w:adjustRightInd w:val="0"/>
        <w:ind w:left="1134" w:hanging="567"/>
        <w:jc w:val="both"/>
      </w:pPr>
      <w:r>
        <w:t>4</w:t>
      </w:r>
      <w:r w:rsidR="00C05327" w:rsidRPr="00C05327">
        <w:t>)</w:t>
      </w:r>
      <w:r w:rsidR="00C05327" w:rsidRPr="00C05327">
        <w:tab/>
        <w:t>w przypadku niedopełnienia przez Wykonawcę obowiązku, o którym mowa</w:t>
      </w:r>
      <w:r w:rsidR="00C05327" w:rsidRPr="00C05327">
        <w:br/>
        <w:t xml:space="preserve">w § 5 ust. 9 - w wysokości </w:t>
      </w:r>
      <w:r w:rsidR="00EA75C1">
        <w:t>1</w:t>
      </w:r>
      <w:r w:rsidR="00C05327" w:rsidRPr="00C05327">
        <w:t>.000,0 (</w:t>
      </w:r>
      <w:r w:rsidR="00EA75C1">
        <w:t>jeden</w:t>
      </w:r>
      <w:r w:rsidR="00C05327" w:rsidRPr="00C05327">
        <w:t xml:space="preserve"> tysiąc) zł za każdy przypadek niedopełnienia tego obowiązku;</w:t>
      </w:r>
    </w:p>
    <w:p w:rsidR="00DC1410" w:rsidRDefault="00DC1410">
      <w:r>
        <w:br w:type="page"/>
      </w:r>
    </w:p>
    <w:p w:rsidR="009A2F82" w:rsidRDefault="00DC1410" w:rsidP="009A2F82">
      <w:pPr>
        <w:pStyle w:val="Akapitzlist2"/>
        <w:widowControl w:val="0"/>
        <w:shd w:val="clear" w:color="auto" w:fill="FFFFFF"/>
        <w:autoSpaceDN w:val="0"/>
        <w:ind w:left="1134" w:hanging="567"/>
        <w:jc w:val="both"/>
      </w:pPr>
      <w:r>
        <w:lastRenderedPageBreak/>
        <w:t>5</w:t>
      </w:r>
      <w:r w:rsidR="009A2F82" w:rsidRPr="00C05327">
        <w:t>)</w:t>
      </w:r>
      <w:r w:rsidR="009A2F82" w:rsidRPr="00C05327">
        <w:tab/>
        <w:t>w przypadku naruszenia przez Wykonawcę obowiązków o których mowa</w:t>
      </w:r>
      <w:r w:rsidR="009A2F82" w:rsidRPr="00C05327">
        <w:br/>
        <w:t xml:space="preserve">w § </w:t>
      </w:r>
      <w:r w:rsidR="00C05327" w:rsidRPr="00C05327">
        <w:t>6</w:t>
      </w:r>
      <w:r w:rsidR="009A2F82" w:rsidRPr="00C05327">
        <w:t xml:space="preserve">, w tym w § </w:t>
      </w:r>
      <w:r w:rsidR="00C05327" w:rsidRPr="00C05327">
        <w:t>6</w:t>
      </w:r>
      <w:r w:rsidR="009A2F82" w:rsidRPr="00C05327">
        <w:t xml:space="preserve"> ust. 9 - w wysokości </w:t>
      </w:r>
      <w:r w:rsidR="00EA75C1">
        <w:t>1</w:t>
      </w:r>
      <w:r w:rsidR="009A2F82" w:rsidRPr="00C05327">
        <w:t>.000,0 (</w:t>
      </w:r>
      <w:r w:rsidR="00EA75C1">
        <w:t>jeden</w:t>
      </w:r>
      <w:r w:rsidR="009A2F82" w:rsidRPr="00C05327">
        <w:t xml:space="preserve"> tysi</w:t>
      </w:r>
      <w:r w:rsidR="00C05327" w:rsidRPr="00C05327">
        <w:t>ą</w:t>
      </w:r>
      <w:r w:rsidR="009A2F82" w:rsidRPr="00C05327">
        <w:t>c) zł za każde naruszenie</w:t>
      </w:r>
      <w:r w:rsidR="00446B5A">
        <w:t>;</w:t>
      </w:r>
    </w:p>
    <w:p w:rsidR="00446B5A" w:rsidRPr="00C05327" w:rsidRDefault="00446B5A" w:rsidP="00446B5A">
      <w:pPr>
        <w:pStyle w:val="Akapitzlist2"/>
        <w:widowControl w:val="0"/>
        <w:shd w:val="clear" w:color="auto" w:fill="FFFFFF"/>
        <w:autoSpaceDN w:val="0"/>
        <w:ind w:left="567"/>
        <w:jc w:val="both"/>
      </w:pPr>
      <w:r>
        <w:t xml:space="preserve">- łącznie jednak nie więcej niż </w:t>
      </w:r>
      <w:r w:rsidR="00DC1410">
        <w:t>30</w:t>
      </w:r>
      <w:r>
        <w:t> 000,00 (</w:t>
      </w:r>
      <w:r w:rsidR="00DC1410">
        <w:t>trzydzieści</w:t>
      </w:r>
      <w:r>
        <w:t xml:space="preserve"> tysi</w:t>
      </w:r>
      <w:r w:rsidR="00EA75C1">
        <w:t>ęcy</w:t>
      </w:r>
      <w:r>
        <w:t>) zł w całym okresie Umowy.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przypadku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 xml:space="preserve">Wykonawca może żądać od Zamawiającego zapłaty kar umownych za nienależyte wykonanie postanowień Umowy, w tym za zwłokę w zapłacie </w:t>
      </w:r>
      <w:r w:rsidR="00057297">
        <w:rPr>
          <w:spacing w:val="1"/>
        </w:rPr>
        <w:t xml:space="preserve">poszczególnych </w:t>
      </w:r>
      <w:r>
        <w:rPr>
          <w:spacing w:val="1"/>
        </w:rPr>
        <w:t xml:space="preserve">rat </w:t>
      </w:r>
      <w:r w:rsidR="00057297">
        <w:rPr>
          <w:spacing w:val="1"/>
        </w:rPr>
        <w:t xml:space="preserve">leasingu </w:t>
      </w:r>
      <w:r>
        <w:rPr>
          <w:spacing w:val="1"/>
        </w:rPr>
        <w:t>zgodnie</w:t>
      </w:r>
      <w:r w:rsidR="00057297">
        <w:rPr>
          <w:spacing w:val="1"/>
        </w:rPr>
        <w:t xml:space="preserve"> </w:t>
      </w:r>
      <w:r>
        <w:rPr>
          <w:spacing w:val="1"/>
        </w:rPr>
        <w:t>z harmonogramem, każdorazowo wyłącznie w przypadkach</w:t>
      </w:r>
      <w:r w:rsidR="00057297">
        <w:rPr>
          <w:spacing w:val="1"/>
        </w:rPr>
        <w:br/>
      </w:r>
      <w:r>
        <w:rPr>
          <w:spacing w:val="1"/>
        </w:rPr>
        <w:t>i wysokości</w:t>
      </w:r>
      <w:r w:rsidR="00057297">
        <w:rPr>
          <w:spacing w:val="1"/>
        </w:rPr>
        <w:t xml:space="preserve"> </w:t>
      </w:r>
      <w:r>
        <w:rPr>
          <w:spacing w:val="1"/>
        </w:rPr>
        <w:t>nie wyższej niż określona w obowiązującej Tabeli Prowizji i Opłat Wykonawcy.</w:t>
      </w:r>
      <w:r w:rsidR="00057297">
        <w:rPr>
          <w:spacing w:val="1"/>
        </w:rPr>
        <w:t xml:space="preserve"> </w:t>
      </w:r>
      <w:r w:rsidR="00E156F8">
        <w:rPr>
          <w:spacing w:val="1"/>
        </w:rPr>
        <w:t>W takim przypadku postanowienia ust. 2 i 3 stosuje się odpowiednio.</w:t>
      </w:r>
    </w:p>
    <w:p w:rsidR="00647739" w:rsidRDefault="00647739" w:rsidP="00C96A51"/>
    <w:p w:rsidR="00C96A51" w:rsidRPr="00C63889" w:rsidRDefault="00C96A51" w:rsidP="00C96A51">
      <w:pPr>
        <w:jc w:val="center"/>
        <w:rPr>
          <w:b/>
        </w:rPr>
      </w:pPr>
      <w:r w:rsidRPr="00C63889">
        <w:rPr>
          <w:b/>
        </w:rPr>
        <w:t xml:space="preserve">§ </w:t>
      </w:r>
      <w:r w:rsidR="00C05327">
        <w:rPr>
          <w:b/>
        </w:rPr>
        <w:t>4</w:t>
      </w:r>
      <w:r w:rsidRPr="00C63889">
        <w:rPr>
          <w:b/>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w przypadku gdy:</w:t>
      </w:r>
    </w:p>
    <w:p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C96A51" w:rsidRPr="007D7AC6" w:rsidRDefault="00C96A51" w:rsidP="00C96A51">
      <w:pPr>
        <w:pStyle w:val="Akapitzlist2"/>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rsidR="00C96A51" w:rsidRDefault="00C96A51" w:rsidP="00C96A51">
      <w:pPr>
        <w:pStyle w:val="Akapitzlist2"/>
        <w:widowControl w:val="0"/>
        <w:shd w:val="clear" w:color="auto" w:fill="FFFFFF"/>
        <w:autoSpaceDN w:val="0"/>
        <w:ind w:left="1134" w:hanging="567"/>
        <w:jc w:val="both"/>
      </w:pPr>
      <w:r>
        <w:t>4</w:t>
      </w:r>
      <w:r w:rsidRPr="007D7AC6">
        <w:t>)</w:t>
      </w:r>
      <w:r w:rsidRPr="007D7AC6">
        <w:tab/>
      </w:r>
      <w:r w:rsidR="00DC1410">
        <w:t xml:space="preserve">zwłoka </w:t>
      </w:r>
      <w:r>
        <w:t>Wykonawc</w:t>
      </w:r>
      <w:r w:rsidR="00DC1410">
        <w:t xml:space="preserve">y w przekazaniu Zamawiającemu </w:t>
      </w:r>
      <w:r w:rsidR="00D96797">
        <w:t>przedmiotu leasingu ponad termin, o którym mowa w § 1 ust. 7, wynosi ponad 14 dni kalendarzowych</w:t>
      </w:r>
      <w:r w:rsidR="006448C5">
        <w:t>.</w:t>
      </w:r>
    </w:p>
    <w:p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3 </w:t>
      </w:r>
      <w:r>
        <w:t>Zamawiający może dochodzić</w:t>
      </w:r>
      <w:r>
        <w:br/>
        <w:t>od Wykonawcy albo kary umownej, o której mowa w § 3 ust. 1 pkt 1, albo kary umownej ,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w:t>
      </w:r>
      <w:proofErr w:type="spellStart"/>
      <w:r w:rsidRPr="007D7AC6">
        <w:t>rozpocz</w:t>
      </w:r>
      <w:r>
        <w:t>ał</w:t>
      </w:r>
      <w:proofErr w:type="spellEnd"/>
      <w:r w:rsidRPr="007D7AC6">
        <w:t xml:space="preserve"> realizacji </w:t>
      </w:r>
      <w:r>
        <w:t>p</w:t>
      </w:r>
      <w:r w:rsidRPr="007D7AC6">
        <w:t xml:space="preserve">rzedmiotu </w:t>
      </w:r>
      <w:r>
        <w:t>U</w:t>
      </w:r>
      <w:r w:rsidRPr="007D7AC6">
        <w:t>mowy</w:t>
      </w:r>
      <w:r>
        <w:t xml:space="preserve"> w pełnym zakresie najpóźniej w 2 tygodnie po dniu wejścia Umowy w życie.</w:t>
      </w:r>
    </w:p>
    <w:p w:rsidR="00F85EA3" w:rsidRPr="007D7AC6" w:rsidRDefault="00F85EA3" w:rsidP="00F85EA3">
      <w:pPr>
        <w:pStyle w:val="Akapitzlist2"/>
        <w:widowControl w:val="0"/>
        <w:shd w:val="clear" w:color="auto" w:fill="FFFFFF"/>
        <w:autoSpaceDN w:val="0"/>
        <w:ind w:left="567" w:hanging="567"/>
        <w:jc w:val="both"/>
        <w:rPr>
          <w:spacing w:val="1"/>
        </w:rPr>
      </w:pPr>
      <w:r>
        <w:rPr>
          <w:spacing w:val="1"/>
        </w:rPr>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rsidR="00C96A51" w:rsidRDefault="00C96A51" w:rsidP="00C96A51"/>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5</w:t>
      </w:r>
      <w:r w:rsidRPr="007D7AC6">
        <w:rPr>
          <w:b/>
          <w:bCs/>
          <w:spacing w:val="1"/>
        </w:rPr>
        <w:t>.</w:t>
      </w:r>
    </w:p>
    <w:p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sidR="0043682B">
        <w:rPr>
          <w:spacing w:val="1"/>
        </w:rPr>
        <w:br/>
      </w:r>
      <w:r w:rsidRPr="007D7AC6">
        <w:rPr>
          <w:spacing w:val="1"/>
        </w:rPr>
        <w:t xml:space="preserve">w ust. </w:t>
      </w:r>
      <w:r>
        <w:rPr>
          <w:spacing w:val="1"/>
        </w:rPr>
        <w:t>2</w:t>
      </w:r>
      <w:r w:rsidRPr="007D7AC6">
        <w:rPr>
          <w:spacing w:val="1"/>
        </w:rPr>
        <w:t xml:space="preserve"> do </w:t>
      </w:r>
      <w:r w:rsidR="0043682B">
        <w:rPr>
          <w:spacing w:val="1"/>
        </w:rPr>
        <w:t>1</w:t>
      </w:r>
      <w:r w:rsidR="00B514A6">
        <w:rPr>
          <w:spacing w:val="1"/>
        </w:rPr>
        <w:t>6</w:t>
      </w:r>
      <w:r w:rsidRPr="007D7AC6">
        <w:rPr>
          <w:spacing w:val="1"/>
        </w:rPr>
        <w:t>.</w:t>
      </w:r>
    </w:p>
    <w:p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rsidR="00C023E6" w:rsidRPr="007D7AC6" w:rsidRDefault="00C023E6" w:rsidP="00C96A51">
      <w:pPr>
        <w:pStyle w:val="Akapitzlist2"/>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Umowy</w:t>
      </w:r>
      <w:r>
        <w:rPr>
          <w:spacing w:val="1"/>
        </w:rPr>
        <w:t>,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rsidR="007A0C26" w:rsidRDefault="006E0065" w:rsidP="007A0C26">
      <w:pPr>
        <w:ind w:left="567" w:hanging="567"/>
        <w:jc w:val="both"/>
      </w:pPr>
      <w:r>
        <w:rPr>
          <w:spacing w:val="1"/>
        </w:rPr>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7A0C26">
        <w:rPr>
          <w:spacing w:val="1"/>
        </w:rPr>
        <w:t xml:space="preserve"> </w:t>
      </w:r>
      <w:r w:rsidR="00E501C4">
        <w:rPr>
          <w:spacing w:val="1"/>
        </w:rPr>
        <w:t>oraz ust.</w:t>
      </w:r>
      <w:r w:rsidR="007A0C26">
        <w:rPr>
          <w:spacing w:val="1"/>
        </w:rPr>
        <w:t xml:space="preserve"> 3</w:t>
      </w:r>
      <w:r w:rsidR="007A0C26" w:rsidRPr="00882950">
        <w:rPr>
          <w:spacing w:val="1"/>
        </w:rPr>
        <w:t>, Zamawiający ma prawo rozwiązać Umowę bez zachowania okresu wypowiedzenia z winy Wyk</w:t>
      </w:r>
      <w:r w:rsidR="007A0C26" w:rsidRPr="009343A6">
        <w:rPr>
          <w:spacing w:val="1"/>
        </w:rPr>
        <w:t xml:space="preserve">onawcy oraz naliczyć Wykonawcy karę umowną, 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pkt </w:t>
      </w:r>
      <w:r w:rsidR="007A0C26">
        <w:rPr>
          <w:spacing w:val="1"/>
        </w:rPr>
        <w:t>2</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pkt </w:t>
      </w:r>
      <w:r>
        <w:rPr>
          <w:spacing w:val="1"/>
        </w:rPr>
        <w:t>3</w:t>
      </w:r>
      <w:r w:rsidRPr="009343A6">
        <w:rPr>
          <w:spacing w:val="1"/>
        </w:rPr>
        <w:t xml:space="preserve"> Umowy.</w:t>
      </w:r>
    </w:p>
    <w:p w:rsidR="006448C5" w:rsidRDefault="006448C5">
      <w:r>
        <w:br w:type="page"/>
      </w:r>
    </w:p>
    <w:p w:rsidR="006D2359" w:rsidRDefault="006E0065" w:rsidP="006D2359">
      <w:pPr>
        <w:ind w:left="567" w:hanging="567"/>
        <w:jc w:val="both"/>
      </w:pPr>
      <w:r>
        <w:lastRenderedPageBreak/>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6D2359" w:rsidRPr="0029576F" w:rsidRDefault="006D2359" w:rsidP="006D2359">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6D2359" w:rsidRPr="0029576F" w:rsidRDefault="006D2359" w:rsidP="006D2359">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rsidR="006D2359" w:rsidRDefault="006D2359" w:rsidP="006D2359">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rsidR="006448C5" w:rsidRDefault="006448C5">
      <w:r>
        <w:br w:type="page"/>
      </w:r>
    </w:p>
    <w:p w:rsidR="006D2359" w:rsidRDefault="006D2359" w:rsidP="006D2359">
      <w:pPr>
        <w:suppressAutoHyphens/>
        <w:autoSpaceDE w:val="0"/>
        <w:ind w:left="567" w:hanging="567"/>
        <w:jc w:val="both"/>
      </w:pPr>
      <w:r>
        <w:lastRenderedPageBreak/>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pkt 2.</w:t>
      </w:r>
    </w:p>
    <w:p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rsidR="00E156F8" w:rsidRDefault="00E156F8">
      <w:pPr>
        <w:rPr>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C96A51" w:rsidRPr="007D7AC6" w:rsidRDefault="00C96A51" w:rsidP="00C96A51">
      <w:pPr>
        <w:pStyle w:val="Tekstpodstawowy"/>
        <w:snapToGrid w:val="0"/>
        <w:ind w:left="1080" w:hanging="540"/>
      </w:pPr>
      <w:r w:rsidRPr="007D7AC6">
        <w:t>2)</w:t>
      </w:r>
      <w:r w:rsidRPr="007D7AC6">
        <w:tab/>
        <w:t>informacja została wcześniej udostępniona publicznie przez drugą Stronę;</w:t>
      </w:r>
    </w:p>
    <w:p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rsidR="006448C5" w:rsidRDefault="006448C5">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pPr>
      <w:r w:rsidRPr="007D7AC6">
        <w:rPr>
          <w:spacing w:val="1"/>
        </w:rPr>
        <w:lastRenderedPageBreak/>
        <w:t>6.</w:t>
      </w:r>
      <w:r w:rsidRPr="007D7AC6">
        <w:rPr>
          <w:spacing w:val="1"/>
        </w:rPr>
        <w:tab/>
      </w:r>
      <w:r w:rsidRPr="007D7AC6">
        <w:t>Poufnością (tajemnicą kontraktową) objęte są w szczególności:</w:t>
      </w:r>
    </w:p>
    <w:p w:rsidR="00C96A51" w:rsidRPr="007D7AC6" w:rsidRDefault="00C96A51" w:rsidP="00C96A51">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C96A51" w:rsidRPr="00AE3861" w:rsidRDefault="00C96A51" w:rsidP="00C96A51">
      <w:pPr>
        <w:ind w:left="567" w:hanging="567"/>
        <w:jc w:val="both"/>
      </w:pPr>
      <w:r>
        <w:lastRenderedPageBreak/>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pkt </w:t>
      </w:r>
      <w:r w:rsidR="00C05327">
        <w:t>4</w:t>
      </w:r>
      <w:r>
        <w:t>.</w:t>
      </w:r>
    </w:p>
    <w:p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rsidR="006C7A61" w:rsidRPr="00AE3861" w:rsidRDefault="006C7A61" w:rsidP="006C7A61">
      <w:pPr>
        <w:ind w:left="567" w:hanging="567"/>
        <w:jc w:val="both"/>
      </w:pPr>
      <w:r>
        <w:t>1</w:t>
      </w:r>
      <w:r w:rsidR="002270E1">
        <w:t>8</w:t>
      </w:r>
      <w:r>
        <w:t>.</w:t>
      </w:r>
      <w:r>
        <w:tab/>
      </w:r>
      <w:r w:rsidRPr="00F9731D">
        <w:t xml:space="preserve">Uprawnienie do dochodzenia odszkodowania, o którym mowa w </w:t>
      </w:r>
      <w:r>
        <w:t>ust. 1</w:t>
      </w:r>
      <w:r w:rsidR="002270E1">
        <w:t>7</w:t>
      </w:r>
      <w:r>
        <w:t xml:space="preserve"> powyżej</w:t>
      </w:r>
      <w:r w:rsidRPr="00F9731D">
        <w:t>, przysługuje obu Stronom, w tym Zamawiającemu w przypadku</w:t>
      </w:r>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pkt </w:t>
      </w:r>
      <w:r w:rsidR="00C05327">
        <w:t>4</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rsidR="00A43435" w:rsidRDefault="00A43435" w:rsidP="00A43435">
      <w:pPr>
        <w:pStyle w:val="Tekstpodstawowywcity2"/>
        <w:spacing w:after="0" w:line="240" w:lineRule="auto"/>
        <w:ind w:left="0"/>
        <w:jc w:val="both"/>
        <w:rPr>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 xml:space="preserve"> (imię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lastRenderedPageBreak/>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F85EA3" w:rsidRDefault="00F85EA3">
      <w:pPr>
        <w:rPr>
          <w:rFonts w:eastAsia="Palatino Linotype"/>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8</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F85EA3" w:rsidRDefault="00F85EA3" w:rsidP="00F85EA3">
      <w:pPr>
        <w:ind w:left="567" w:hanging="567"/>
        <w:jc w:val="both"/>
      </w:pPr>
      <w:r>
        <w:t>4.</w:t>
      </w:r>
      <w:r>
        <w:tab/>
        <w:t xml:space="preserve">Wykonawca może również wymagać aby przed uruchomieniem </w:t>
      </w:r>
      <w:r w:rsidR="00057297">
        <w:t>leasingu</w:t>
      </w:r>
      <w:r>
        <w:t xml:space="preserve"> została</w:t>
      </w:r>
      <w:r w:rsidR="00057297">
        <w:br/>
      </w:r>
      <w:r>
        <w:t xml:space="preserve">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rsidR="00F85EA3" w:rsidRDefault="00F85EA3" w:rsidP="00C96A51">
      <w:pPr>
        <w:pStyle w:val="Akapitzlist2"/>
        <w:widowControl w:val="0"/>
        <w:shd w:val="clear" w:color="auto" w:fill="FFFFFF"/>
        <w:autoSpaceDN w:val="0"/>
        <w:ind w:left="567" w:hanging="567"/>
        <w:jc w:val="both"/>
        <w:rPr>
          <w:spacing w:val="1"/>
        </w:rPr>
      </w:pPr>
    </w:p>
    <w:p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6448C5" w:rsidRDefault="006448C5">
      <w:pPr>
        <w:rPr>
          <w:spacing w:val="1"/>
        </w:rPr>
      </w:pPr>
      <w:r>
        <w:rPr>
          <w:spacing w:val="1"/>
        </w:rPr>
        <w:br w:type="page"/>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lastRenderedPageBreak/>
        <w:t>2.</w:t>
      </w:r>
      <w:r w:rsidRPr="001B2E9D">
        <w:rPr>
          <w:spacing w:val="1"/>
        </w:rPr>
        <w:tab/>
      </w:r>
      <w:r w:rsidR="008C4A57">
        <w:rPr>
          <w:spacing w:val="1"/>
        </w:rPr>
        <w:t xml:space="preserve">Zamawiający i </w:t>
      </w:r>
      <w:r w:rsidRPr="001B2E9D">
        <w:rPr>
          <w:spacing w:val="1"/>
        </w:rPr>
        <w:t>Wykonawc</w:t>
      </w:r>
      <w:r w:rsidR="008C4A57">
        <w:rPr>
          <w:spacing w:val="1"/>
        </w:rPr>
        <w:t>ą</w:t>
      </w:r>
      <w:r w:rsidRPr="001B2E9D">
        <w:rPr>
          <w:spacing w:val="1"/>
        </w:rPr>
        <w:t xml:space="preserve"> oświadcza, że w związku z wykonywaniem Umowy</w:t>
      </w:r>
      <w:r w:rsidR="008C4A57">
        <w:rPr>
          <w:spacing w:val="1"/>
        </w:rPr>
        <w:br/>
      </w:r>
      <w:r w:rsidRPr="001B2E9D">
        <w:rPr>
          <w:spacing w:val="1"/>
        </w:rPr>
        <w:t>będ</w:t>
      </w:r>
      <w:r w:rsidR="008C4A57">
        <w:rPr>
          <w:spacing w:val="1"/>
        </w:rPr>
        <w:t>ą</w:t>
      </w:r>
      <w:r w:rsidRPr="001B2E9D">
        <w:rPr>
          <w:spacing w:val="1"/>
        </w:rPr>
        <w:t xml:space="preserve"> się stosować do wszystkich obowiązujących </w:t>
      </w:r>
      <w:r w:rsidR="008C4A57">
        <w:rPr>
          <w:spacing w:val="1"/>
        </w:rPr>
        <w:t xml:space="preserve">odpowiednio </w:t>
      </w:r>
      <w:r w:rsidRPr="001B2E9D">
        <w:rPr>
          <w:spacing w:val="1"/>
        </w:rPr>
        <w:t xml:space="preserve">u </w:t>
      </w:r>
      <w:r w:rsidR="008C4A57">
        <w:rPr>
          <w:spacing w:val="1"/>
        </w:rPr>
        <w:t>Zamawiającego</w:t>
      </w:r>
      <w:r w:rsidR="008C4A57">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sidR="008C4A57">
        <w:rPr>
          <w:spacing w:val="1"/>
        </w:rPr>
        <w:t xml:space="preserve"> </w:t>
      </w:r>
      <w:r w:rsidRPr="001B2E9D">
        <w:rPr>
          <w:spacing w:val="1"/>
        </w:rPr>
        <w:t>i przyjmowania upominków oraz anonimowego zgłaszania</w:t>
      </w:r>
      <w:r w:rsidR="008C4A57">
        <w:rPr>
          <w:spacing w:val="1"/>
        </w:rPr>
        <w:br/>
      </w:r>
      <w:r w:rsidRPr="001B2E9D">
        <w:rPr>
          <w:spacing w:val="1"/>
        </w:rPr>
        <w:t>i wyjaśniania nieprawidłowości, zarówno bezpośrednio, jak i działając poprzez kontrolowane</w:t>
      </w:r>
      <w:r w:rsidR="008C4A57">
        <w:rPr>
          <w:spacing w:val="1"/>
        </w:rPr>
        <w:t xml:space="preserve"> </w:t>
      </w:r>
      <w:r w:rsidRPr="001B2E9D">
        <w:rPr>
          <w:spacing w:val="1"/>
        </w:rPr>
        <w:t xml:space="preserve">lub powiązane podmioty gospodarcze. </w:t>
      </w:r>
    </w:p>
    <w:p w:rsidR="00D1630A" w:rsidRDefault="00D1630A" w:rsidP="00D1630A">
      <w:pPr>
        <w:pStyle w:val="Akapitzlist2"/>
        <w:widowControl w:val="0"/>
        <w:shd w:val="clear" w:color="auto" w:fill="FFFFFF"/>
        <w:autoSpaceDN w:val="0"/>
        <w:ind w:left="567" w:hanging="567"/>
        <w:jc w:val="both"/>
        <w:rPr>
          <w:spacing w:val="1"/>
        </w:rPr>
      </w:pPr>
    </w:p>
    <w:p w:rsidR="003552B0" w:rsidRPr="00D2482C" w:rsidRDefault="003552B0" w:rsidP="003552B0">
      <w:pPr>
        <w:pStyle w:val="Tekstpodstawowywcity2"/>
        <w:spacing w:after="0" w:line="240" w:lineRule="auto"/>
        <w:ind w:left="0"/>
        <w:jc w:val="center"/>
        <w:rPr>
          <w:b/>
          <w:bCs/>
          <w:spacing w:val="1"/>
        </w:rPr>
      </w:pPr>
      <w:r w:rsidRPr="00D2482C">
        <w:rPr>
          <w:b/>
          <w:bCs/>
          <w:spacing w:val="1"/>
        </w:rPr>
        <w:t xml:space="preserve">§ </w:t>
      </w:r>
      <w:r w:rsidR="00E156F8">
        <w:rPr>
          <w:b/>
          <w:bCs/>
          <w:spacing w:val="1"/>
        </w:rPr>
        <w:t>10</w:t>
      </w:r>
      <w:r>
        <w:rPr>
          <w:b/>
          <w:bCs/>
          <w:spacing w:val="1"/>
        </w:rPr>
        <w:t>.</w:t>
      </w:r>
    </w:p>
    <w:p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 i 4 poniżej,</w:t>
      </w:r>
      <w:r w:rsidR="008243A2">
        <w:rPr>
          <w:spacing w:val="1"/>
        </w:rPr>
        <w:t xml:space="preserve"> </w:t>
      </w:r>
      <w:r>
        <w:rPr>
          <w:spacing w:val="1"/>
        </w:rPr>
        <w:t>a także</w:t>
      </w:r>
      <w:r w:rsidR="008243A2">
        <w:rPr>
          <w:spacing w:val="1"/>
        </w:rPr>
        <w:br/>
      </w:r>
      <w:r>
        <w:rPr>
          <w:spacing w:val="1"/>
        </w:rPr>
        <w:t>w innych niż wskazane przypadkach przewidzianych obowiązującymi przepisami prawa</w:t>
      </w:r>
      <w:r w:rsidRPr="007D7AC6">
        <w:rPr>
          <w:spacing w:val="1"/>
        </w:rPr>
        <w:t>.</w:t>
      </w:r>
    </w:p>
    <w:p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3552B0" w:rsidRPr="004320CC" w:rsidRDefault="003552B0" w:rsidP="003552B0">
      <w:pPr>
        <w:pStyle w:val="Akapitzlist2"/>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r>
      <w:r w:rsidR="006448C5" w:rsidRPr="006448C5">
        <w:rPr>
          <w:spacing w:val="1"/>
        </w:rPr>
        <w:t>Zamawiający przewiduje możliwość dokonania zmian postanowień Umowy</w:t>
      </w:r>
      <w:r w:rsidR="006448C5">
        <w:rPr>
          <w:spacing w:val="1"/>
        </w:rPr>
        <w:br/>
      </w:r>
      <w:r w:rsidR="006448C5" w:rsidRPr="006448C5">
        <w:rPr>
          <w:spacing w:val="1"/>
        </w:rPr>
        <w:t>w stosunku do treści oferty, na podstawie której dokonano wyboru Wykonawcy,</w:t>
      </w:r>
      <w:r w:rsidR="006448C5">
        <w:rPr>
          <w:spacing w:val="1"/>
        </w:rPr>
        <w:br/>
      </w:r>
      <w:r w:rsidR="006448C5" w:rsidRPr="006448C5">
        <w:rPr>
          <w:spacing w:val="1"/>
        </w:rPr>
        <w:t>jeżeli nastąpi zmiana powszechnie obowiązujących przepisów prawa w zakresie mającym wpływ na realizację Przedmiotu umowy, bez zmiany wynagrodzenia Wykonawcy. Zmiana wynagrodzenia Wykonawcy może nastąpić wyłącznie</w:t>
      </w:r>
      <w:r w:rsidR="006448C5">
        <w:rPr>
          <w:spacing w:val="1"/>
        </w:rPr>
        <w:br/>
      </w:r>
      <w:r w:rsidR="006448C5" w:rsidRPr="006448C5">
        <w:rPr>
          <w:spacing w:val="1"/>
        </w:rPr>
        <w:t xml:space="preserve">w przypadku gdy na podstawie odrębnych przepisów </w:t>
      </w:r>
      <w:r w:rsidR="006448C5" w:rsidRPr="006448C5">
        <w:t>nastąpi zmiana</w:t>
      </w:r>
      <w:r w:rsidR="006448C5" w:rsidRPr="006448C5">
        <w:rPr>
          <w:spacing w:val="1"/>
        </w:rPr>
        <w:t xml:space="preserve"> </w:t>
      </w:r>
      <w:r w:rsidR="006448C5" w:rsidRPr="006448C5">
        <w:t>stawek</w:t>
      </w:r>
      <w:r w:rsidR="006448C5">
        <w:br/>
      </w:r>
      <w:r w:rsidR="006448C5" w:rsidRPr="006448C5">
        <w:t>podatku</w:t>
      </w:r>
      <w:r w:rsidR="006448C5">
        <w:t xml:space="preserve"> </w:t>
      </w:r>
      <w:r w:rsidR="006448C5" w:rsidRPr="006448C5">
        <w:t>od towarów i usług, która wejdzie w życie po dniu zawarcia Umowy</w:t>
      </w:r>
      <w:r w:rsidR="006448C5">
        <w:br/>
      </w:r>
      <w:r w:rsidR="006448C5" w:rsidRPr="006448C5">
        <w:t>w zakresie mającym wpływ na wynagrodzenie brutto Wykonawcy;</w:t>
      </w:r>
      <w:r w:rsidR="006448C5" w:rsidRPr="006448C5">
        <w:rPr>
          <w:spacing w:val="1"/>
        </w:rPr>
        <w:t xml:space="preserve"> lub też zmiana ustanawiająca nową daninę publiczno-prawną należną w związku z realizacją przedmiotu</w:t>
      </w:r>
      <w:r w:rsidR="006448C5">
        <w:rPr>
          <w:spacing w:val="1"/>
        </w:rPr>
        <w:t xml:space="preserve"> </w:t>
      </w:r>
      <w:r w:rsidR="006448C5" w:rsidRPr="006448C5">
        <w:rPr>
          <w:spacing w:val="1"/>
        </w:rPr>
        <w:t>Umowy, która wejdzie w życie po dniu zawarcia Umowy w zakresie mającym</w:t>
      </w:r>
      <w:r w:rsidR="006448C5">
        <w:rPr>
          <w:spacing w:val="1"/>
        </w:rPr>
        <w:t xml:space="preserve"> </w:t>
      </w:r>
      <w:r w:rsidR="006448C5" w:rsidRPr="006448C5">
        <w:rPr>
          <w:spacing w:val="1"/>
        </w:rPr>
        <w:t>wpływ na wynagrodzenie Wykonawcy - każdorazowo wyłącznie</w:t>
      </w:r>
      <w:r w:rsidR="006448C5">
        <w:rPr>
          <w:spacing w:val="1"/>
        </w:rPr>
        <w:br/>
      </w:r>
      <w:r w:rsidR="006448C5" w:rsidRPr="006448C5">
        <w:rPr>
          <w:spacing w:val="1"/>
        </w:rPr>
        <w:t>w sposób</w:t>
      </w:r>
      <w:r w:rsidR="006448C5">
        <w:rPr>
          <w:spacing w:val="1"/>
        </w:rPr>
        <w:t xml:space="preserve"> </w:t>
      </w:r>
      <w:r w:rsidR="006448C5" w:rsidRPr="006448C5">
        <w:rPr>
          <w:spacing w:val="1"/>
        </w:rPr>
        <w:t>i w zakresie wynikającym z takiej zmiany.</w:t>
      </w:r>
    </w:p>
    <w:p w:rsidR="003552B0" w:rsidRDefault="003552B0" w:rsidP="003552B0">
      <w:pPr>
        <w:pStyle w:val="Akapitzlist2"/>
        <w:widowControl w:val="0"/>
        <w:shd w:val="clear" w:color="auto" w:fill="FFFFFF"/>
        <w:autoSpaceDN w:val="0"/>
        <w:ind w:left="567" w:hanging="567"/>
        <w:jc w:val="both"/>
        <w:rPr>
          <w:spacing w:val="1"/>
        </w:rPr>
      </w:pPr>
    </w:p>
    <w:p w:rsidR="008117D6" w:rsidRPr="007D7AC6" w:rsidRDefault="008117D6" w:rsidP="008117D6">
      <w:pPr>
        <w:pStyle w:val="Tekstpodstawowywcity2"/>
        <w:spacing w:after="0" w:line="240" w:lineRule="auto"/>
        <w:ind w:left="0"/>
        <w:jc w:val="center"/>
        <w:rPr>
          <w:b/>
          <w:bCs/>
          <w:spacing w:val="1"/>
        </w:rPr>
      </w:pPr>
      <w:r w:rsidRPr="007D7AC6">
        <w:rPr>
          <w:b/>
          <w:bCs/>
          <w:spacing w:val="1"/>
        </w:rPr>
        <w:t>§ 1</w:t>
      </w:r>
      <w:r w:rsidR="00E156F8">
        <w:rPr>
          <w:b/>
          <w:bCs/>
          <w:spacing w:val="1"/>
        </w:rPr>
        <w:t>1</w:t>
      </w:r>
      <w:r w:rsidRPr="007D7AC6">
        <w:rPr>
          <w:b/>
          <w:bCs/>
          <w:spacing w:val="1"/>
        </w:rPr>
        <w:t>.</w:t>
      </w:r>
    </w:p>
    <w:p w:rsidR="008117D6" w:rsidRPr="007D7AC6" w:rsidRDefault="008117D6" w:rsidP="008117D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sidR="008C4A57">
        <w:rPr>
          <w:spacing w:val="1"/>
        </w:rPr>
        <w:t xml:space="preserve"> oraz</w:t>
      </w:r>
      <w:r w:rsidRPr="007D7AC6">
        <w:rPr>
          <w:spacing w:val="1"/>
        </w:rPr>
        <w:t xml:space="preserve"> przepisy Kodeksu cywilnego.</w:t>
      </w:r>
    </w:p>
    <w:p w:rsidR="008117D6" w:rsidRPr="005A7E64" w:rsidRDefault="008117D6" w:rsidP="008117D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 xml:space="preserve">z wykonaniem spoczywających na danej Stronie obowiązków wynikających z Umowy. </w:t>
      </w:r>
    </w:p>
    <w:p w:rsidR="008117D6" w:rsidRPr="002908F6" w:rsidRDefault="008117D6" w:rsidP="008117D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8117D6" w:rsidRPr="0090667A" w:rsidRDefault="008117D6" w:rsidP="008117D6">
      <w:pPr>
        <w:pStyle w:val="Akapitzlist2"/>
        <w:widowControl w:val="0"/>
        <w:shd w:val="clear" w:color="auto" w:fill="FFFFFF"/>
        <w:autoSpaceDN w:val="0"/>
        <w:ind w:left="567" w:hanging="567"/>
        <w:jc w:val="both"/>
        <w:rPr>
          <w:spacing w:val="1"/>
        </w:rPr>
      </w:pPr>
      <w:r>
        <w:rPr>
          <w:spacing w:val="1"/>
        </w:rPr>
        <w:lastRenderedPageBreak/>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8117D6" w:rsidRDefault="008117D6" w:rsidP="008117D6">
      <w:pPr>
        <w:pStyle w:val="Akapitzlist2"/>
        <w:widowControl w:val="0"/>
        <w:shd w:val="clear" w:color="auto" w:fill="FFFFFF"/>
        <w:autoSpaceDN w:val="0"/>
        <w:ind w:left="567" w:hanging="567"/>
        <w:jc w:val="cente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2</w:t>
      </w:r>
      <w:r w:rsidRPr="00A9051B">
        <w:rPr>
          <w:b/>
        </w:rPr>
        <w:t>.</w:t>
      </w:r>
    </w:p>
    <w:p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rsidR="007C4804" w:rsidRDefault="007C4804" w:rsidP="007C4804">
      <w:pPr>
        <w:tabs>
          <w:tab w:val="left" w:pos="1134"/>
        </w:tabs>
        <w:autoSpaceDE w:val="0"/>
        <w:autoSpaceDN w:val="0"/>
        <w:adjustRightInd w:val="0"/>
        <w:ind w:left="3119" w:hanging="2552"/>
        <w:jc w:val="both"/>
      </w:pPr>
      <w:r>
        <w:t>1)</w:t>
      </w:r>
      <w:r>
        <w:tab/>
        <w:t>Załącznik Nr 1:</w:t>
      </w:r>
      <w:r>
        <w:tab/>
        <w:t>Oferta Wykonawcy,</w:t>
      </w:r>
    </w:p>
    <w:p w:rsidR="007C4804" w:rsidRDefault="007C4804" w:rsidP="007C4804">
      <w:pPr>
        <w:tabs>
          <w:tab w:val="left" w:pos="1134"/>
        </w:tabs>
        <w:autoSpaceDE w:val="0"/>
        <w:autoSpaceDN w:val="0"/>
        <w:adjustRightInd w:val="0"/>
        <w:ind w:left="3119" w:hanging="2552"/>
        <w:jc w:val="both"/>
      </w:pPr>
      <w:r>
        <w:t>2)</w:t>
      </w:r>
      <w:r>
        <w:tab/>
        <w:t>Załącznik Nr 2:</w:t>
      </w:r>
      <w:r>
        <w:tab/>
        <w:t>Arkusz cenowy,</w:t>
      </w:r>
    </w:p>
    <w:p w:rsidR="00B97724" w:rsidRDefault="00B97724" w:rsidP="007C4804">
      <w:pPr>
        <w:tabs>
          <w:tab w:val="left" w:pos="1134"/>
        </w:tabs>
        <w:autoSpaceDE w:val="0"/>
        <w:autoSpaceDN w:val="0"/>
        <w:adjustRightInd w:val="0"/>
        <w:ind w:left="3119" w:hanging="2552"/>
        <w:jc w:val="both"/>
      </w:pPr>
      <w:r>
        <w:t>3)</w:t>
      </w:r>
      <w:r>
        <w:tab/>
        <w:t>Załącznik Nr 3:</w:t>
      </w:r>
      <w:r>
        <w:tab/>
        <w:t>Specyfikacja techniczna leasingowanego samochodu,</w:t>
      </w:r>
    </w:p>
    <w:p w:rsidR="00B97724" w:rsidRDefault="00B97724" w:rsidP="00B97724">
      <w:pPr>
        <w:tabs>
          <w:tab w:val="left" w:pos="1134"/>
        </w:tabs>
        <w:autoSpaceDE w:val="0"/>
        <w:autoSpaceDN w:val="0"/>
        <w:adjustRightInd w:val="0"/>
        <w:ind w:left="3119" w:hanging="2552"/>
        <w:jc w:val="both"/>
      </w:pPr>
      <w:r>
        <w:t>4)</w:t>
      </w:r>
      <w:r>
        <w:tab/>
        <w:t>Załącznik Nr 4:</w:t>
      </w:r>
      <w:r>
        <w:tab/>
        <w:t>Wzór Protokołu odbioru leasingowanego samochodu,</w:t>
      </w:r>
    </w:p>
    <w:p w:rsidR="008C0938" w:rsidRDefault="00B97724" w:rsidP="008C0938">
      <w:pPr>
        <w:autoSpaceDE w:val="0"/>
        <w:autoSpaceDN w:val="0"/>
        <w:adjustRightInd w:val="0"/>
        <w:ind w:left="1134" w:hanging="567"/>
        <w:jc w:val="both"/>
      </w:pPr>
      <w:r>
        <w:t>5</w:t>
      </w:r>
      <w:r w:rsidR="008C0938">
        <w:t>)</w:t>
      </w:r>
      <w:r w:rsidR="008C0938">
        <w:tab/>
        <w:t>dokumenty, o których mowa w § 1 ust. 6 oraz § 8 ust. 4 Umowy, zgodnie</w:t>
      </w:r>
      <w:r w:rsidR="008C0938">
        <w:br/>
        <w:t>z wnioskiem Wykonawcy,</w:t>
      </w:r>
    </w:p>
    <w:p w:rsidR="007C4804" w:rsidRPr="00C63889" w:rsidRDefault="007C4804" w:rsidP="007C4804">
      <w:pPr>
        <w:autoSpaceDE w:val="0"/>
        <w:autoSpaceDN w:val="0"/>
        <w:adjustRightInd w:val="0"/>
        <w:ind w:left="567"/>
        <w:jc w:val="both"/>
      </w:pPr>
      <w:r>
        <w:t xml:space="preserve">- </w:t>
      </w:r>
      <w:r w:rsidRPr="00C63889">
        <w:t>stanowią jej integralną część.</w:t>
      </w:r>
    </w:p>
    <w:p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rsidR="008117D6" w:rsidRPr="00F879CE" w:rsidRDefault="008117D6" w:rsidP="008117D6">
      <w:pPr>
        <w:autoSpaceDE w:val="0"/>
        <w:autoSpaceDN w:val="0"/>
        <w:adjustRightInd w:val="0"/>
        <w:ind w:left="1134" w:hanging="567"/>
        <w:jc w:val="both"/>
      </w:pPr>
      <w:r>
        <w:t>1)</w:t>
      </w:r>
      <w:r w:rsidRPr="00F879CE">
        <w:tab/>
        <w:t>postanowienia Umowy</w:t>
      </w:r>
      <w:r>
        <w:t>;</w:t>
      </w:r>
    </w:p>
    <w:p w:rsidR="008117D6" w:rsidRPr="00F879CE" w:rsidRDefault="008117D6" w:rsidP="008117D6">
      <w:pPr>
        <w:autoSpaceDE w:val="0"/>
        <w:autoSpaceDN w:val="0"/>
        <w:adjustRightInd w:val="0"/>
        <w:ind w:left="1134" w:hanging="567"/>
        <w:jc w:val="both"/>
      </w:pPr>
      <w:r>
        <w:t>2)</w:t>
      </w:r>
      <w:r w:rsidRPr="00F879CE">
        <w:tab/>
        <w:t xml:space="preserve">postanowienia </w:t>
      </w:r>
      <w:r>
        <w:t>Specyfikacji Warunków Zamówienia wraz z załącznikami;</w:t>
      </w:r>
    </w:p>
    <w:p w:rsidR="008117D6" w:rsidRDefault="008117D6" w:rsidP="008117D6">
      <w:pPr>
        <w:autoSpaceDE w:val="0"/>
        <w:autoSpaceDN w:val="0"/>
        <w:adjustRightInd w:val="0"/>
        <w:ind w:left="1134" w:hanging="567"/>
        <w:jc w:val="both"/>
      </w:pPr>
      <w:r>
        <w:t>3)</w:t>
      </w:r>
      <w:r w:rsidRPr="00F879CE">
        <w:tab/>
      </w:r>
      <w:r>
        <w:t>treść oferty Wykonawcy wraz z Arkuszem cenowym</w:t>
      </w:r>
      <w:r w:rsidR="00E156F8">
        <w:t>;</w:t>
      </w:r>
    </w:p>
    <w:p w:rsidR="00E156F8" w:rsidRDefault="00E156F8" w:rsidP="00E156F8">
      <w:pPr>
        <w:autoSpaceDE w:val="0"/>
        <w:autoSpaceDN w:val="0"/>
        <w:adjustRightInd w:val="0"/>
        <w:ind w:left="1134" w:hanging="567"/>
        <w:jc w:val="both"/>
      </w:pPr>
      <w:r>
        <w:t>4)</w:t>
      </w:r>
      <w:r w:rsidRPr="00F879CE">
        <w:tab/>
      </w:r>
      <w:r>
        <w:t xml:space="preserve">treść dokumentów, o których mowa </w:t>
      </w:r>
      <w:r w:rsidR="008A4F16">
        <w:t xml:space="preserve">w </w:t>
      </w:r>
      <w:r>
        <w:t xml:space="preserve">ust. </w:t>
      </w:r>
      <w:r w:rsidR="008A4F16">
        <w:t>1</w:t>
      </w:r>
      <w:r>
        <w:t xml:space="preserve"> </w:t>
      </w:r>
      <w:r w:rsidR="008A4F16">
        <w:t xml:space="preserve">pkt </w:t>
      </w:r>
      <w:r w:rsidR="00B97724">
        <w:t>5</w:t>
      </w:r>
      <w:r w:rsidR="008A4F16">
        <w:t>.</w:t>
      </w:r>
    </w:p>
    <w:p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rsidR="008117D6" w:rsidRDefault="007C4804" w:rsidP="008117D6">
      <w:pPr>
        <w:pStyle w:val="Akapitzlist2"/>
        <w:widowControl w:val="0"/>
        <w:shd w:val="clear" w:color="auto" w:fill="FFFFFF"/>
        <w:autoSpaceDN w:val="0"/>
        <w:ind w:left="567" w:hanging="567"/>
        <w:jc w:val="both"/>
        <w:rPr>
          <w:spacing w:val="1"/>
        </w:rPr>
      </w:pPr>
      <w:r>
        <w:rPr>
          <w:spacing w:val="1"/>
        </w:rPr>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rsidR="008117D6" w:rsidRDefault="008117D6" w:rsidP="008117D6">
      <w:pPr>
        <w:pStyle w:val="Akapitzlist2"/>
        <w:widowControl w:val="0"/>
        <w:shd w:val="clear" w:color="auto" w:fill="FFFFFF"/>
        <w:autoSpaceDN w:val="0"/>
        <w:ind w:left="567" w:hanging="567"/>
        <w:jc w:val="both"/>
        <w:rPr>
          <w:spacing w:val="1"/>
        </w:rP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3</w:t>
      </w:r>
      <w:r w:rsidRPr="00A9051B">
        <w:rPr>
          <w:b/>
        </w:rPr>
        <w:t>.</w:t>
      </w:r>
    </w:p>
    <w:p w:rsidR="008117D6" w:rsidRPr="007D7AC6" w:rsidRDefault="008117D6" w:rsidP="008117D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8C0938">
        <w:rPr>
          <w:spacing w:val="1"/>
        </w:rPr>
        <w:t>W przypadku</w:t>
      </w:r>
      <w:r w:rsidRPr="007D7AC6">
        <w:rPr>
          <w:spacing w:val="1"/>
        </w:rPr>
        <w:t xml:space="preserve"> sporządz</w:t>
      </w:r>
      <w:r w:rsidR="008C0938">
        <w:rPr>
          <w:spacing w:val="1"/>
        </w:rPr>
        <w:t xml:space="preserve">enia umowy </w:t>
      </w:r>
      <w:r w:rsidR="008A4F16">
        <w:rPr>
          <w:spacing w:val="1"/>
        </w:rPr>
        <w:t xml:space="preserve">w formie wydruku komputerowego </w:t>
      </w:r>
      <w:r w:rsidR="008C0938">
        <w:rPr>
          <w:spacing w:val="1"/>
        </w:rPr>
        <w:t>zostanie</w:t>
      </w:r>
      <w:r w:rsidR="008C0938">
        <w:rPr>
          <w:spacing w:val="1"/>
        </w:rPr>
        <w:br/>
        <w:t xml:space="preserve">ona wraz z załącznikami podpisana w dwóch </w:t>
      </w:r>
      <w:r w:rsidRPr="007D7AC6">
        <w:rPr>
          <w:spacing w:val="1"/>
        </w:rPr>
        <w:t>jednobrzmiących egzemplarzach,</w:t>
      </w:r>
      <w:r w:rsidR="008C0938">
        <w:rPr>
          <w:spacing w:val="1"/>
        </w:rPr>
        <w:br/>
        <w:t>po jednym dla każdej ze stron</w:t>
      </w:r>
      <w:r w:rsidRPr="007D7AC6">
        <w:rPr>
          <w:spacing w:val="1"/>
        </w:rPr>
        <w:t>.</w:t>
      </w:r>
    </w:p>
    <w:p w:rsidR="008117D6" w:rsidRDefault="008117D6" w:rsidP="008117D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sidR="008A4F16">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8C0938" w:rsidRPr="00D96797" w:rsidRDefault="008C0938" w:rsidP="00D96797">
      <w:pPr>
        <w:pStyle w:val="Akapitzlist2"/>
        <w:widowControl w:val="0"/>
        <w:shd w:val="clear" w:color="auto" w:fill="FFFFFF"/>
        <w:autoSpaceDN w:val="0"/>
        <w:ind w:left="567" w:hanging="567"/>
        <w:jc w:val="both"/>
      </w:pPr>
    </w:p>
    <w:p w:rsidR="008C0938" w:rsidRPr="0019287C" w:rsidRDefault="008C0938" w:rsidP="008C0938">
      <w:pPr>
        <w:pStyle w:val="Akapitzlist2"/>
        <w:widowControl w:val="0"/>
        <w:shd w:val="clear" w:color="auto" w:fill="FFFFFF"/>
        <w:autoSpaceDN w:val="0"/>
        <w:ind w:left="567" w:hanging="567"/>
        <w:jc w:val="center"/>
        <w:rPr>
          <w:b/>
        </w:rPr>
      </w:pPr>
      <w:r w:rsidRPr="0019287C">
        <w:rPr>
          <w:b/>
        </w:rPr>
        <w:t>§ 1</w:t>
      </w:r>
      <w:r>
        <w:rPr>
          <w:b/>
        </w:rPr>
        <w:t>4</w:t>
      </w:r>
      <w:r w:rsidRPr="0019287C">
        <w:rPr>
          <w:b/>
        </w:rPr>
        <w:t>.</w:t>
      </w:r>
    </w:p>
    <w:p w:rsidR="008C0938" w:rsidRPr="007D7AC6" w:rsidRDefault="008C0938" w:rsidP="008C0938">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0F21FA">
        <w:rPr>
          <w:spacing w:val="1"/>
        </w:rPr>
        <w:t>,</w:t>
      </w:r>
      <w:r>
        <w:rPr>
          <w:spacing w:val="1"/>
        </w:rPr>
        <w:t xml:space="preserve"> </w:t>
      </w:r>
      <w:r w:rsidR="000F21FA">
        <w:rPr>
          <w:spacing w:val="1"/>
        </w:rPr>
        <w:t>o których mowa</w:t>
      </w:r>
      <w:r w:rsidR="000F21FA">
        <w:rPr>
          <w:spacing w:val="1"/>
        </w:rPr>
        <w:br/>
      </w:r>
      <w:r>
        <w:rPr>
          <w:spacing w:val="1"/>
        </w:rPr>
        <w:t>w § 12 ust. 1</w:t>
      </w:r>
      <w:r w:rsidR="000F21FA">
        <w:rPr>
          <w:spacing w:val="1"/>
        </w:rPr>
        <w:t>,</w:t>
      </w:r>
      <w:r>
        <w:rPr>
          <w:spacing w:val="1"/>
        </w:rPr>
        <w:t xml:space="preserve"> za pomocą kwalifikowanych podpisów elektronicznych.</w:t>
      </w:r>
    </w:p>
    <w:p w:rsidR="006F35DA" w:rsidRDefault="006F35DA" w:rsidP="006F35D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rsidR="008C0938" w:rsidRPr="007D7AC6" w:rsidRDefault="008C0938" w:rsidP="008117D6">
      <w:pPr>
        <w:pStyle w:val="Akapitzlist2"/>
        <w:widowControl w:val="0"/>
        <w:shd w:val="clear" w:color="auto" w:fill="FFFFFF"/>
        <w:autoSpaceDN w:val="0"/>
        <w:ind w:left="567" w:hanging="567"/>
        <w:jc w:val="both"/>
        <w:rPr>
          <w:spacing w:val="1"/>
        </w:rPr>
      </w:pPr>
    </w:p>
    <w:p w:rsidR="00C96A51" w:rsidRDefault="00C96A51" w:rsidP="00C96A51">
      <w:pPr>
        <w:jc w:val="both"/>
      </w:pPr>
    </w:p>
    <w:p w:rsidR="00C96A51" w:rsidRDefault="00C96A51" w:rsidP="00C96A51">
      <w:pPr>
        <w:jc w:val="both"/>
      </w:pPr>
    </w:p>
    <w:tbl>
      <w:tblPr>
        <w:tblW w:w="0" w:type="auto"/>
        <w:jc w:val="center"/>
        <w:tblLook w:val="01E0"/>
      </w:tblPr>
      <w:tblGrid>
        <w:gridCol w:w="4657"/>
        <w:gridCol w:w="4628"/>
      </w:tblGrid>
      <w:tr w:rsidR="00C96A51" w:rsidRPr="007D7AC6">
        <w:trPr>
          <w:jc w:val="center"/>
        </w:trPr>
        <w:tc>
          <w:tcPr>
            <w:tcW w:w="4657" w:type="dxa"/>
            <w:shd w:val="clear" w:color="auto" w:fill="auto"/>
          </w:tcPr>
          <w:p w:rsidR="00C96A51" w:rsidRPr="007D7AC6" w:rsidRDefault="00C96A51" w:rsidP="00A56F29">
            <w:pPr>
              <w:jc w:val="center"/>
              <w:rPr>
                <w:b/>
              </w:rPr>
            </w:pPr>
            <w:r w:rsidRPr="007D7AC6">
              <w:rPr>
                <w:b/>
              </w:rPr>
              <w:t>w imieniu Wykonawcy:</w:t>
            </w:r>
          </w:p>
        </w:tc>
        <w:tc>
          <w:tcPr>
            <w:tcW w:w="4628" w:type="dxa"/>
            <w:shd w:val="clear" w:color="auto" w:fill="auto"/>
          </w:tcPr>
          <w:p w:rsidR="00C96A51" w:rsidRPr="007D7AC6" w:rsidRDefault="00C96A51" w:rsidP="00A56F29">
            <w:pPr>
              <w:jc w:val="center"/>
              <w:rPr>
                <w:b/>
              </w:rPr>
            </w:pPr>
            <w:r w:rsidRPr="007D7AC6">
              <w:rPr>
                <w:b/>
              </w:rPr>
              <w:t>w imieniu Zamawiającego:</w:t>
            </w:r>
          </w:p>
        </w:tc>
      </w:tr>
    </w:tbl>
    <w:p w:rsidR="00760786" w:rsidRDefault="00760786" w:rsidP="001406C4">
      <w:pPr>
        <w:jc w:val="both"/>
      </w:pPr>
    </w:p>
    <w:p w:rsidR="00F509A4" w:rsidRDefault="00F509A4">
      <w:r>
        <w:br w:type="page"/>
      </w:r>
    </w:p>
    <w:p w:rsidR="00F509A4" w:rsidRPr="00C63889" w:rsidRDefault="00F509A4" w:rsidP="00E220F9">
      <w:pPr>
        <w:pStyle w:val="Standard"/>
        <w:spacing w:line="360" w:lineRule="auto"/>
        <w:jc w:val="right"/>
      </w:pPr>
      <w:r w:rsidRPr="00C63889">
        <w:lastRenderedPageBreak/>
        <w:t xml:space="preserve">Załącznik </w:t>
      </w:r>
      <w:r>
        <w:t>N</w:t>
      </w:r>
      <w:r w:rsidRPr="00C63889">
        <w:t xml:space="preserve">r </w:t>
      </w:r>
      <w:r>
        <w:t>4 do Umowy</w:t>
      </w:r>
    </w:p>
    <w:p w:rsidR="00F509A4" w:rsidRPr="00C63889" w:rsidRDefault="00F509A4" w:rsidP="00E220F9">
      <w:pPr>
        <w:pStyle w:val="Standard"/>
        <w:spacing w:line="360" w:lineRule="auto"/>
        <w:jc w:val="center"/>
        <w:rPr>
          <w:b/>
          <w:bCs/>
        </w:rPr>
      </w:pPr>
      <w:r w:rsidRPr="00C63889">
        <w:rPr>
          <w:b/>
          <w:bCs/>
        </w:rPr>
        <w:t xml:space="preserve">Protokół </w:t>
      </w:r>
      <w:r>
        <w:rPr>
          <w:b/>
          <w:bCs/>
        </w:rPr>
        <w:t>odbioru leasingowanego samochodu</w:t>
      </w:r>
    </w:p>
    <w:p w:rsidR="00F509A4" w:rsidRPr="00C63889" w:rsidRDefault="00F509A4" w:rsidP="00F509A4">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rsidR="00F509A4" w:rsidRPr="00C63889" w:rsidRDefault="00F509A4" w:rsidP="00FC2282">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rsidR="00F509A4" w:rsidRPr="00F509A4" w:rsidRDefault="00F509A4" w:rsidP="00F509A4">
      <w:pPr>
        <w:pStyle w:val="Standard"/>
        <w:tabs>
          <w:tab w:val="left" w:pos="567"/>
        </w:tabs>
        <w:ind w:left="3969" w:hanging="3969"/>
      </w:pPr>
      <w:r w:rsidRPr="00C63889">
        <w:t>5)</w:t>
      </w:r>
      <w:r w:rsidRPr="00C63889">
        <w:tab/>
        <w:t xml:space="preserve">przedmiot </w:t>
      </w:r>
      <w:r>
        <w:t>przekazania</w:t>
      </w:r>
      <w:r w:rsidRPr="00C63889">
        <w:t>:</w:t>
      </w:r>
      <w:r w:rsidRPr="00C63889">
        <w:tab/>
      </w:r>
      <w:r w:rsidR="00AE02AD" w:rsidRPr="00AE02AD">
        <w:t>kompletny specjalistyczny samochód</w:t>
      </w:r>
      <w:r w:rsidR="00AE02AD">
        <w:br/>
      </w:r>
      <w:r w:rsidR="00AE02AD" w:rsidRPr="00AE02AD">
        <w:t>do odbioru odpadów komunalnych</w:t>
      </w:r>
      <w:r w:rsidR="00AE02AD">
        <w:br/>
      </w:r>
      <w:r w:rsidR="00AE02AD" w:rsidRPr="00AE02AD">
        <w:t xml:space="preserve">z zabudową typu </w:t>
      </w:r>
      <w:r w:rsidR="00AE02AD">
        <w:t>„</w:t>
      </w:r>
      <w:r w:rsidR="00AE02AD" w:rsidRPr="00AE02AD">
        <w:t>wywrotka</w:t>
      </w:r>
      <w:r w:rsidR="00AE02AD">
        <w:t>”</w:t>
      </w:r>
    </w:p>
    <w:p w:rsidR="00F509A4" w:rsidRPr="00C63889" w:rsidRDefault="00F509A4" w:rsidP="00F509A4">
      <w:pPr>
        <w:pStyle w:val="Standard"/>
        <w:tabs>
          <w:tab w:val="left" w:pos="3969"/>
        </w:tabs>
        <w:spacing w:line="360" w:lineRule="auto"/>
        <w:ind w:left="567" w:hanging="567"/>
        <w:jc w:val="both"/>
      </w:pPr>
      <w:r w:rsidRPr="00C63889">
        <w:tab/>
        <w:t>marka:</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model</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nr zabudowy</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nr VIN:</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norma ESES:</w:t>
      </w:r>
      <w:r w:rsidRPr="00C63889">
        <w:tab/>
        <w:t>EUR _________________________</w:t>
      </w:r>
    </w:p>
    <w:p w:rsidR="00F509A4" w:rsidRPr="00C63889" w:rsidRDefault="00F509A4" w:rsidP="00F509A4">
      <w:pPr>
        <w:pStyle w:val="Standard"/>
        <w:tabs>
          <w:tab w:val="left" w:pos="3969"/>
        </w:tabs>
        <w:spacing w:line="360" w:lineRule="auto"/>
        <w:ind w:left="567" w:hanging="567"/>
        <w:jc w:val="both"/>
      </w:pPr>
      <w:r w:rsidRPr="00C63889">
        <w:tab/>
      </w:r>
      <w:r>
        <w:t>tachograf</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GPS ETLE</w:t>
      </w:r>
      <w:r w:rsidR="00014B6B">
        <w:t xml:space="preserve"> + FOTOBOX</w:t>
      </w:r>
      <w:r w:rsidRPr="00C63889">
        <w:t>:</w:t>
      </w:r>
      <w:r w:rsidRPr="00C63889">
        <w:tab/>
        <w:t>_____________________________</w:t>
      </w:r>
    </w:p>
    <w:p w:rsidR="00E220F9" w:rsidRPr="00C63889" w:rsidRDefault="00E220F9" w:rsidP="00E220F9">
      <w:pPr>
        <w:pStyle w:val="Standard"/>
        <w:tabs>
          <w:tab w:val="left" w:pos="3969"/>
        </w:tabs>
        <w:spacing w:line="360" w:lineRule="auto"/>
        <w:ind w:left="567" w:hanging="567"/>
        <w:jc w:val="both"/>
      </w:pPr>
      <w:r w:rsidRPr="00C63889">
        <w:tab/>
      </w:r>
      <w:r>
        <w:t>immobiliser</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 xml:space="preserve">kolor kabiny </w:t>
      </w:r>
      <w:r w:rsidR="00FC2282">
        <w:t>/</w:t>
      </w:r>
      <w:r>
        <w:t xml:space="preserve"> zabudowy</w:t>
      </w:r>
      <w:r w:rsidRPr="00C63889">
        <w:t>:</w:t>
      </w:r>
      <w:r w:rsidRPr="00C63889">
        <w:tab/>
        <w:t>____________________</w:t>
      </w:r>
      <w:r w:rsidR="00FC2282">
        <w:t xml:space="preserve"> / </w:t>
      </w:r>
      <w:r w:rsidR="00FC2282" w:rsidRPr="00C63889">
        <w:t>________________</w:t>
      </w:r>
      <w:r w:rsidR="00FC2282">
        <w:t>____</w:t>
      </w:r>
    </w:p>
    <w:p w:rsidR="00F509A4" w:rsidRPr="00C63889" w:rsidRDefault="00F509A4" w:rsidP="00F509A4">
      <w:pPr>
        <w:pStyle w:val="Standard"/>
        <w:tabs>
          <w:tab w:val="left" w:pos="3119"/>
        </w:tabs>
        <w:spacing w:line="360" w:lineRule="auto"/>
        <w:ind w:left="567" w:hanging="567"/>
        <w:jc w:val="both"/>
      </w:pPr>
      <w:r w:rsidRPr="00C63889">
        <w:t>6)</w:t>
      </w:r>
      <w:r w:rsidRPr="00C63889">
        <w:tab/>
        <w:t>wraz z samochodem przekazane zostały:</w:t>
      </w:r>
    </w:p>
    <w:p w:rsidR="00F509A4" w:rsidRPr="00C63889" w:rsidRDefault="00F509A4" w:rsidP="00F509A4">
      <w:pPr>
        <w:pStyle w:val="Standard"/>
        <w:tabs>
          <w:tab w:val="left" w:pos="5103"/>
        </w:tabs>
        <w:spacing w:line="360" w:lineRule="auto"/>
        <w:ind w:left="567" w:hanging="567"/>
        <w:jc w:val="both"/>
      </w:pPr>
      <w:r w:rsidRPr="00C63889">
        <w:tab/>
        <w:t xml:space="preserve">dowód rejestracyjny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komplet kluczyków w ilości:</w:t>
      </w:r>
      <w:r w:rsidRPr="00C63889">
        <w:tab/>
        <w:t>_______ szt.</w:t>
      </w:r>
    </w:p>
    <w:p w:rsidR="00F509A4" w:rsidRPr="00C63889" w:rsidRDefault="00F509A4" w:rsidP="00F509A4">
      <w:pPr>
        <w:pStyle w:val="Standard"/>
        <w:tabs>
          <w:tab w:val="left" w:pos="5103"/>
        </w:tabs>
        <w:spacing w:line="360" w:lineRule="auto"/>
        <w:ind w:left="567" w:hanging="567"/>
        <w:jc w:val="both"/>
      </w:pPr>
      <w:r w:rsidRPr="00C63889">
        <w:tab/>
        <w:t>apteczka, trójkąt, gaśnica</w:t>
      </w:r>
      <w:r w:rsidR="00E220F9">
        <w:t>, koło zapasowe</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zabudowy: </w:t>
      </w:r>
      <w:r w:rsidRPr="00C63889">
        <w:tab/>
        <w:t>tak / nie</w:t>
      </w:r>
    </w:p>
    <w:p w:rsidR="00FC2282" w:rsidRDefault="00F509A4" w:rsidP="00FC2282">
      <w:pPr>
        <w:pStyle w:val="Standard"/>
        <w:tabs>
          <w:tab w:val="left" w:pos="5103"/>
        </w:tabs>
        <w:ind w:left="567" w:hanging="567"/>
      </w:pPr>
      <w:r w:rsidRPr="00C63889">
        <w:tab/>
        <w:t>certyfikaty i deklaracje w zakresie</w:t>
      </w:r>
    </w:p>
    <w:p w:rsidR="00F509A4" w:rsidRPr="00C63889" w:rsidRDefault="00FC2282" w:rsidP="00FC2282">
      <w:pPr>
        <w:pStyle w:val="Standard"/>
        <w:tabs>
          <w:tab w:val="left" w:pos="5103"/>
        </w:tabs>
        <w:spacing w:line="360" w:lineRule="auto"/>
        <w:ind w:left="567" w:hanging="567"/>
      </w:pPr>
      <w:r>
        <w:tab/>
      </w:r>
      <w:r w:rsidR="00F509A4" w:rsidRPr="00C63889">
        <w:t>bezpieczeństwa zabud</w:t>
      </w:r>
      <w:r w:rsidR="00F509A4">
        <w:t>owy</w:t>
      </w:r>
      <w:r w:rsidR="00F509A4" w:rsidRPr="00C63889">
        <w:t xml:space="preserve">: </w:t>
      </w:r>
      <w:r w:rsidR="00F509A4"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rsidR="00F509A4" w:rsidRPr="00C63889" w:rsidRDefault="00F509A4" w:rsidP="00F509A4">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tblPr>
      <w:tblGrid>
        <w:gridCol w:w="4605"/>
        <w:gridCol w:w="4605"/>
      </w:tblGrid>
      <w:tr w:rsidR="00F509A4" w:rsidRPr="00C63889" w:rsidTr="005A57FB">
        <w:tc>
          <w:tcPr>
            <w:tcW w:w="4605" w:type="dxa"/>
            <w:shd w:val="clear" w:color="auto" w:fill="auto"/>
          </w:tcPr>
          <w:p w:rsidR="00F509A4" w:rsidRPr="00C63889" w:rsidRDefault="00F509A4" w:rsidP="005A57FB">
            <w:pPr>
              <w:jc w:val="center"/>
            </w:pPr>
            <w:r>
              <w:t>Wykonawca</w:t>
            </w:r>
            <w:r w:rsidRPr="00C63889">
              <w:t>:</w:t>
            </w:r>
          </w:p>
        </w:tc>
        <w:tc>
          <w:tcPr>
            <w:tcW w:w="4605" w:type="dxa"/>
            <w:shd w:val="clear" w:color="auto" w:fill="auto"/>
          </w:tcPr>
          <w:p w:rsidR="00F509A4" w:rsidRPr="00C63889" w:rsidRDefault="00F509A4" w:rsidP="005A57FB">
            <w:pPr>
              <w:jc w:val="center"/>
            </w:pPr>
            <w:r>
              <w:t>Zamawiający</w:t>
            </w:r>
            <w:r w:rsidRPr="00C63889">
              <w:t>:</w:t>
            </w:r>
          </w:p>
        </w:tc>
      </w:tr>
    </w:tbl>
    <w:p w:rsidR="00DB0D2A" w:rsidRPr="006D24FD" w:rsidRDefault="00DB0D2A" w:rsidP="00DB0D2A">
      <w:pPr>
        <w:pStyle w:val="Standard"/>
        <w:jc w:val="right"/>
        <w:rPr>
          <w:b/>
        </w:rPr>
      </w:pPr>
      <w:r w:rsidRPr="006D24FD">
        <w:rPr>
          <w:b/>
        </w:rPr>
        <w:lastRenderedPageBreak/>
        <w:t xml:space="preserve">Załącznik Nr </w:t>
      </w:r>
      <w:r>
        <w:rPr>
          <w:b/>
        </w:rPr>
        <w:t>6 do S</w:t>
      </w:r>
      <w:r w:rsidRPr="006D24FD">
        <w:rPr>
          <w:b/>
        </w:rPr>
        <w:t>WZ</w:t>
      </w:r>
    </w:p>
    <w:p w:rsidR="00DB0D2A" w:rsidRPr="00C63889" w:rsidRDefault="00DB0D2A" w:rsidP="00DB0D2A"/>
    <w:p w:rsidR="00DB0D2A" w:rsidRPr="00C63889" w:rsidRDefault="00DB0D2A" w:rsidP="00DB0D2A"/>
    <w:p w:rsidR="00DB0D2A" w:rsidRPr="004C01BC" w:rsidRDefault="00DB0D2A" w:rsidP="00DB0D2A">
      <w:pPr>
        <w:pStyle w:val="Standard"/>
        <w:jc w:val="center"/>
        <w:rPr>
          <w:b/>
          <w:sz w:val="28"/>
          <w:szCs w:val="28"/>
        </w:rPr>
      </w:pPr>
      <w:r w:rsidRPr="004C01BC">
        <w:rPr>
          <w:b/>
          <w:sz w:val="28"/>
          <w:szCs w:val="28"/>
        </w:rPr>
        <w:t>SZCZEGÓŁOWA SPECYFIKACJA MINIMALNYCH WYMOGÓW TECHNICZNYCH ZAMAWIAJĄCEGO DOTYCZĄCYCH</w:t>
      </w:r>
    </w:p>
    <w:p w:rsidR="00DB0D2A" w:rsidRPr="004C01BC" w:rsidRDefault="00DB0D2A" w:rsidP="00DB0D2A">
      <w:pPr>
        <w:jc w:val="center"/>
        <w:rPr>
          <w:b/>
          <w:sz w:val="28"/>
          <w:szCs w:val="28"/>
        </w:rPr>
      </w:pPr>
      <w:r>
        <w:rPr>
          <w:b/>
          <w:sz w:val="28"/>
          <w:szCs w:val="28"/>
        </w:rPr>
        <w:t>LEASINGOWANEGO</w:t>
      </w:r>
      <w:r w:rsidRPr="004C01BC">
        <w:rPr>
          <w:b/>
          <w:sz w:val="28"/>
          <w:szCs w:val="28"/>
        </w:rPr>
        <w:t xml:space="preserve"> SAMOCHOD</w:t>
      </w:r>
      <w:r>
        <w:rPr>
          <w:b/>
          <w:sz w:val="28"/>
          <w:szCs w:val="28"/>
        </w:rPr>
        <w:t>U</w:t>
      </w:r>
    </w:p>
    <w:p w:rsidR="00DB0D2A" w:rsidRDefault="00DB0D2A" w:rsidP="00DB0D2A"/>
    <w:p w:rsidR="00DB0D2A" w:rsidRDefault="00DB0D2A" w:rsidP="00DB0D2A"/>
    <w:p w:rsidR="0039132D" w:rsidRPr="0039132D" w:rsidRDefault="0039132D" w:rsidP="0039132D">
      <w:pPr>
        <w:jc w:val="center"/>
        <w:rPr>
          <w:b/>
        </w:rPr>
      </w:pPr>
      <w:r w:rsidRPr="0039132D">
        <w:rPr>
          <w:b/>
        </w:rPr>
        <w:t>I</w:t>
      </w:r>
      <w:r w:rsidR="00DB0D2A" w:rsidRPr="0039132D">
        <w:rPr>
          <w:b/>
        </w:rPr>
        <w:t>.</w:t>
      </w:r>
    </w:p>
    <w:p w:rsidR="00DB0D2A" w:rsidRPr="0039132D" w:rsidRDefault="0039132D" w:rsidP="0039132D">
      <w:pPr>
        <w:jc w:val="center"/>
        <w:rPr>
          <w:b/>
        </w:rPr>
      </w:pPr>
      <w:r>
        <w:rPr>
          <w:b/>
        </w:rPr>
        <w:t>Przeznaczenie</w:t>
      </w:r>
    </w:p>
    <w:p w:rsidR="00DB0D2A" w:rsidRDefault="00DB0D2A" w:rsidP="00DB0D2A">
      <w:pPr>
        <w:rPr>
          <w:u w:val="single"/>
        </w:rPr>
      </w:pPr>
    </w:p>
    <w:p w:rsidR="00DB0D2A" w:rsidRPr="0062381E" w:rsidRDefault="00AE02AD" w:rsidP="00DB0D2A">
      <w:pPr>
        <w:jc w:val="both"/>
      </w:pPr>
      <w:r w:rsidRPr="0062381E">
        <w:t xml:space="preserve">Kompletny </w:t>
      </w:r>
      <w:r>
        <w:t>samochód</w:t>
      </w:r>
      <w:r w:rsidRPr="0062381E">
        <w:t xml:space="preserve"> specjalistyczny do odbioru odpadów </w:t>
      </w:r>
      <w:r>
        <w:t>komunalnych z zabudową</w:t>
      </w:r>
      <w:r>
        <w:br/>
        <w:t>typu „wywrotka”.</w:t>
      </w:r>
    </w:p>
    <w:p w:rsidR="00DB0D2A" w:rsidRDefault="00DB0D2A" w:rsidP="00DB0D2A"/>
    <w:p w:rsidR="00DB0D2A" w:rsidRPr="00C63889" w:rsidRDefault="00DB0D2A" w:rsidP="00DB0D2A"/>
    <w:p w:rsidR="0039132D" w:rsidRPr="0039132D" w:rsidRDefault="0039132D" w:rsidP="0039132D">
      <w:pPr>
        <w:jc w:val="center"/>
        <w:rPr>
          <w:b/>
        </w:rPr>
      </w:pPr>
      <w:r w:rsidRPr="0039132D">
        <w:rPr>
          <w:b/>
        </w:rPr>
        <w:t>II</w:t>
      </w:r>
      <w:r w:rsidR="00DB0D2A" w:rsidRPr="0039132D">
        <w:rPr>
          <w:b/>
        </w:rPr>
        <w:t>.</w:t>
      </w:r>
    </w:p>
    <w:p w:rsidR="00DB0D2A" w:rsidRPr="0039132D" w:rsidRDefault="00DB0D2A" w:rsidP="0039132D">
      <w:pPr>
        <w:jc w:val="center"/>
        <w:rPr>
          <w:b/>
        </w:rPr>
      </w:pPr>
      <w:r w:rsidRPr="0039132D">
        <w:rPr>
          <w:b/>
        </w:rPr>
        <w:t>Podwozie</w:t>
      </w:r>
    </w:p>
    <w:p w:rsidR="00E5585A" w:rsidRDefault="00E5585A" w:rsidP="00DB0D2A">
      <w:pPr>
        <w:ind w:left="540" w:hanging="567"/>
      </w:pPr>
    </w:p>
    <w:p w:rsidR="006448C5" w:rsidRPr="002A0CE4" w:rsidRDefault="006448C5" w:rsidP="006448C5">
      <w:pPr>
        <w:ind w:left="540" w:hanging="567"/>
      </w:pPr>
      <w:r w:rsidRPr="00C63889">
        <w:t>1)</w:t>
      </w:r>
      <w:r w:rsidRPr="00C63889">
        <w:tab/>
        <w:t xml:space="preserve">dopuszczalna masa całkowita: </w:t>
      </w:r>
      <w:r>
        <w:t>co najmniej 6</w:t>
      </w:r>
      <w:r w:rsidRPr="00376CC7">
        <w:t xml:space="preserve">.000 </w:t>
      </w:r>
      <w:proofErr w:type="spellStart"/>
      <w:r w:rsidRPr="00376CC7">
        <w:t>kg</w:t>
      </w:r>
      <w:proofErr w:type="spellEnd"/>
      <w:r>
        <w:t>.</w:t>
      </w:r>
    </w:p>
    <w:p w:rsidR="006448C5" w:rsidRDefault="006448C5" w:rsidP="006448C5">
      <w:pPr>
        <w:ind w:left="540" w:hanging="567"/>
      </w:pPr>
      <w:r>
        <w:t>2)</w:t>
      </w:r>
      <w:r>
        <w:tab/>
        <w:t>samochód dwuosiowy (4 x 2) o rozstawie osi wynoszącym min. 2 800 oraz</w:t>
      </w:r>
      <w:r>
        <w:br/>
      </w:r>
      <w:proofErr w:type="spellStart"/>
      <w:r>
        <w:t>max</w:t>
      </w:r>
      <w:proofErr w:type="spellEnd"/>
      <w:r>
        <w:t xml:space="preserve">. </w:t>
      </w:r>
      <w:r w:rsidRPr="00376CC7">
        <w:t xml:space="preserve">3.450 </w:t>
      </w:r>
      <w:proofErr w:type="spellStart"/>
      <w:r w:rsidRPr="00376CC7">
        <w:t>mm</w:t>
      </w:r>
      <w:proofErr w:type="spellEnd"/>
      <w:r>
        <w:t>.</w:t>
      </w:r>
    </w:p>
    <w:p w:rsidR="006448C5" w:rsidRPr="0039132D" w:rsidRDefault="006448C5" w:rsidP="006448C5">
      <w:pPr>
        <w:ind w:left="540" w:hanging="567"/>
        <w:jc w:val="both"/>
      </w:pPr>
      <w:r>
        <w:t>3</w:t>
      </w:r>
      <w:r w:rsidRPr="00C63889">
        <w:t>)</w:t>
      </w:r>
      <w:r w:rsidRPr="00C63889">
        <w:tab/>
      </w:r>
      <w:r w:rsidRPr="0039132D">
        <w:t xml:space="preserve">jednostka napędowa: silnik o mocy minimalnej 100 </w:t>
      </w:r>
      <w:proofErr w:type="spellStart"/>
      <w:r w:rsidRPr="0039132D">
        <w:t>kW</w:t>
      </w:r>
      <w:proofErr w:type="spellEnd"/>
      <w:r w:rsidRPr="0039132D">
        <w:t xml:space="preserve"> (135 KM), zasilany sprężonym gazem ziemnym (CNG), spełniający normę </w:t>
      </w:r>
      <w:r w:rsidR="0039132D" w:rsidRPr="0039132D">
        <w:t>Europejskiego Standardu Emisji Spalin</w:t>
      </w:r>
      <w:r w:rsidR="0039132D" w:rsidRPr="0039132D">
        <w:br/>
        <w:t>co najmniej</w:t>
      </w:r>
      <w:r w:rsidRPr="0039132D">
        <w:t xml:space="preserve"> EURO 6 </w:t>
      </w:r>
    </w:p>
    <w:p w:rsidR="00DB0D2A" w:rsidRPr="00292C88" w:rsidRDefault="00DB0D2A" w:rsidP="00DB0D2A">
      <w:pPr>
        <w:ind w:left="540" w:hanging="567"/>
      </w:pPr>
      <w:r w:rsidRPr="00292C88">
        <w:t>4)</w:t>
      </w:r>
      <w:r w:rsidRPr="00292C88">
        <w:tab/>
        <w:t>skrzynia biegów automatyczna</w:t>
      </w:r>
    </w:p>
    <w:p w:rsidR="00DB0D2A" w:rsidRPr="00292C88" w:rsidRDefault="00DB0D2A" w:rsidP="00DB0D2A">
      <w:pPr>
        <w:ind w:left="540" w:hanging="567"/>
      </w:pPr>
      <w:r w:rsidRPr="00292C88">
        <w:t>5)</w:t>
      </w:r>
      <w:r w:rsidRPr="00292C88">
        <w:tab/>
        <w:t>tylne zawieszenie pneumatyczne lub amortyzo</w:t>
      </w:r>
      <w:r w:rsidR="00AE02AD">
        <w:t>wane na resorach parabolicznych</w:t>
      </w:r>
    </w:p>
    <w:p w:rsidR="00DB0D2A" w:rsidRDefault="00DB0D2A" w:rsidP="00DB0D2A"/>
    <w:p w:rsidR="00DB0D2A" w:rsidRDefault="00DB0D2A" w:rsidP="00DB0D2A"/>
    <w:p w:rsidR="0039132D" w:rsidRPr="0039132D" w:rsidRDefault="0039132D" w:rsidP="0039132D">
      <w:pPr>
        <w:jc w:val="center"/>
        <w:rPr>
          <w:b/>
        </w:rPr>
      </w:pPr>
      <w:r w:rsidRPr="0039132D">
        <w:rPr>
          <w:b/>
        </w:rPr>
        <w:t>III</w:t>
      </w:r>
      <w:r w:rsidR="00DB0D2A" w:rsidRPr="0039132D">
        <w:rPr>
          <w:b/>
        </w:rPr>
        <w:t>.</w:t>
      </w:r>
    </w:p>
    <w:p w:rsidR="00DB0D2A" w:rsidRPr="0039132D" w:rsidRDefault="00DB0D2A" w:rsidP="0039132D">
      <w:pPr>
        <w:jc w:val="center"/>
        <w:rPr>
          <w:b/>
        </w:rPr>
      </w:pPr>
      <w:r w:rsidRPr="0039132D">
        <w:rPr>
          <w:b/>
        </w:rPr>
        <w:t>Z</w:t>
      </w:r>
      <w:r w:rsidR="0039132D" w:rsidRPr="0039132D">
        <w:rPr>
          <w:b/>
        </w:rPr>
        <w:t>abudowa</w:t>
      </w:r>
    </w:p>
    <w:p w:rsidR="00E5585A" w:rsidRDefault="00E5585A" w:rsidP="00AE02AD">
      <w:pPr>
        <w:ind w:left="540" w:hanging="567"/>
        <w:jc w:val="both"/>
      </w:pPr>
    </w:p>
    <w:p w:rsidR="007367A1" w:rsidRDefault="007367A1" w:rsidP="003253C6">
      <w:pPr>
        <w:ind w:left="540" w:hanging="567"/>
        <w:jc w:val="both"/>
      </w:pPr>
      <w:r>
        <w:t>1)</w:t>
      </w:r>
      <w:r>
        <w:tab/>
        <w:t>kabina pasażerska 3-osobowa</w:t>
      </w:r>
    </w:p>
    <w:p w:rsidR="003253C6" w:rsidRDefault="007367A1" w:rsidP="003253C6">
      <w:pPr>
        <w:ind w:left="540" w:hanging="567"/>
        <w:jc w:val="both"/>
      </w:pPr>
      <w:r>
        <w:t>2</w:t>
      </w:r>
      <w:r w:rsidR="00AE02AD">
        <w:t>)</w:t>
      </w:r>
      <w:r w:rsidR="00AE02AD">
        <w:tab/>
      </w:r>
      <w:r w:rsidR="003253C6">
        <w:t>s</w:t>
      </w:r>
      <w:r w:rsidR="00AE02AD" w:rsidRPr="00AE02AD">
        <w:t>krzynia z wywrotem na trzy strony</w:t>
      </w:r>
      <w:r w:rsidR="003253C6">
        <w:t>, k</w:t>
      </w:r>
      <w:r w:rsidR="003253C6" w:rsidRPr="003C4B52">
        <w:t xml:space="preserve">ąt wywrotu </w:t>
      </w:r>
      <w:r w:rsidR="003253C6">
        <w:t xml:space="preserve">skrzyni </w:t>
      </w:r>
      <w:r w:rsidR="003253C6">
        <w:rPr>
          <w:bCs/>
        </w:rPr>
        <w:t>ma wynosić</w:t>
      </w:r>
      <w:r w:rsidR="003253C6" w:rsidRPr="00942547">
        <w:rPr>
          <w:bCs/>
        </w:rPr>
        <w:t xml:space="preserve"> co najmniej </w:t>
      </w:r>
      <w:r w:rsidR="003253C6">
        <w:t>75</w:t>
      </w:r>
      <w:r w:rsidR="003253C6" w:rsidRPr="00942547">
        <w:rPr>
          <w:sz w:val="26"/>
          <w:szCs w:val="26"/>
          <w:vertAlign w:val="superscript"/>
        </w:rPr>
        <w:t>o</w:t>
      </w:r>
      <w:r w:rsidR="003253C6">
        <w:br/>
        <w:t>w każdą z trzech stron</w:t>
      </w:r>
    </w:p>
    <w:p w:rsidR="00AE02AD" w:rsidRPr="00AE02AD" w:rsidRDefault="007367A1" w:rsidP="00AE02AD">
      <w:pPr>
        <w:ind w:left="540" w:hanging="567"/>
        <w:jc w:val="both"/>
      </w:pPr>
      <w:r>
        <w:t>3</w:t>
      </w:r>
      <w:r w:rsidR="00AE02AD">
        <w:t>)</w:t>
      </w:r>
      <w:r w:rsidR="00AE02AD">
        <w:tab/>
      </w:r>
      <w:r w:rsidR="003253C6">
        <w:t>d</w:t>
      </w:r>
      <w:r w:rsidR="00AE02AD" w:rsidRPr="00AE02AD">
        <w:t>ługość zabudowy przystosowana do rozstawu osi podwozia</w:t>
      </w:r>
    </w:p>
    <w:p w:rsidR="00AE02AD" w:rsidRPr="00AE02AD" w:rsidRDefault="007367A1" w:rsidP="00AE02AD">
      <w:pPr>
        <w:ind w:left="540" w:hanging="567"/>
        <w:jc w:val="both"/>
      </w:pPr>
      <w:r>
        <w:t>4</w:t>
      </w:r>
      <w:r w:rsidR="00AE02AD">
        <w:t>)</w:t>
      </w:r>
      <w:r w:rsidR="00AE02AD">
        <w:tab/>
      </w:r>
      <w:r w:rsidR="003253C6">
        <w:t>r</w:t>
      </w:r>
      <w:r w:rsidR="00AE02AD" w:rsidRPr="00AE02AD">
        <w:t>ama pośrednia wykonana ze stali o podwyższonej wytrzymałości malowana</w:t>
      </w:r>
      <w:r w:rsidR="00AE02AD">
        <w:br/>
        <w:t>3 warstwowo</w:t>
      </w:r>
    </w:p>
    <w:p w:rsidR="00AE02AD" w:rsidRPr="00AE02AD" w:rsidRDefault="007367A1" w:rsidP="00AE02AD">
      <w:pPr>
        <w:ind w:left="540" w:hanging="567"/>
        <w:jc w:val="both"/>
      </w:pPr>
      <w:r>
        <w:t>5</w:t>
      </w:r>
      <w:r w:rsidR="00AE02AD">
        <w:t>)</w:t>
      </w:r>
      <w:r w:rsidR="00AE02AD">
        <w:tab/>
      </w:r>
      <w:r w:rsidR="003253C6">
        <w:t>p</w:t>
      </w:r>
      <w:r w:rsidR="00AE02AD" w:rsidRPr="00AE02AD">
        <w:t>rzednia część zabudowy stalowa o wysokości zapewniającej ochronę kabiny przymocowana na stałe do  zabudowy</w:t>
      </w:r>
    </w:p>
    <w:p w:rsidR="00AE02AD" w:rsidRPr="00AE02AD" w:rsidRDefault="007367A1" w:rsidP="00AE02AD">
      <w:pPr>
        <w:ind w:left="540" w:hanging="567"/>
        <w:jc w:val="both"/>
      </w:pPr>
      <w:r>
        <w:t>6</w:t>
      </w:r>
      <w:r w:rsidR="00AE02AD">
        <w:t>)</w:t>
      </w:r>
      <w:r w:rsidR="00AE02AD">
        <w:tab/>
      </w:r>
      <w:r w:rsidR="003253C6">
        <w:t>p</w:t>
      </w:r>
      <w:r w:rsidR="00AE02AD" w:rsidRPr="00AE02AD">
        <w:t xml:space="preserve">odłoga wykonana z blachy stalowej </w:t>
      </w:r>
      <w:proofErr w:type="spellStart"/>
      <w:r w:rsidR="00AE02AD" w:rsidRPr="00AE02AD">
        <w:t>Hardox</w:t>
      </w:r>
      <w:proofErr w:type="spellEnd"/>
      <w:r w:rsidR="00AE02AD" w:rsidRPr="00AE02AD">
        <w:t xml:space="preserve"> o grubości dostosowanej do ładowności samochodu, wynoszącej min. 6 mm, lub z innej blachy </w:t>
      </w:r>
      <w:r w:rsidR="003253C6">
        <w:t xml:space="preserve">o </w:t>
      </w:r>
      <w:r w:rsidR="00AE02AD" w:rsidRPr="00AE02AD">
        <w:t>równoważn</w:t>
      </w:r>
      <w:r w:rsidR="003253C6">
        <w:t>ej odporności</w:t>
      </w:r>
      <w:r w:rsidR="003253C6">
        <w:br/>
        <w:t>na ścieralność</w:t>
      </w:r>
    </w:p>
    <w:p w:rsidR="007439EC" w:rsidRDefault="007367A1" w:rsidP="007439EC">
      <w:pPr>
        <w:ind w:left="540" w:hanging="567"/>
        <w:jc w:val="both"/>
      </w:pPr>
      <w:r>
        <w:t>7</w:t>
      </w:r>
      <w:r w:rsidR="007439EC">
        <w:t>)</w:t>
      </w:r>
      <w:r w:rsidR="008D511D">
        <w:tab/>
      </w:r>
      <w:r w:rsidR="007439EC" w:rsidRPr="00AE02AD">
        <w:t>burty boczne</w:t>
      </w:r>
      <w:r w:rsidR="007439EC">
        <w:t xml:space="preserve">: </w:t>
      </w:r>
      <w:r w:rsidR="007439EC" w:rsidRPr="007439EC">
        <w:rPr>
          <w:vertAlign w:val="superscript"/>
        </w:rPr>
        <w:t>(1)</w:t>
      </w:r>
    </w:p>
    <w:p w:rsidR="007439EC" w:rsidRDefault="007439EC" w:rsidP="008D511D">
      <w:pPr>
        <w:ind w:left="1134" w:hanging="567"/>
        <w:jc w:val="both"/>
      </w:pPr>
      <w:r>
        <w:t>-</w:t>
      </w:r>
      <w:r>
        <w:tab/>
      </w:r>
      <w:r w:rsidRPr="00AE02AD">
        <w:t xml:space="preserve">stalowe </w:t>
      </w:r>
      <w:r>
        <w:t xml:space="preserve">pełne </w:t>
      </w:r>
      <w:r w:rsidRPr="00AE02AD">
        <w:t xml:space="preserve">o wysokości </w:t>
      </w:r>
      <w:r>
        <w:t xml:space="preserve">od 800 </w:t>
      </w:r>
      <w:proofErr w:type="spellStart"/>
      <w:r>
        <w:t>mm</w:t>
      </w:r>
      <w:proofErr w:type="spellEnd"/>
      <w:r>
        <w:t xml:space="preserve">. do </w:t>
      </w:r>
      <w:r w:rsidRPr="00AE02AD">
        <w:t>1</w:t>
      </w:r>
      <w:r>
        <w:t>.</w:t>
      </w:r>
      <w:r w:rsidRPr="00AE02AD">
        <w:t xml:space="preserve">000 </w:t>
      </w:r>
      <w:proofErr w:type="spellStart"/>
      <w:r w:rsidRPr="00AE02AD">
        <w:t>mm</w:t>
      </w:r>
      <w:proofErr w:type="spellEnd"/>
      <w:r>
        <w:t>.,</w:t>
      </w:r>
    </w:p>
    <w:p w:rsidR="007439EC" w:rsidRPr="00725F73" w:rsidRDefault="007439EC" w:rsidP="008D511D">
      <w:pPr>
        <w:ind w:left="1134"/>
        <w:jc w:val="both"/>
        <w:rPr>
          <w:u w:val="single"/>
        </w:rPr>
      </w:pPr>
      <w:r w:rsidRPr="00725F73">
        <w:rPr>
          <w:u w:val="single"/>
        </w:rPr>
        <w:t>lub alternatywnie (według wyboru wykonawcy)</w:t>
      </w:r>
    </w:p>
    <w:p w:rsidR="007439EC" w:rsidRDefault="007439EC" w:rsidP="008D511D">
      <w:pPr>
        <w:ind w:left="1134"/>
        <w:jc w:val="both"/>
      </w:pPr>
      <w:r w:rsidRPr="00AE02AD">
        <w:t xml:space="preserve">stalowe </w:t>
      </w:r>
      <w:r>
        <w:t xml:space="preserve">pełne </w:t>
      </w:r>
      <w:r w:rsidRPr="00AE02AD">
        <w:t xml:space="preserve">o wysokości </w:t>
      </w:r>
      <w:r>
        <w:t xml:space="preserve">co najmniej 500 mm, z podwyższeniem częściowo przeziernym do wysokości co najmniej 800 </w:t>
      </w:r>
      <w:proofErr w:type="spellStart"/>
      <w:r>
        <w:t>mm</w:t>
      </w:r>
      <w:proofErr w:type="spellEnd"/>
      <w:r>
        <w:t xml:space="preserve">., a maksymalnie </w:t>
      </w:r>
      <w:r w:rsidRPr="00AE02AD">
        <w:t>1</w:t>
      </w:r>
      <w:r>
        <w:t>.</w:t>
      </w:r>
      <w:r w:rsidRPr="00AE02AD">
        <w:t xml:space="preserve">000 </w:t>
      </w:r>
      <w:proofErr w:type="spellStart"/>
      <w:r w:rsidRPr="00AE02AD">
        <w:t>mm</w:t>
      </w:r>
      <w:proofErr w:type="spellEnd"/>
      <w:r>
        <w:t>.</w:t>
      </w:r>
      <w:r w:rsidRPr="00AE02AD">
        <w:t>,</w:t>
      </w:r>
    </w:p>
    <w:p w:rsidR="007439EC" w:rsidRDefault="007439EC" w:rsidP="008D511D">
      <w:pPr>
        <w:ind w:left="1134" w:hanging="567"/>
        <w:jc w:val="both"/>
      </w:pPr>
      <w:r>
        <w:t>-</w:t>
      </w:r>
      <w:r>
        <w:tab/>
      </w:r>
      <w:r w:rsidRPr="00AE02AD">
        <w:t>dzielone w systemie 50/50,</w:t>
      </w:r>
    </w:p>
    <w:p w:rsidR="007439EC" w:rsidRDefault="007439EC" w:rsidP="008D511D">
      <w:pPr>
        <w:ind w:left="1134" w:hanging="567"/>
        <w:jc w:val="both"/>
      </w:pPr>
      <w:r>
        <w:t>-</w:t>
      </w:r>
      <w:r>
        <w:tab/>
        <w:t xml:space="preserve">na całej wysokości </w:t>
      </w:r>
      <w:r w:rsidRPr="00AE02AD">
        <w:t>malowane 3 warstwowo</w:t>
      </w:r>
      <w:r>
        <w:t>,</w:t>
      </w:r>
      <w:r w:rsidRPr="00AE02AD">
        <w:t xml:space="preserve"> w kolorze białym</w:t>
      </w:r>
      <w:r>
        <w:t>.</w:t>
      </w:r>
    </w:p>
    <w:p w:rsidR="00AE02AD" w:rsidRPr="00AE02AD" w:rsidRDefault="007367A1" w:rsidP="00AE02AD">
      <w:pPr>
        <w:ind w:left="540" w:hanging="567"/>
        <w:jc w:val="both"/>
      </w:pPr>
      <w:r>
        <w:lastRenderedPageBreak/>
        <w:t>8</w:t>
      </w:r>
      <w:r w:rsidR="00AE02AD">
        <w:t>)</w:t>
      </w:r>
      <w:r w:rsidR="00AE02AD">
        <w:tab/>
      </w:r>
      <w:r w:rsidR="003253C6">
        <w:t>b</w:t>
      </w:r>
      <w:r w:rsidR="00AE02AD" w:rsidRPr="00AE02AD">
        <w:t xml:space="preserve">urty boczne wyposażone w haki do montażu siatek lub plandek lub zabudowa wyposażona w system </w:t>
      </w:r>
      <w:proofErr w:type="spellStart"/>
      <w:r w:rsidR="00AE02AD" w:rsidRPr="00AE02AD">
        <w:t>plandekowy</w:t>
      </w:r>
      <w:proofErr w:type="spellEnd"/>
      <w:r w:rsidR="00AE02AD" w:rsidRPr="00AE02AD">
        <w:t xml:space="preserve"> do przewozu ładunków sypkich</w:t>
      </w:r>
    </w:p>
    <w:p w:rsidR="00AE02AD" w:rsidRPr="00AE02AD" w:rsidRDefault="007367A1" w:rsidP="00AE02AD">
      <w:pPr>
        <w:ind w:left="540" w:hanging="567"/>
        <w:jc w:val="both"/>
      </w:pPr>
      <w:r>
        <w:t>9</w:t>
      </w:r>
      <w:r w:rsidR="00AE02AD">
        <w:t>)</w:t>
      </w:r>
      <w:r w:rsidR="00AE02AD">
        <w:tab/>
      </w:r>
      <w:r w:rsidR="003253C6">
        <w:t>s</w:t>
      </w:r>
      <w:r w:rsidR="00AE02AD" w:rsidRPr="00AE02AD">
        <w:t>ystem hydrauliczny wywrotu zasilany elektrycznie lub z przystawki odbioru mocy</w:t>
      </w:r>
    </w:p>
    <w:p w:rsidR="00AE02AD" w:rsidRPr="00AE02AD" w:rsidRDefault="007367A1" w:rsidP="00AE02AD">
      <w:pPr>
        <w:ind w:left="540" w:hanging="567"/>
        <w:jc w:val="both"/>
      </w:pPr>
      <w:r>
        <w:t>10</w:t>
      </w:r>
      <w:r w:rsidR="00AE02AD">
        <w:t>)</w:t>
      </w:r>
      <w:r w:rsidR="00AE02AD">
        <w:tab/>
      </w:r>
      <w:r w:rsidR="003253C6">
        <w:t>s</w:t>
      </w:r>
      <w:r w:rsidR="00AE02AD" w:rsidRPr="00AE02AD">
        <w:t>terowanie wywrotem za pomocą pilota w kabinie pojazdu z możliwością operowania poza kabiną</w:t>
      </w:r>
    </w:p>
    <w:p w:rsidR="00AE02AD" w:rsidRPr="00AE02AD" w:rsidRDefault="00AE02AD" w:rsidP="00AE02AD">
      <w:pPr>
        <w:ind w:left="540" w:hanging="567"/>
        <w:jc w:val="both"/>
      </w:pPr>
      <w:r>
        <w:t>1</w:t>
      </w:r>
      <w:r w:rsidR="007367A1">
        <w:t>1</w:t>
      </w:r>
      <w:r>
        <w:t>)</w:t>
      </w:r>
      <w:r>
        <w:tab/>
      </w:r>
      <w:r w:rsidR="003253C6">
        <w:t>b</w:t>
      </w:r>
      <w:r w:rsidRPr="00AE02AD">
        <w:t xml:space="preserve">łotniki kół tylnych z osłonami p-ko </w:t>
      </w:r>
      <w:r>
        <w:t>błotnymi</w:t>
      </w:r>
    </w:p>
    <w:p w:rsidR="00AE02AD" w:rsidRPr="00AE02AD" w:rsidRDefault="00AE02AD" w:rsidP="00AE02AD">
      <w:pPr>
        <w:ind w:left="540" w:hanging="567"/>
        <w:jc w:val="both"/>
      </w:pPr>
      <w:r>
        <w:t>1</w:t>
      </w:r>
      <w:r w:rsidR="007367A1">
        <w:t>2</w:t>
      </w:r>
      <w:r>
        <w:t>)</w:t>
      </w:r>
      <w:r>
        <w:tab/>
      </w:r>
      <w:r w:rsidR="003253C6">
        <w:t>o</w:t>
      </w:r>
      <w:r w:rsidRPr="00AE02AD">
        <w:t xml:space="preserve">znakowanie </w:t>
      </w:r>
      <w:r w:rsidR="003253C6">
        <w:t xml:space="preserve">samochodu </w:t>
      </w:r>
      <w:r w:rsidRPr="00AE02AD">
        <w:t>zgodne obowiązującymi przepisami dotyczącymi warunków technicznych pojazdów</w:t>
      </w:r>
    </w:p>
    <w:p w:rsidR="005D4818" w:rsidRDefault="00AE02AD" w:rsidP="00AE02AD">
      <w:pPr>
        <w:ind w:left="540" w:hanging="567"/>
        <w:jc w:val="both"/>
      </w:pPr>
      <w:r>
        <w:t>1</w:t>
      </w:r>
      <w:r w:rsidR="007367A1">
        <w:t>3</w:t>
      </w:r>
      <w:r>
        <w:t>)</w:t>
      </w:r>
      <w:r>
        <w:tab/>
      </w:r>
      <w:r w:rsidR="0039132D">
        <w:t>m</w:t>
      </w:r>
      <w:r w:rsidR="005D4818" w:rsidRPr="00AE02AD">
        <w:t xml:space="preserve">a podwoziu </w:t>
      </w:r>
      <w:r w:rsidR="005D4818">
        <w:t>samochodu</w:t>
      </w:r>
      <w:r w:rsidR="005D4818" w:rsidRPr="00AE02AD">
        <w:t xml:space="preserve"> </w:t>
      </w:r>
      <w:r w:rsidR="005D4818">
        <w:t>zamontowane:</w:t>
      </w:r>
    </w:p>
    <w:p w:rsidR="00AE02AD" w:rsidRDefault="005D4818" w:rsidP="005D4818">
      <w:pPr>
        <w:ind w:left="1134" w:hanging="567"/>
        <w:jc w:val="both"/>
      </w:pPr>
      <w:r>
        <w:t>-</w:t>
      </w:r>
      <w:r>
        <w:tab/>
        <w:t>z</w:t>
      </w:r>
      <w:r w:rsidR="00AE02AD" w:rsidRPr="00AE02AD">
        <w:t>biornik na wodę o pojemności min. 25 l.</w:t>
      </w:r>
      <w:r>
        <w:t>,</w:t>
      </w:r>
    </w:p>
    <w:p w:rsidR="005D4818" w:rsidRDefault="005D4818" w:rsidP="005D4818">
      <w:pPr>
        <w:ind w:left="1134" w:hanging="567"/>
        <w:jc w:val="both"/>
      </w:pPr>
      <w:r>
        <w:t>-</w:t>
      </w:r>
      <w:r>
        <w:tab/>
        <w:t xml:space="preserve">pojemnik na  </w:t>
      </w:r>
      <w:r w:rsidRPr="003C4B52">
        <w:t>środki czystości</w:t>
      </w:r>
      <w:r>
        <w:t>,</w:t>
      </w:r>
    </w:p>
    <w:p w:rsidR="005D4818" w:rsidRPr="00AE02AD" w:rsidRDefault="005D4818" w:rsidP="005D4818">
      <w:pPr>
        <w:ind w:left="1134" w:hanging="567"/>
        <w:jc w:val="both"/>
      </w:pPr>
      <w:r>
        <w:t>-</w:t>
      </w:r>
      <w:r>
        <w:tab/>
      </w:r>
      <w:r w:rsidRPr="003C4B52">
        <w:t>uchwyt</w:t>
      </w:r>
      <w:r>
        <w:t xml:space="preserve">y </w:t>
      </w:r>
      <w:r w:rsidRPr="003C4B52">
        <w:t>na miotłę i łopatę</w:t>
      </w:r>
    </w:p>
    <w:p w:rsidR="007367A1" w:rsidRPr="00C63889" w:rsidRDefault="007367A1" w:rsidP="007367A1">
      <w:pPr>
        <w:ind w:left="567" w:hanging="567"/>
      </w:pPr>
      <w:r>
        <w:t>14)</w:t>
      </w:r>
      <w:r>
        <w:tab/>
        <w:t>kabina i zabudowa samochodu w kolorze białym</w:t>
      </w:r>
    </w:p>
    <w:p w:rsidR="005D4818" w:rsidRDefault="005D4818"/>
    <w:p w:rsidR="005D4818" w:rsidRDefault="005D4818"/>
    <w:p w:rsidR="0039132D" w:rsidRPr="0039132D" w:rsidRDefault="0039132D" w:rsidP="0039132D">
      <w:pPr>
        <w:jc w:val="center"/>
        <w:rPr>
          <w:b/>
        </w:rPr>
      </w:pPr>
      <w:r w:rsidRPr="0039132D">
        <w:rPr>
          <w:b/>
        </w:rPr>
        <w:t>IV</w:t>
      </w:r>
      <w:r w:rsidR="00DB0D2A" w:rsidRPr="0039132D">
        <w:rPr>
          <w:b/>
        </w:rPr>
        <w:t>.</w:t>
      </w:r>
    </w:p>
    <w:p w:rsidR="00DB0D2A" w:rsidRPr="0039132D" w:rsidRDefault="00DB0D2A" w:rsidP="0039132D">
      <w:pPr>
        <w:jc w:val="center"/>
        <w:rPr>
          <w:b/>
        </w:rPr>
      </w:pPr>
      <w:r w:rsidRPr="0039132D">
        <w:rPr>
          <w:b/>
        </w:rPr>
        <w:t>W</w:t>
      </w:r>
      <w:r w:rsidR="0039132D">
        <w:rPr>
          <w:b/>
        </w:rPr>
        <w:t>ymogi dodatkowe</w:t>
      </w:r>
    </w:p>
    <w:p w:rsidR="00626109" w:rsidRDefault="00626109" w:rsidP="00DB0D2A">
      <w:pPr>
        <w:ind w:left="540" w:hanging="567"/>
      </w:pPr>
    </w:p>
    <w:p w:rsidR="00DB0D2A" w:rsidRPr="00C63889" w:rsidRDefault="00DB0D2A" w:rsidP="0039132D">
      <w:pPr>
        <w:ind w:left="567" w:hanging="567"/>
      </w:pPr>
      <w:r>
        <w:t>1</w:t>
      </w:r>
      <w:r w:rsidRPr="00C63889">
        <w:t>)</w:t>
      </w:r>
      <w:r w:rsidRPr="00C63889">
        <w:tab/>
      </w:r>
      <w:r>
        <w:t xml:space="preserve">kabina </w:t>
      </w:r>
      <w:r w:rsidR="0078402F">
        <w:t>pasażerska</w:t>
      </w:r>
      <w:r>
        <w:t xml:space="preserve"> klimatyz</w:t>
      </w:r>
      <w:r w:rsidR="0078402F">
        <w:t>owana</w:t>
      </w:r>
    </w:p>
    <w:p w:rsidR="00DB0D2A" w:rsidRDefault="00DB0D2A" w:rsidP="0039132D">
      <w:pPr>
        <w:ind w:left="567" w:hanging="567"/>
      </w:pPr>
      <w:r>
        <w:t>2</w:t>
      </w:r>
      <w:r w:rsidRPr="00C63889">
        <w:t>)</w:t>
      </w:r>
      <w:r w:rsidRPr="00C63889">
        <w:tab/>
      </w:r>
      <w:r>
        <w:t>tachograf cyfrowy</w:t>
      </w:r>
    </w:p>
    <w:p w:rsidR="00DB0D2A" w:rsidRPr="00C63889" w:rsidRDefault="00DB0D2A" w:rsidP="0039132D">
      <w:pPr>
        <w:ind w:left="567" w:hanging="567"/>
      </w:pPr>
      <w:r>
        <w:t>3)</w:t>
      </w:r>
      <w:r>
        <w:tab/>
        <w:t>radio fabryczne</w:t>
      </w:r>
    </w:p>
    <w:p w:rsidR="0039132D" w:rsidRPr="00B467FA" w:rsidRDefault="0039132D" w:rsidP="0039132D">
      <w:pPr>
        <w:ind w:left="567" w:hanging="567"/>
      </w:pPr>
      <w:r>
        <w:t>4)</w:t>
      </w:r>
      <w:r>
        <w:tab/>
        <w:t>s</w:t>
      </w:r>
      <w:r w:rsidRPr="00B467FA">
        <w:t xml:space="preserve">ystem głośnomówiący </w:t>
      </w:r>
      <w:r>
        <w:t>bezprzewodowy w technologii</w:t>
      </w:r>
      <w:r w:rsidRPr="00B467FA">
        <w:t xml:space="preserve"> </w:t>
      </w:r>
      <w:r>
        <w:t>„</w:t>
      </w:r>
      <w:proofErr w:type="spellStart"/>
      <w:r>
        <w:t>B</w:t>
      </w:r>
      <w:r w:rsidRPr="00B467FA">
        <w:t>luetooth</w:t>
      </w:r>
      <w:proofErr w:type="spellEnd"/>
      <w:r>
        <w:t>”</w:t>
      </w:r>
    </w:p>
    <w:p w:rsidR="0039132D" w:rsidRPr="00B467FA" w:rsidRDefault="0039132D" w:rsidP="0078402F">
      <w:pPr>
        <w:ind w:left="567" w:hanging="567"/>
        <w:jc w:val="both"/>
      </w:pPr>
      <w:r>
        <w:t>5)</w:t>
      </w:r>
      <w:r>
        <w:tab/>
        <w:t>k</w:t>
      </w:r>
      <w:r w:rsidRPr="00B467FA">
        <w:t>ierownica wielofunkcyjna</w:t>
      </w:r>
      <w:r>
        <w:t xml:space="preserve"> z funkcją sterowania radiem oraz systemem głośnomówiącym</w:t>
      </w:r>
    </w:p>
    <w:p w:rsidR="0039132D" w:rsidRDefault="0039132D" w:rsidP="0039132D">
      <w:pPr>
        <w:ind w:left="567" w:hanging="567"/>
      </w:pPr>
      <w:r>
        <w:t>6)</w:t>
      </w:r>
      <w:r>
        <w:tab/>
        <w:t>szyby w drzwiach sterowane elektrycznie</w:t>
      </w:r>
    </w:p>
    <w:p w:rsidR="0039132D" w:rsidRPr="00B467FA" w:rsidRDefault="0039132D" w:rsidP="0039132D">
      <w:pPr>
        <w:ind w:left="567" w:hanging="567"/>
      </w:pPr>
      <w:r>
        <w:t>7)</w:t>
      </w:r>
      <w:r>
        <w:tab/>
        <w:t>l</w:t>
      </w:r>
      <w:r w:rsidRPr="00B467FA">
        <w:t xml:space="preserve">usterka boczne </w:t>
      </w:r>
      <w:r>
        <w:t xml:space="preserve">sterowane elektrycznie i </w:t>
      </w:r>
      <w:r w:rsidRPr="00B467FA">
        <w:t>podgrzewane</w:t>
      </w:r>
    </w:p>
    <w:p w:rsidR="0078402F" w:rsidRPr="00B467FA" w:rsidRDefault="0078402F" w:rsidP="0078402F">
      <w:pPr>
        <w:ind w:left="567" w:hanging="567"/>
      </w:pPr>
      <w:r>
        <w:t>8)</w:t>
      </w:r>
      <w:r>
        <w:tab/>
        <w:t>s</w:t>
      </w:r>
      <w:r w:rsidR="007062D0">
        <w:t>ystem ABS</w:t>
      </w:r>
      <w:r w:rsidRPr="00B467FA">
        <w:t xml:space="preserve"> </w:t>
      </w:r>
    </w:p>
    <w:p w:rsidR="0078402F" w:rsidRPr="00B467FA" w:rsidRDefault="0078402F" w:rsidP="0078402F">
      <w:pPr>
        <w:ind w:left="567" w:hanging="567"/>
      </w:pPr>
      <w:r>
        <w:t>9)</w:t>
      </w:r>
      <w:r>
        <w:tab/>
        <w:t>s</w:t>
      </w:r>
      <w:r w:rsidR="007062D0">
        <w:t>ystem ESP</w:t>
      </w:r>
    </w:p>
    <w:p w:rsidR="0039132D" w:rsidRDefault="0078402F" w:rsidP="0039132D">
      <w:pPr>
        <w:ind w:left="567" w:hanging="567"/>
      </w:pPr>
      <w:r>
        <w:t>10</w:t>
      </w:r>
      <w:r w:rsidR="0039132D">
        <w:t>)</w:t>
      </w:r>
      <w:r w:rsidR="0039132D">
        <w:tab/>
        <w:t>p</w:t>
      </w:r>
      <w:r w:rsidR="0039132D" w:rsidRPr="00B467FA">
        <w:t xml:space="preserve">oduszka powietrzna kierowcy i </w:t>
      </w:r>
      <w:r w:rsidR="0039132D">
        <w:t>poduszki powietrzne pasażerów</w:t>
      </w:r>
    </w:p>
    <w:p w:rsidR="0039132D" w:rsidRDefault="0078402F" w:rsidP="0039132D">
      <w:pPr>
        <w:ind w:left="567" w:hanging="567"/>
        <w:jc w:val="both"/>
      </w:pPr>
      <w:r>
        <w:t>11</w:t>
      </w:r>
      <w:r w:rsidR="0039132D">
        <w:t>)</w:t>
      </w:r>
      <w:r w:rsidR="0039132D">
        <w:tab/>
        <w:t>komputer pokładowy co najmniej ze w</w:t>
      </w:r>
      <w:r w:rsidR="0039132D" w:rsidRPr="008E59E0">
        <w:t>skazani</w:t>
      </w:r>
      <w:r w:rsidR="0039132D">
        <w:t xml:space="preserve">em </w:t>
      </w:r>
      <w:r w:rsidR="0039132D" w:rsidRPr="008E59E0">
        <w:t>chwilowe</w:t>
      </w:r>
      <w:r w:rsidR="0039132D">
        <w:t>go</w:t>
      </w:r>
      <w:r w:rsidR="0039132D" w:rsidRPr="008E59E0">
        <w:t xml:space="preserve"> zużycia paliwa</w:t>
      </w:r>
      <w:r>
        <w:br/>
      </w:r>
      <w:r w:rsidR="0039132D">
        <w:t xml:space="preserve">oraz pozostałego zasięgu </w:t>
      </w:r>
    </w:p>
    <w:p w:rsidR="0039132D" w:rsidRDefault="0039132D" w:rsidP="0039132D">
      <w:pPr>
        <w:ind w:left="567" w:hanging="567"/>
      </w:pPr>
      <w:r>
        <w:t>1</w:t>
      </w:r>
      <w:r w:rsidR="0078402F">
        <w:t>2</w:t>
      </w:r>
      <w:r>
        <w:t>)</w:t>
      </w:r>
      <w:r>
        <w:tab/>
        <w:t xml:space="preserve">wskazania </w:t>
      </w:r>
      <w:r w:rsidRPr="00B467FA">
        <w:t>radi</w:t>
      </w:r>
      <w:r>
        <w:t>a i</w:t>
      </w:r>
      <w:r w:rsidRPr="00B467FA">
        <w:t xml:space="preserve"> komputer</w:t>
      </w:r>
      <w:r>
        <w:t>a</w:t>
      </w:r>
      <w:r w:rsidRPr="00B467FA">
        <w:t xml:space="preserve"> pokładow</w:t>
      </w:r>
      <w:r>
        <w:t>ego</w:t>
      </w:r>
      <w:r w:rsidRPr="00B467FA">
        <w:t xml:space="preserve"> w języku polskim</w:t>
      </w:r>
    </w:p>
    <w:p w:rsidR="0039132D" w:rsidRPr="00AE02AD" w:rsidRDefault="0039132D" w:rsidP="0039132D">
      <w:pPr>
        <w:ind w:left="567" w:hanging="567"/>
        <w:jc w:val="both"/>
      </w:pPr>
      <w:r>
        <w:t>1</w:t>
      </w:r>
      <w:r w:rsidR="0078402F">
        <w:t>3</w:t>
      </w:r>
      <w:r>
        <w:t>)</w:t>
      </w:r>
      <w:r>
        <w:tab/>
        <w:t>o</w:t>
      </w:r>
      <w:r w:rsidRPr="00AE02AD">
        <w:t xml:space="preserve">znakowanie </w:t>
      </w:r>
      <w:r>
        <w:t xml:space="preserve">i oświetlenie samochodu </w:t>
      </w:r>
      <w:r w:rsidRPr="00AE02AD">
        <w:t>zgodne obowiązującymi przepisami dotyczącymi warunków technicznych pojazdów</w:t>
      </w:r>
    </w:p>
    <w:p w:rsidR="00DB0D2A" w:rsidRPr="00C63889" w:rsidRDefault="0039132D" w:rsidP="0039132D">
      <w:pPr>
        <w:ind w:left="567" w:hanging="567"/>
        <w:jc w:val="both"/>
      </w:pPr>
      <w:r>
        <w:t>1</w:t>
      </w:r>
      <w:r w:rsidR="0078402F">
        <w:t>4</w:t>
      </w:r>
      <w:r w:rsidR="00DB0D2A" w:rsidRPr="00C63889">
        <w:t>)</w:t>
      </w:r>
      <w:r w:rsidR="00DB0D2A" w:rsidRPr="00C63889">
        <w:tab/>
        <w:t xml:space="preserve">oświetlenie robocze: </w:t>
      </w:r>
      <w:r>
        <w:t xml:space="preserve">na </w:t>
      </w:r>
      <w:r w:rsidRPr="00C63889">
        <w:t xml:space="preserve">dachu </w:t>
      </w:r>
      <w:r>
        <w:t xml:space="preserve">kabiny pasażerskiej </w:t>
      </w:r>
      <w:r w:rsidRPr="00C63889">
        <w:t>belk</w:t>
      </w:r>
      <w:r>
        <w:t>a</w:t>
      </w:r>
      <w:r w:rsidRPr="00C63889">
        <w:t xml:space="preserve"> ostrzegawcz</w:t>
      </w:r>
      <w:r>
        <w:t>a</w:t>
      </w:r>
      <w:r w:rsidRPr="00C63889">
        <w:t xml:space="preserve"> </w:t>
      </w:r>
      <w:r>
        <w:t xml:space="preserve">w technologii LED emitująca światło przerywane (lub zmienne dynamicznie) w kolorze </w:t>
      </w:r>
      <w:r w:rsidRPr="00C63889">
        <w:t>pomarańczow</w:t>
      </w:r>
      <w:r>
        <w:t>ym albo</w:t>
      </w:r>
      <w:r w:rsidR="00DB0D2A" w:rsidRPr="00C63889">
        <w:t xml:space="preserve"> </w:t>
      </w:r>
      <w:r>
        <w:t>lampa</w:t>
      </w:r>
      <w:r w:rsidR="00DB0D2A" w:rsidRPr="00C63889">
        <w:t xml:space="preserve"> ostrzegawcz</w:t>
      </w:r>
      <w:r>
        <w:t>a</w:t>
      </w:r>
      <w:r w:rsidR="00DB0D2A" w:rsidRPr="00C63889">
        <w:t xml:space="preserve"> świecąc</w:t>
      </w:r>
      <w:r>
        <w:t>a</w:t>
      </w:r>
      <w:r w:rsidR="00DB0D2A" w:rsidRPr="00C63889">
        <w:t xml:space="preserve"> </w:t>
      </w:r>
      <w:r w:rsidRPr="00C63889">
        <w:t>przerywanym</w:t>
      </w:r>
      <w:r>
        <w:t xml:space="preserve"> </w:t>
      </w:r>
      <w:r w:rsidR="00DB0D2A" w:rsidRPr="00C63889">
        <w:t xml:space="preserve">światłem </w:t>
      </w:r>
      <w:r w:rsidRPr="00C63889">
        <w:t xml:space="preserve">pomarańczowe </w:t>
      </w:r>
      <w:r w:rsidR="00DB0D2A" w:rsidRPr="00C63889">
        <w:t>(</w:t>
      </w:r>
      <w:r>
        <w:t>tzw.</w:t>
      </w:r>
      <w:r w:rsidR="00DB0D2A" w:rsidRPr="00C63889">
        <w:t xml:space="preserve"> „kogut”)</w:t>
      </w:r>
      <w:r>
        <w:t>, a także</w:t>
      </w:r>
      <w:r w:rsidR="00DB0D2A" w:rsidRPr="00C63889">
        <w:t xml:space="preserve"> </w:t>
      </w:r>
      <w:r>
        <w:t>dodatkowa lampa</w:t>
      </w:r>
      <w:r w:rsidRPr="00C63889">
        <w:t xml:space="preserve"> ostrzegawcz</w:t>
      </w:r>
      <w:r>
        <w:t>a</w:t>
      </w:r>
      <w:r w:rsidRPr="00C63889">
        <w:t xml:space="preserve"> świecąc</w:t>
      </w:r>
      <w:r>
        <w:t>a</w:t>
      </w:r>
      <w:r w:rsidRPr="00C63889">
        <w:t xml:space="preserve"> przerywanym</w:t>
      </w:r>
      <w:r>
        <w:t xml:space="preserve"> </w:t>
      </w:r>
      <w:r w:rsidRPr="00C63889">
        <w:t>światłem pomarańczowe (</w:t>
      </w:r>
      <w:r>
        <w:t>tzw.</w:t>
      </w:r>
      <w:r w:rsidRPr="00C63889">
        <w:t xml:space="preserve"> „kogut”)</w:t>
      </w:r>
      <w:r>
        <w:t xml:space="preserve"> </w:t>
      </w:r>
      <w:r w:rsidR="00DB0D2A" w:rsidRPr="00C63889">
        <w:t xml:space="preserve">z tyłu samochodu </w:t>
      </w:r>
    </w:p>
    <w:p w:rsidR="00DB0D2A" w:rsidRPr="00C63889" w:rsidRDefault="0039132D" w:rsidP="0039132D">
      <w:pPr>
        <w:ind w:left="567" w:hanging="567"/>
      </w:pPr>
      <w:r>
        <w:t>1</w:t>
      </w:r>
      <w:r w:rsidR="0078402F">
        <w:t>5</w:t>
      </w:r>
      <w:r w:rsidR="00DB0D2A" w:rsidRPr="00C63889">
        <w:t>)</w:t>
      </w:r>
      <w:r w:rsidR="00DB0D2A" w:rsidRPr="00C63889">
        <w:tab/>
        <w:t>reflektor roboczy z tyłu</w:t>
      </w:r>
    </w:p>
    <w:p w:rsidR="00DB0D2A" w:rsidRDefault="0039132D" w:rsidP="0039132D">
      <w:pPr>
        <w:ind w:left="567" w:hanging="567"/>
      </w:pPr>
      <w:r>
        <w:t>1</w:t>
      </w:r>
      <w:r w:rsidR="0078402F">
        <w:t>6</w:t>
      </w:r>
      <w:r w:rsidR="00DB0D2A" w:rsidRPr="00C63889">
        <w:t>)</w:t>
      </w:r>
      <w:r w:rsidR="00DB0D2A" w:rsidRPr="00C63889">
        <w:tab/>
        <w:t>pas</w:t>
      </w:r>
      <w:r w:rsidR="00DB0D2A">
        <w:t xml:space="preserve">y odblaskowe (ostrzegawcze) na </w:t>
      </w:r>
      <w:r w:rsidR="00AE02AD">
        <w:t>kabinie</w:t>
      </w:r>
    </w:p>
    <w:p w:rsidR="00DB0D2A" w:rsidRDefault="0039132D" w:rsidP="0039132D">
      <w:pPr>
        <w:ind w:left="567" w:hanging="567"/>
      </w:pPr>
      <w:r>
        <w:t>1</w:t>
      </w:r>
      <w:r w:rsidR="007367A1">
        <w:t>7</w:t>
      </w:r>
      <w:r w:rsidR="00DB0D2A" w:rsidRPr="00C63889">
        <w:t>)</w:t>
      </w:r>
      <w:r w:rsidR="00DB0D2A" w:rsidRPr="00C63889">
        <w:tab/>
        <w:t>sygnał dźwiękowy przy cofaniu się samochodu</w:t>
      </w:r>
    </w:p>
    <w:p w:rsidR="00CA0D35" w:rsidRPr="00C63889" w:rsidRDefault="00CA0D35" w:rsidP="0039132D">
      <w:pPr>
        <w:ind w:left="567" w:hanging="567"/>
      </w:pPr>
      <w:r>
        <w:t>1</w:t>
      </w:r>
      <w:r w:rsidR="007367A1">
        <w:t>8</w:t>
      </w:r>
      <w:r>
        <w:t>)</w:t>
      </w:r>
      <w:r>
        <w:tab/>
      </w:r>
      <w:r>
        <w:rPr>
          <w:bCs/>
        </w:rPr>
        <w:t xml:space="preserve">immobiliser </w:t>
      </w:r>
      <w:proofErr w:type="spellStart"/>
      <w:r>
        <w:rPr>
          <w:bCs/>
        </w:rPr>
        <w:t>deaktywowany</w:t>
      </w:r>
      <w:proofErr w:type="spellEnd"/>
      <w:r>
        <w:rPr>
          <w:bCs/>
        </w:rPr>
        <w:t xml:space="preserve"> (odblokowywany) </w:t>
      </w:r>
      <w:proofErr w:type="spellStart"/>
      <w:r w:rsidR="00081A79">
        <w:rPr>
          <w:bCs/>
        </w:rPr>
        <w:t>transponderem</w:t>
      </w:r>
      <w:proofErr w:type="spellEnd"/>
      <w:r w:rsidR="00081A79">
        <w:rPr>
          <w:bCs/>
        </w:rPr>
        <w:t xml:space="preserve"> w kluczykach</w:t>
      </w:r>
    </w:p>
    <w:p w:rsidR="00DB0D2A" w:rsidRDefault="007367A1" w:rsidP="0039132D">
      <w:pPr>
        <w:ind w:left="567" w:hanging="567"/>
        <w:jc w:val="both"/>
      </w:pPr>
      <w:r>
        <w:t>19</w:t>
      </w:r>
      <w:r w:rsidR="00DB0D2A">
        <w:t>)</w:t>
      </w:r>
      <w:r w:rsidR="00DB0D2A">
        <w:tab/>
        <w:t>co najmniej dwa kluczyki do otwierania drzwi oraz uruchamiania samochodu</w:t>
      </w:r>
    </w:p>
    <w:p w:rsidR="00CA0D35" w:rsidRDefault="0078402F" w:rsidP="0039132D">
      <w:pPr>
        <w:ind w:left="567" w:hanging="567"/>
        <w:jc w:val="both"/>
      </w:pPr>
      <w:r>
        <w:t>2</w:t>
      </w:r>
      <w:r w:rsidR="007367A1">
        <w:t>0</w:t>
      </w:r>
      <w:r w:rsidR="00CA0D35">
        <w:t>)</w:t>
      </w:r>
      <w:r w:rsidR="00CA0D35">
        <w:tab/>
      </w:r>
      <w:r w:rsidR="00CA0D35" w:rsidRPr="007D7AC6">
        <w:t>apteczk</w:t>
      </w:r>
      <w:r w:rsidR="00CA0D35">
        <w:t>a zgodn</w:t>
      </w:r>
      <w:r w:rsidR="00043FDD">
        <w:t>a</w:t>
      </w:r>
      <w:r w:rsidR="00CA0D35">
        <w:t xml:space="preserve"> z normą DIN 13164</w:t>
      </w:r>
      <w:r w:rsidR="00CA0D35" w:rsidRPr="007D7AC6">
        <w:t>, trójkąt</w:t>
      </w:r>
      <w:r w:rsidR="00CA0D35">
        <w:t xml:space="preserve"> oraz</w:t>
      </w:r>
      <w:r w:rsidR="00CA0D35" w:rsidRPr="007D7AC6">
        <w:t xml:space="preserve"> gaśnic</w:t>
      </w:r>
      <w:r w:rsidR="00CA0D35">
        <w:t>a zawierająca co najmniej</w:t>
      </w:r>
      <w:r w:rsidR="00CA0D35">
        <w:br/>
        <w:t>1,5 kg środka gaśniczego</w:t>
      </w:r>
    </w:p>
    <w:p w:rsidR="007062D0" w:rsidRDefault="007062D0">
      <w:r>
        <w:br w:type="page"/>
      </w:r>
    </w:p>
    <w:p w:rsidR="0039132D" w:rsidRDefault="0039132D" w:rsidP="0039132D">
      <w:pPr>
        <w:ind w:left="567" w:hanging="567"/>
        <w:jc w:val="both"/>
      </w:pPr>
      <w:r>
        <w:lastRenderedPageBreak/>
        <w:t>2</w:t>
      </w:r>
      <w:r w:rsidR="007367A1">
        <w:t>1</w:t>
      </w:r>
      <w:r>
        <w:t>)</w:t>
      </w:r>
      <w:r>
        <w:tab/>
      </w:r>
      <w:r w:rsidR="007062D0">
        <w:t>pełnowymiarowe koło zapasowe, 2 kliny pod koła, lewarek (podnośnik), zestaw</w:t>
      </w:r>
      <w:r w:rsidR="007062D0">
        <w:br/>
        <w:t>kluczy do wymiany koła</w:t>
      </w:r>
    </w:p>
    <w:p w:rsidR="00DB0D2A" w:rsidRDefault="0039132D" w:rsidP="0039132D">
      <w:pPr>
        <w:ind w:left="567" w:hanging="567"/>
        <w:jc w:val="both"/>
      </w:pPr>
      <w:r>
        <w:t>2</w:t>
      </w:r>
      <w:r w:rsidR="007367A1">
        <w:t>2</w:t>
      </w:r>
      <w:r w:rsidR="00DB0D2A">
        <w:t>)</w:t>
      </w:r>
      <w:r w:rsidR="00DB0D2A">
        <w:tab/>
        <w:t>d</w:t>
      </w:r>
      <w:r w:rsidR="00DB0D2A" w:rsidRPr="003C4B52">
        <w:t xml:space="preserve">okumentacja: instrukcja obsługi </w:t>
      </w:r>
      <w:r w:rsidR="00DB0D2A">
        <w:t xml:space="preserve">samochodu, instrukcja obsługi zabudowy, </w:t>
      </w:r>
      <w:r w:rsidR="00DB0D2A" w:rsidRPr="00C63889">
        <w:t>certyfikaty</w:t>
      </w:r>
      <w:r w:rsidR="00DB0D2A">
        <w:br/>
      </w:r>
      <w:r w:rsidR="00DB0D2A" w:rsidRPr="00C63889">
        <w:t>i deklaracje w zakresie</w:t>
      </w:r>
      <w:r w:rsidR="00DB0D2A">
        <w:t xml:space="preserve"> </w:t>
      </w:r>
      <w:r w:rsidR="00DB0D2A" w:rsidRPr="00C63889">
        <w:t>bezpieczeństwa zabud</w:t>
      </w:r>
      <w:r w:rsidR="00DB0D2A">
        <w:t xml:space="preserve">owy oraz </w:t>
      </w:r>
      <w:r w:rsidR="00DB0D2A" w:rsidRPr="003C4B52">
        <w:t>katalog cz</w:t>
      </w:r>
      <w:r w:rsidR="00DB0D2A">
        <w:t>ęś</w:t>
      </w:r>
      <w:r w:rsidR="00DB0D2A" w:rsidRPr="003C4B52">
        <w:t>ci zamiennych</w:t>
      </w:r>
      <w:r w:rsidR="00DB0D2A">
        <w:br/>
        <w:t xml:space="preserve">- w </w:t>
      </w:r>
      <w:r w:rsidR="00DB0D2A" w:rsidRPr="003C4B52">
        <w:t>języku polskim</w:t>
      </w:r>
      <w:r w:rsidR="00DB0D2A">
        <w:t xml:space="preserve"> lub przetłumaczone na j</w:t>
      </w:r>
      <w:r>
        <w:t>ęzyk</w:t>
      </w:r>
      <w:r w:rsidR="00DB0D2A">
        <w:t xml:space="preserve"> polski</w:t>
      </w:r>
      <w:r>
        <w:t xml:space="preserve"> przez wykonawcę</w:t>
      </w:r>
    </w:p>
    <w:p w:rsidR="0039132D" w:rsidRDefault="0039132D" w:rsidP="0039132D"/>
    <w:p w:rsidR="007062D0" w:rsidRDefault="007062D0" w:rsidP="0039132D"/>
    <w:p w:rsidR="0039132D" w:rsidRPr="0039132D" w:rsidRDefault="0039132D" w:rsidP="0039132D">
      <w:pPr>
        <w:jc w:val="center"/>
        <w:rPr>
          <w:b/>
        </w:rPr>
      </w:pPr>
      <w:r w:rsidRPr="0039132D">
        <w:rPr>
          <w:b/>
        </w:rPr>
        <w:t>V</w:t>
      </w:r>
      <w:r w:rsidR="008B4647" w:rsidRPr="0039132D">
        <w:rPr>
          <w:b/>
        </w:rPr>
        <w:t>.</w:t>
      </w:r>
    </w:p>
    <w:p w:rsidR="008B4647" w:rsidRPr="0039132D" w:rsidRDefault="008B4647" w:rsidP="0039132D">
      <w:pPr>
        <w:jc w:val="center"/>
        <w:rPr>
          <w:b/>
        </w:rPr>
      </w:pPr>
      <w:r w:rsidRPr="0039132D">
        <w:rPr>
          <w:b/>
        </w:rPr>
        <w:t>System monitoringu GPS (ELTE)</w:t>
      </w:r>
    </w:p>
    <w:p w:rsidR="008B4647" w:rsidRDefault="008B4647" w:rsidP="008B4647"/>
    <w:p w:rsidR="0078402F" w:rsidRPr="00C63AE0" w:rsidRDefault="0078402F" w:rsidP="0078402F">
      <w:pPr>
        <w:jc w:val="both"/>
      </w:pPr>
      <w:r>
        <w:t>W</w:t>
      </w:r>
      <w:r w:rsidRPr="00C63AE0">
        <w:t xml:space="preserve">ykonawca obowiązany </w:t>
      </w:r>
      <w:r>
        <w:t>jest</w:t>
      </w:r>
      <w:r w:rsidRPr="00C63AE0">
        <w:t xml:space="preserve"> zainstalować </w:t>
      </w:r>
      <w:r>
        <w:t xml:space="preserve">(wyposażyć) dostarczany samochód w </w:t>
      </w:r>
      <w:r w:rsidRPr="00C63AE0">
        <w:t xml:space="preserve">system </w:t>
      </w:r>
      <w:r w:rsidRPr="008E59E0">
        <w:t>monitoringu</w:t>
      </w:r>
      <w:r>
        <w:t xml:space="preserve"> </w:t>
      </w:r>
      <w:r w:rsidRPr="00C63AE0">
        <w:t xml:space="preserve">GPS </w:t>
      </w:r>
      <w:r>
        <w:t>(</w:t>
      </w:r>
      <w:r w:rsidRPr="00C63AE0">
        <w:t>ELTE</w:t>
      </w:r>
      <w:r>
        <w:t>)</w:t>
      </w:r>
      <w:r w:rsidRPr="00C63AE0">
        <w:t xml:space="preserve"> zwierający</w:t>
      </w:r>
      <w:r>
        <w:t xml:space="preserve"> co najmniej następujące elementy funkcjonalne</w:t>
      </w:r>
      <w:r w:rsidRPr="00C63AE0">
        <w:t>:</w:t>
      </w:r>
    </w:p>
    <w:p w:rsidR="008B4647" w:rsidRDefault="008B4647" w:rsidP="008B4647">
      <w:pPr>
        <w:ind w:left="540" w:hanging="567"/>
      </w:pPr>
    </w:p>
    <w:p w:rsidR="0039132D" w:rsidRPr="008E59E0" w:rsidRDefault="0039132D" w:rsidP="001323EA">
      <w:pPr>
        <w:ind w:left="540" w:hanging="567"/>
        <w:jc w:val="both"/>
      </w:pPr>
      <w:r>
        <w:t>1)</w:t>
      </w:r>
      <w:r>
        <w:tab/>
        <w:t>t</w:t>
      </w:r>
      <w:r w:rsidRPr="008E59E0">
        <w:t>erminal z modemem GSM w kabinie kierowcy do odbioru oraz rejestracji</w:t>
      </w:r>
      <w:r>
        <w:t xml:space="preserve"> </w:t>
      </w:r>
      <w:r w:rsidRPr="008E59E0">
        <w:t>wykonywanych zadań</w:t>
      </w:r>
    </w:p>
    <w:p w:rsidR="0039132D" w:rsidRPr="008E59E0" w:rsidRDefault="0039132D" w:rsidP="001323EA">
      <w:pPr>
        <w:ind w:left="540" w:hanging="567"/>
        <w:jc w:val="both"/>
      </w:pPr>
      <w:r>
        <w:t>2)</w:t>
      </w:r>
      <w:r>
        <w:tab/>
        <w:t>w</w:t>
      </w:r>
      <w:r w:rsidRPr="008E59E0">
        <w:t xml:space="preserve">skazania prędkości pojazdu </w:t>
      </w:r>
      <w:r>
        <w:t xml:space="preserve">oraz </w:t>
      </w:r>
      <w:r w:rsidRPr="008E59E0">
        <w:t>chwilowe</w:t>
      </w:r>
      <w:r>
        <w:t>go</w:t>
      </w:r>
      <w:r w:rsidRPr="008E59E0">
        <w:t xml:space="preserve"> zużycia paliwa</w:t>
      </w:r>
      <w:r>
        <w:t xml:space="preserve"> </w:t>
      </w:r>
      <w:r w:rsidRPr="008E59E0">
        <w:t>(</w:t>
      </w:r>
      <w:r>
        <w:t>oba wskazania</w:t>
      </w:r>
      <w:r>
        <w:br/>
      </w:r>
      <w:r w:rsidRPr="008E59E0">
        <w:t>mo</w:t>
      </w:r>
      <w:r>
        <w:t>gą</w:t>
      </w:r>
      <w:r w:rsidRPr="008E59E0">
        <w:t xml:space="preserve"> być realizowane na podstawie sygnału</w:t>
      </w:r>
      <w:r>
        <w:t xml:space="preserve"> </w:t>
      </w:r>
      <w:r w:rsidRPr="008E59E0">
        <w:t>z sieci</w:t>
      </w:r>
      <w:r>
        <w:t xml:space="preserve"> </w:t>
      </w:r>
      <w:r w:rsidRPr="008E59E0">
        <w:t>CAN pojazdu)</w:t>
      </w:r>
    </w:p>
    <w:p w:rsidR="00DB0D2A" w:rsidRDefault="008B4647" w:rsidP="001323EA">
      <w:pPr>
        <w:ind w:left="540" w:hanging="567"/>
        <w:jc w:val="both"/>
      </w:pPr>
      <w:r>
        <w:t>3)</w:t>
      </w:r>
      <w:r>
        <w:tab/>
      </w:r>
      <w:proofErr w:type="spellStart"/>
      <w:r>
        <w:t>v</w:t>
      </w:r>
      <w:r w:rsidRPr="008E59E0">
        <w:t>ideorejestrator</w:t>
      </w:r>
      <w:proofErr w:type="spellEnd"/>
      <w:r w:rsidRPr="008E59E0">
        <w:t xml:space="preserve"> w systemie FOTOBOX z kamerą w kabinie pojazdu</w:t>
      </w:r>
      <w:r w:rsidR="001323EA">
        <w:t xml:space="preserve"> </w:t>
      </w:r>
      <w:r w:rsidRPr="008E59E0">
        <w:t>z kątem</w:t>
      </w:r>
      <w:r w:rsidR="001323EA">
        <w:br/>
      </w:r>
      <w:r w:rsidRPr="008E59E0">
        <w:t>widzenia 90</w:t>
      </w:r>
      <w:r>
        <w:rPr>
          <w:vertAlign w:val="superscript"/>
        </w:rPr>
        <w:t>O</w:t>
      </w:r>
      <w:r w:rsidRPr="008E59E0">
        <w:t xml:space="preserve"> przez przednią szybę w kie</w:t>
      </w:r>
      <w:r>
        <w:t>runku jazdy</w:t>
      </w:r>
      <w:r w:rsidR="001323EA">
        <w:t xml:space="preserve"> </w:t>
      </w:r>
      <w:r>
        <w:t>oraz z tyłu pojazdu</w:t>
      </w:r>
      <w:r w:rsidR="001323EA">
        <w:br/>
      </w:r>
      <w:r w:rsidRPr="008E59E0">
        <w:t>o</w:t>
      </w:r>
      <w:r>
        <w:t xml:space="preserve"> </w:t>
      </w:r>
      <w:r w:rsidRPr="008E59E0">
        <w:t>kącie widzenia 90</w:t>
      </w:r>
      <w:r>
        <w:rPr>
          <w:vertAlign w:val="superscript"/>
        </w:rPr>
        <w:t>O</w:t>
      </w:r>
      <w:r w:rsidRPr="008E59E0">
        <w:t xml:space="preserve"> monitorując</w:t>
      </w:r>
      <w:r>
        <w:t>ą</w:t>
      </w:r>
      <w:r w:rsidRPr="008E59E0">
        <w:t xml:space="preserve"> obszar</w:t>
      </w:r>
      <w:r w:rsidR="001323EA">
        <w:t xml:space="preserve"> </w:t>
      </w:r>
      <w:r w:rsidRPr="008E59E0">
        <w:t>za pojazdem</w:t>
      </w:r>
    </w:p>
    <w:p w:rsidR="0078402F" w:rsidRDefault="0078402F" w:rsidP="0078402F"/>
    <w:p w:rsidR="0078402F" w:rsidRDefault="0078402F" w:rsidP="0078402F"/>
    <w:p w:rsidR="0078402F" w:rsidRPr="00185B02" w:rsidRDefault="0078402F" w:rsidP="0078402F">
      <w:pPr>
        <w:jc w:val="center"/>
        <w:rPr>
          <w:b/>
        </w:rPr>
      </w:pPr>
      <w:r>
        <w:rPr>
          <w:b/>
        </w:rPr>
        <w:t>VI</w:t>
      </w:r>
      <w:r w:rsidRPr="00185B02">
        <w:rPr>
          <w:b/>
        </w:rPr>
        <w:t>.</w:t>
      </w:r>
    </w:p>
    <w:p w:rsidR="0078402F" w:rsidRPr="009B57BB" w:rsidRDefault="0078402F" w:rsidP="0078402F">
      <w:pPr>
        <w:jc w:val="center"/>
        <w:rPr>
          <w:b/>
        </w:rPr>
      </w:pPr>
      <w:r>
        <w:rPr>
          <w:b/>
        </w:rPr>
        <w:t>Gwarancja</w:t>
      </w:r>
      <w:r w:rsidRPr="009B57BB">
        <w:rPr>
          <w:b/>
        </w:rPr>
        <w:t>.</w:t>
      </w:r>
    </w:p>
    <w:p w:rsidR="0078402F" w:rsidRDefault="0078402F" w:rsidP="0078402F">
      <w:pPr>
        <w:jc w:val="both"/>
        <w:rPr>
          <w:bCs/>
        </w:rPr>
      </w:pPr>
    </w:p>
    <w:p w:rsidR="0078402F" w:rsidRDefault="0078402F" w:rsidP="0078402F">
      <w:pPr>
        <w:jc w:val="both"/>
      </w:pPr>
      <w:r w:rsidRPr="00E37DB3">
        <w:rPr>
          <w:bCs/>
        </w:rPr>
        <w:t>Zamawiający wymaga, aby leasingowany samochód został objęty gwarancją wykonawcy</w:t>
      </w:r>
      <w:r>
        <w:rPr>
          <w:bCs/>
        </w:rPr>
        <w:br/>
      </w:r>
      <w:r w:rsidRPr="00E37DB3">
        <w:rPr>
          <w:bCs/>
        </w:rPr>
        <w:t>na okres nie krótszy niż 36 miesięcy licząc od dnia protokolarnego odbioru przedmiotu leasingu bez uwag Zamawiającego.</w:t>
      </w:r>
    </w:p>
    <w:p w:rsidR="0078402F" w:rsidRDefault="0078402F" w:rsidP="0078402F"/>
    <w:p w:rsidR="0078402F" w:rsidRDefault="0078402F" w:rsidP="0078402F"/>
    <w:p w:rsidR="0078402F" w:rsidRPr="0078402F" w:rsidRDefault="0078402F" w:rsidP="0078402F">
      <w:pPr>
        <w:jc w:val="center"/>
        <w:rPr>
          <w:sz w:val="28"/>
          <w:szCs w:val="28"/>
        </w:rPr>
      </w:pPr>
      <w:r w:rsidRPr="0078402F">
        <w:rPr>
          <w:sz w:val="28"/>
          <w:szCs w:val="28"/>
        </w:rPr>
        <w:t>*</w:t>
      </w:r>
      <w:r>
        <w:rPr>
          <w:sz w:val="28"/>
          <w:szCs w:val="28"/>
        </w:rPr>
        <w:t xml:space="preserve"> </w:t>
      </w:r>
      <w:r w:rsidRPr="0078402F">
        <w:rPr>
          <w:sz w:val="28"/>
          <w:szCs w:val="28"/>
        </w:rPr>
        <w:t xml:space="preserve"> </w:t>
      </w:r>
      <w:r>
        <w:rPr>
          <w:sz w:val="28"/>
          <w:szCs w:val="28"/>
        </w:rPr>
        <w:t xml:space="preserve">  </w:t>
      </w:r>
      <w:r w:rsidRPr="0078402F">
        <w:rPr>
          <w:sz w:val="28"/>
          <w:szCs w:val="28"/>
        </w:rPr>
        <w:t>*</w:t>
      </w:r>
      <w:r>
        <w:rPr>
          <w:sz w:val="28"/>
          <w:szCs w:val="28"/>
        </w:rPr>
        <w:t xml:space="preserve">   </w:t>
      </w:r>
      <w:r w:rsidRPr="0078402F">
        <w:rPr>
          <w:sz w:val="28"/>
          <w:szCs w:val="28"/>
        </w:rPr>
        <w:t xml:space="preserve"> *</w:t>
      </w:r>
    </w:p>
    <w:p w:rsidR="0078402F" w:rsidRDefault="0078402F" w:rsidP="0078402F">
      <w:pPr>
        <w:jc w:val="both"/>
        <w:rPr>
          <w:bCs/>
        </w:rPr>
      </w:pPr>
    </w:p>
    <w:p w:rsidR="007439EC" w:rsidRDefault="0078402F" w:rsidP="0078402F">
      <w:pPr>
        <w:ind w:left="567" w:hanging="567"/>
        <w:jc w:val="both"/>
      </w:pPr>
      <w:r w:rsidRPr="007439EC">
        <w:rPr>
          <w:vertAlign w:val="superscript"/>
        </w:rPr>
        <w:t xml:space="preserve"> </w:t>
      </w:r>
      <w:r w:rsidR="007439EC" w:rsidRPr="007439EC">
        <w:rPr>
          <w:vertAlign w:val="superscript"/>
        </w:rPr>
        <w:t>(1)</w:t>
      </w:r>
      <w:r w:rsidR="007439EC">
        <w:tab/>
        <w:t>Zamawiający wymaga, aby s</w:t>
      </w:r>
      <w:r w:rsidR="007439EC" w:rsidRPr="00AE02AD">
        <w:t xml:space="preserve">krzynia </w:t>
      </w:r>
      <w:r w:rsidR="007439EC">
        <w:t>w zaoferowanym samochodzie była wyposażona</w:t>
      </w:r>
      <w:r w:rsidR="007439EC">
        <w:br/>
        <w:t xml:space="preserve">w burty o wysokości minimalnej wynoszącej 800 </w:t>
      </w:r>
      <w:proofErr w:type="spellStart"/>
      <w:r w:rsidR="007439EC">
        <w:t>mm</w:t>
      </w:r>
      <w:proofErr w:type="spellEnd"/>
      <w:r w:rsidR="007439EC">
        <w:t xml:space="preserve">., a maksymalnie 1.000 </w:t>
      </w:r>
      <w:proofErr w:type="spellStart"/>
      <w:r w:rsidR="007439EC">
        <w:t>mm</w:t>
      </w:r>
      <w:proofErr w:type="spellEnd"/>
      <w:r w:rsidR="007439EC">
        <w:t>.</w:t>
      </w:r>
      <w:r w:rsidR="007439EC">
        <w:br/>
        <w:t>Burty te nie muszą być jednak pełne na całej wysokości. Zamawiający wymaga,</w:t>
      </w:r>
      <w:r w:rsidR="007439EC">
        <w:br/>
        <w:t xml:space="preserve">aby były one pełne co najmniej do wysokości 500 </w:t>
      </w:r>
      <w:proofErr w:type="spellStart"/>
      <w:r w:rsidR="007439EC">
        <w:t>mm</w:t>
      </w:r>
      <w:proofErr w:type="spellEnd"/>
      <w:r w:rsidR="007439EC">
        <w:t>. licząc od podstawy (podłogi skrzyni), a w pozostałej części mogą one być częściowo przezierne.</w:t>
      </w:r>
    </w:p>
    <w:p w:rsidR="007439EC" w:rsidRDefault="007439EC" w:rsidP="007439EC">
      <w:pPr>
        <w:ind w:left="567"/>
        <w:jc w:val="both"/>
      </w:pPr>
    </w:p>
    <w:p w:rsidR="00401106" w:rsidRDefault="007439EC" w:rsidP="007439EC">
      <w:pPr>
        <w:ind w:left="567"/>
        <w:jc w:val="both"/>
      </w:pPr>
      <w:r>
        <w:t xml:space="preserve">Zamawiający pozostawia wykonawcom swobodę w zakresie możliwości zaoferowania samochodu z burtami pełnymi na całej wymaganej wysokości (wynoszącej co najmniej 800 </w:t>
      </w:r>
      <w:proofErr w:type="spellStart"/>
      <w:r>
        <w:t>mm</w:t>
      </w:r>
      <w:proofErr w:type="spellEnd"/>
      <w:r>
        <w:t xml:space="preserve">.) lub częściowo pełnymi (do wysokości co najmniej 500 </w:t>
      </w:r>
      <w:proofErr w:type="spellStart"/>
      <w:r>
        <w:t>mm</w:t>
      </w:r>
      <w:proofErr w:type="spellEnd"/>
      <w:r>
        <w:t>.), a w pozostałym zakresie częściowo przeziernymi.</w:t>
      </w:r>
    </w:p>
    <w:p w:rsidR="00401106" w:rsidRDefault="00401106" w:rsidP="007439EC">
      <w:pPr>
        <w:ind w:left="567"/>
        <w:jc w:val="both"/>
      </w:pPr>
    </w:p>
    <w:p w:rsidR="0078402F" w:rsidRDefault="0078402F">
      <w:r>
        <w:br w:type="page"/>
      </w:r>
    </w:p>
    <w:p w:rsidR="007439EC" w:rsidRDefault="007439EC" w:rsidP="007439EC">
      <w:pPr>
        <w:ind w:left="567"/>
        <w:jc w:val="both"/>
      </w:pPr>
      <w:r>
        <w:lastRenderedPageBreak/>
        <w:t>Dla ułatwienia Zamawiający prezentuje poniżej (jako poglądowe) zdjęcia ilustrujące oba rozwiązania</w:t>
      </w:r>
      <w:r w:rsidR="00401106">
        <w:t>:</w:t>
      </w:r>
    </w:p>
    <w:p w:rsidR="007439EC" w:rsidRDefault="007439EC" w:rsidP="007439EC">
      <w:pPr>
        <w:ind w:left="567"/>
        <w:jc w:val="both"/>
      </w:pPr>
    </w:p>
    <w:p w:rsidR="007062D0" w:rsidRDefault="007062D0" w:rsidP="007439EC">
      <w:pPr>
        <w:ind w:left="567"/>
        <w:jc w:val="both"/>
      </w:pPr>
    </w:p>
    <w:p w:rsidR="007439EC" w:rsidRDefault="007439EC" w:rsidP="007439EC">
      <w:pPr>
        <w:ind w:left="567"/>
        <w:jc w:val="center"/>
      </w:pPr>
      <w:r>
        <w:rPr>
          <w:noProof/>
        </w:rPr>
        <w:drawing>
          <wp:inline distT="0" distB="0" distL="0" distR="0">
            <wp:extent cx="4500000" cy="2526050"/>
            <wp:effectExtent l="19050" t="0" r="0" b="0"/>
            <wp:docPr id="3" name="Obraz 3" descr="C:\Users\cosmi\Desktop\burty peł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mi\Desktop\burty pełne.jpeg"/>
                    <pic:cNvPicPr>
                      <a:picLocks noChangeAspect="1" noChangeArrowheads="1"/>
                    </pic:cNvPicPr>
                  </pic:nvPicPr>
                  <pic:blipFill>
                    <a:blip r:embed="rId8" cstate="print"/>
                    <a:srcRect/>
                    <a:stretch>
                      <a:fillRect/>
                    </a:stretch>
                  </pic:blipFill>
                  <pic:spPr bwMode="auto">
                    <a:xfrm>
                      <a:off x="0" y="0"/>
                      <a:ext cx="4500000" cy="2526050"/>
                    </a:xfrm>
                    <a:prstGeom prst="rect">
                      <a:avLst/>
                    </a:prstGeom>
                    <a:noFill/>
                    <a:ln w="9525">
                      <a:noFill/>
                      <a:miter lim="800000"/>
                      <a:headEnd/>
                      <a:tailEnd/>
                    </a:ln>
                  </pic:spPr>
                </pic:pic>
              </a:graphicData>
            </a:graphic>
          </wp:inline>
        </w:drawing>
      </w:r>
    </w:p>
    <w:p w:rsidR="007439EC" w:rsidRDefault="007439EC" w:rsidP="007439EC">
      <w:pPr>
        <w:ind w:left="567"/>
        <w:jc w:val="both"/>
      </w:pPr>
    </w:p>
    <w:p w:rsidR="007439EC" w:rsidRPr="00F47212" w:rsidRDefault="007439EC" w:rsidP="007439EC">
      <w:pPr>
        <w:ind w:left="567"/>
        <w:jc w:val="center"/>
        <w:rPr>
          <w:b/>
        </w:rPr>
      </w:pPr>
      <w:r w:rsidRPr="00F47212">
        <w:rPr>
          <w:b/>
        </w:rPr>
        <w:t>Samochód wyposażony w burty w całości pełne</w:t>
      </w:r>
    </w:p>
    <w:p w:rsidR="007439EC" w:rsidRDefault="007439EC" w:rsidP="007439EC">
      <w:pPr>
        <w:ind w:left="567"/>
        <w:jc w:val="both"/>
      </w:pPr>
    </w:p>
    <w:p w:rsidR="0039132D" w:rsidRDefault="0039132D" w:rsidP="007439EC">
      <w:pPr>
        <w:ind w:left="567"/>
        <w:jc w:val="both"/>
      </w:pPr>
    </w:p>
    <w:p w:rsidR="007439EC" w:rsidRDefault="007439EC" w:rsidP="007439EC">
      <w:pPr>
        <w:ind w:left="567"/>
        <w:jc w:val="center"/>
      </w:pPr>
      <w:r>
        <w:rPr>
          <w:noProof/>
        </w:rPr>
        <w:drawing>
          <wp:inline distT="0" distB="0" distL="0" distR="0">
            <wp:extent cx="4500000" cy="2677311"/>
            <wp:effectExtent l="19050" t="0" r="0" b="0"/>
            <wp:docPr id="4" name="Obraz 4" descr="C:\Users\cosmi\Desktop\burty przezier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mi\Desktop\burty przezierne.jpeg"/>
                    <pic:cNvPicPr>
                      <a:picLocks noChangeAspect="1" noChangeArrowheads="1"/>
                    </pic:cNvPicPr>
                  </pic:nvPicPr>
                  <pic:blipFill>
                    <a:blip r:embed="rId9" cstate="print"/>
                    <a:srcRect/>
                    <a:stretch>
                      <a:fillRect/>
                    </a:stretch>
                  </pic:blipFill>
                  <pic:spPr bwMode="auto">
                    <a:xfrm>
                      <a:off x="0" y="0"/>
                      <a:ext cx="4500000" cy="2677311"/>
                    </a:xfrm>
                    <a:prstGeom prst="rect">
                      <a:avLst/>
                    </a:prstGeom>
                    <a:noFill/>
                    <a:ln w="9525">
                      <a:noFill/>
                      <a:miter lim="800000"/>
                      <a:headEnd/>
                      <a:tailEnd/>
                    </a:ln>
                  </pic:spPr>
                </pic:pic>
              </a:graphicData>
            </a:graphic>
          </wp:inline>
        </w:drawing>
      </w:r>
    </w:p>
    <w:p w:rsidR="007439EC" w:rsidRDefault="007439EC" w:rsidP="007439EC">
      <w:pPr>
        <w:ind w:left="567"/>
        <w:jc w:val="both"/>
      </w:pPr>
    </w:p>
    <w:p w:rsidR="007439EC" w:rsidRDefault="007439EC" w:rsidP="007439EC">
      <w:pPr>
        <w:ind w:left="567"/>
        <w:jc w:val="center"/>
        <w:rPr>
          <w:b/>
        </w:rPr>
      </w:pPr>
      <w:r w:rsidRPr="00F47212">
        <w:rPr>
          <w:b/>
        </w:rPr>
        <w:t>Samochód wyposażony</w:t>
      </w:r>
    </w:p>
    <w:p w:rsidR="007439EC" w:rsidRPr="00F47212" w:rsidRDefault="007439EC" w:rsidP="007439EC">
      <w:pPr>
        <w:ind w:left="567"/>
        <w:jc w:val="center"/>
        <w:rPr>
          <w:b/>
        </w:rPr>
      </w:pPr>
      <w:r w:rsidRPr="00F47212">
        <w:rPr>
          <w:b/>
        </w:rPr>
        <w:t xml:space="preserve">w burty </w:t>
      </w:r>
      <w:r>
        <w:rPr>
          <w:b/>
        </w:rPr>
        <w:t>częściowo</w:t>
      </w:r>
      <w:r w:rsidRPr="00F47212">
        <w:rPr>
          <w:b/>
        </w:rPr>
        <w:t xml:space="preserve"> pełne</w:t>
      </w:r>
      <w:r>
        <w:rPr>
          <w:b/>
        </w:rPr>
        <w:t xml:space="preserve"> oraz częściowo przezierne</w:t>
      </w:r>
    </w:p>
    <w:sectPr w:rsidR="007439EC" w:rsidRPr="00F47212" w:rsidSect="00B54F96">
      <w:headerReference w:type="even" r:id="rId10"/>
      <w:headerReference w:type="default" r:id="rId11"/>
      <w:footerReference w:type="even" r:id="rId12"/>
      <w:footerReference w:type="default" r:id="rId13"/>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96" w:rsidRDefault="001C5A96">
      <w:r>
        <w:separator/>
      </w:r>
    </w:p>
  </w:endnote>
  <w:endnote w:type="continuationSeparator" w:id="0">
    <w:p w:rsidR="001C5A96" w:rsidRDefault="001C5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6A" w:rsidRDefault="00175809"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10666A">
      <w:rPr>
        <w:rStyle w:val="Numerstrony"/>
      </w:rPr>
      <w:instrText xml:space="preserve">PAGE  </w:instrText>
    </w:r>
    <w:r>
      <w:rPr>
        <w:rStyle w:val="Numerstrony"/>
      </w:rPr>
      <w:fldChar w:fldCharType="separate"/>
    </w:r>
    <w:r w:rsidR="0010666A">
      <w:rPr>
        <w:rStyle w:val="Numerstrony"/>
        <w:noProof/>
      </w:rPr>
      <w:t>18</w:t>
    </w:r>
    <w:r>
      <w:rPr>
        <w:rStyle w:val="Numerstrony"/>
      </w:rPr>
      <w:fldChar w:fldCharType="end"/>
    </w:r>
  </w:p>
  <w:p w:rsidR="0010666A" w:rsidRDefault="0010666A"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6A" w:rsidRPr="00BF761C" w:rsidRDefault="0010666A"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10666A" w:rsidRPr="00BF761C" w:rsidRDefault="0010666A"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96" w:rsidRDefault="001C5A96">
      <w:r>
        <w:separator/>
      </w:r>
    </w:p>
  </w:footnote>
  <w:footnote w:type="continuationSeparator" w:id="0">
    <w:p w:rsidR="001C5A96" w:rsidRDefault="001C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6A" w:rsidRDefault="00175809" w:rsidP="00B54F96">
    <w:pPr>
      <w:pStyle w:val="Nagwek"/>
      <w:framePr w:wrap="around" w:vAnchor="text" w:hAnchor="margin" w:xAlign="center" w:y="1"/>
      <w:rPr>
        <w:rStyle w:val="Numerstrony"/>
      </w:rPr>
    </w:pPr>
    <w:r>
      <w:rPr>
        <w:rStyle w:val="Numerstrony"/>
      </w:rPr>
      <w:fldChar w:fldCharType="begin"/>
    </w:r>
    <w:r w:rsidR="0010666A">
      <w:rPr>
        <w:rStyle w:val="Numerstrony"/>
      </w:rPr>
      <w:instrText xml:space="preserve">PAGE  </w:instrText>
    </w:r>
    <w:r>
      <w:rPr>
        <w:rStyle w:val="Numerstrony"/>
      </w:rPr>
      <w:fldChar w:fldCharType="end"/>
    </w:r>
  </w:p>
  <w:p w:rsidR="0010666A" w:rsidRDefault="0010666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6A" w:rsidRDefault="0010666A" w:rsidP="00B54F96">
    <w:pPr>
      <w:pStyle w:val="Nagwek"/>
      <w:framePr w:wrap="around" w:vAnchor="text" w:hAnchor="margin" w:xAlign="center" w:y="1"/>
      <w:rPr>
        <w:rStyle w:val="Numerstrony"/>
      </w:rPr>
    </w:pPr>
    <w:r>
      <w:rPr>
        <w:rStyle w:val="Numerstrony"/>
      </w:rPr>
      <w:t xml:space="preserve">- </w:t>
    </w:r>
    <w:r w:rsidR="00175809">
      <w:rPr>
        <w:rStyle w:val="Numerstrony"/>
      </w:rPr>
      <w:fldChar w:fldCharType="begin"/>
    </w:r>
    <w:r>
      <w:rPr>
        <w:rStyle w:val="Numerstrony"/>
      </w:rPr>
      <w:instrText xml:space="preserve">PAGE  </w:instrText>
    </w:r>
    <w:r w:rsidR="00175809">
      <w:rPr>
        <w:rStyle w:val="Numerstrony"/>
      </w:rPr>
      <w:fldChar w:fldCharType="separate"/>
    </w:r>
    <w:r w:rsidR="00014B6B">
      <w:rPr>
        <w:rStyle w:val="Numerstrony"/>
        <w:noProof/>
      </w:rPr>
      <w:t>56</w:t>
    </w:r>
    <w:r w:rsidR="00175809">
      <w:rPr>
        <w:rStyle w:val="Numerstrony"/>
      </w:rPr>
      <w:fldChar w:fldCharType="end"/>
    </w:r>
    <w:r>
      <w:rPr>
        <w:rStyle w:val="Numerstrony"/>
      </w:rPr>
      <w:t xml:space="preserve"> -</w:t>
    </w:r>
  </w:p>
  <w:p w:rsidR="0010666A" w:rsidRDefault="0010666A" w:rsidP="00DF5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20"/>
  </w:num>
  <w:num w:numId="5">
    <w:abstractNumId w:val="14"/>
  </w:num>
  <w:num w:numId="6">
    <w:abstractNumId w:val="23"/>
  </w:num>
  <w:num w:numId="7">
    <w:abstractNumId w:val="25"/>
  </w:num>
  <w:num w:numId="8">
    <w:abstractNumId w:val="34"/>
  </w:num>
  <w:num w:numId="9">
    <w:abstractNumId w:val="35"/>
  </w:num>
  <w:num w:numId="10">
    <w:abstractNumId w:val="33"/>
  </w:num>
  <w:num w:numId="11">
    <w:abstractNumId w:val="32"/>
  </w:num>
  <w:num w:numId="12">
    <w:abstractNumId w:val="15"/>
  </w:num>
  <w:num w:numId="13">
    <w:abstractNumId w:val="18"/>
  </w:num>
  <w:num w:numId="14">
    <w:abstractNumId w:val="29"/>
  </w:num>
  <w:num w:numId="15">
    <w:abstractNumId w:val="28"/>
  </w:num>
  <w:num w:numId="16">
    <w:abstractNumId w:val="17"/>
  </w:num>
  <w:num w:numId="17">
    <w:abstractNumId w:val="12"/>
  </w:num>
  <w:num w:numId="18">
    <w:abstractNumId w:val="11"/>
  </w:num>
  <w:num w:numId="19">
    <w:abstractNumId w:val="24"/>
  </w:num>
  <w:num w:numId="20">
    <w:abstractNumId w:val="10"/>
  </w:num>
  <w:num w:numId="21">
    <w:abstractNumId w:val="27"/>
  </w:num>
  <w:num w:numId="22">
    <w:abstractNumId w:val="31"/>
  </w:num>
  <w:num w:numId="23">
    <w:abstractNumId w:val="16"/>
  </w:num>
  <w:num w:numId="24">
    <w:abstractNumId w:val="26"/>
  </w:num>
  <w:num w:numId="25">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6626"/>
  </w:hdrShapeDefaults>
  <w:footnotePr>
    <w:pos w:val="beneathText"/>
    <w:footnote w:id="-1"/>
    <w:footnote w:id="0"/>
  </w:footnotePr>
  <w:endnotePr>
    <w:endnote w:id="-1"/>
    <w:endnote w:id="0"/>
  </w:endnotePr>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4B6B"/>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1864"/>
    <w:rsid w:val="00031F43"/>
    <w:rsid w:val="000321D8"/>
    <w:rsid w:val="0003278C"/>
    <w:rsid w:val="00032A9C"/>
    <w:rsid w:val="00032C0B"/>
    <w:rsid w:val="00033032"/>
    <w:rsid w:val="00033148"/>
    <w:rsid w:val="00033512"/>
    <w:rsid w:val="000339F0"/>
    <w:rsid w:val="00033CC0"/>
    <w:rsid w:val="00033D55"/>
    <w:rsid w:val="000351AC"/>
    <w:rsid w:val="00035243"/>
    <w:rsid w:val="0003540E"/>
    <w:rsid w:val="0003556A"/>
    <w:rsid w:val="00035853"/>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3FDD"/>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29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F40"/>
    <w:rsid w:val="00081A79"/>
    <w:rsid w:val="000824E1"/>
    <w:rsid w:val="0008325C"/>
    <w:rsid w:val="00084687"/>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A21"/>
    <w:rsid w:val="000A2F27"/>
    <w:rsid w:val="000A37E4"/>
    <w:rsid w:val="000A3F3D"/>
    <w:rsid w:val="000A3F3F"/>
    <w:rsid w:val="000A3F47"/>
    <w:rsid w:val="000A41E3"/>
    <w:rsid w:val="000A43C0"/>
    <w:rsid w:val="000A4704"/>
    <w:rsid w:val="000A5607"/>
    <w:rsid w:val="000A572A"/>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B7D4C"/>
    <w:rsid w:val="000C06A6"/>
    <w:rsid w:val="000C0A89"/>
    <w:rsid w:val="000C0BB6"/>
    <w:rsid w:val="000C257D"/>
    <w:rsid w:val="000C25E2"/>
    <w:rsid w:val="000C476E"/>
    <w:rsid w:val="000C47CE"/>
    <w:rsid w:val="000C5176"/>
    <w:rsid w:val="000C52F2"/>
    <w:rsid w:val="000C63F1"/>
    <w:rsid w:val="000C65C8"/>
    <w:rsid w:val="000C7421"/>
    <w:rsid w:val="000C74F7"/>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731A"/>
    <w:rsid w:val="00100EEF"/>
    <w:rsid w:val="001010C8"/>
    <w:rsid w:val="00101B33"/>
    <w:rsid w:val="00102192"/>
    <w:rsid w:val="00104859"/>
    <w:rsid w:val="00104D49"/>
    <w:rsid w:val="00105073"/>
    <w:rsid w:val="0010547A"/>
    <w:rsid w:val="00105D0D"/>
    <w:rsid w:val="001061C1"/>
    <w:rsid w:val="00106205"/>
    <w:rsid w:val="0010666A"/>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17832"/>
    <w:rsid w:val="0012090F"/>
    <w:rsid w:val="00120B4A"/>
    <w:rsid w:val="001219C3"/>
    <w:rsid w:val="00121E1C"/>
    <w:rsid w:val="00121EB8"/>
    <w:rsid w:val="00121F22"/>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A66"/>
    <w:rsid w:val="00131EC5"/>
    <w:rsid w:val="001323EA"/>
    <w:rsid w:val="00132C58"/>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5809"/>
    <w:rsid w:val="0017617F"/>
    <w:rsid w:val="00176518"/>
    <w:rsid w:val="00176AAD"/>
    <w:rsid w:val="001771A1"/>
    <w:rsid w:val="00177284"/>
    <w:rsid w:val="0017769F"/>
    <w:rsid w:val="00180C0A"/>
    <w:rsid w:val="0018102F"/>
    <w:rsid w:val="00181979"/>
    <w:rsid w:val="00182197"/>
    <w:rsid w:val="001838CF"/>
    <w:rsid w:val="00184634"/>
    <w:rsid w:val="00184FA4"/>
    <w:rsid w:val="00185180"/>
    <w:rsid w:val="0018562D"/>
    <w:rsid w:val="00185D7F"/>
    <w:rsid w:val="00186821"/>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5A96"/>
    <w:rsid w:val="001C60F2"/>
    <w:rsid w:val="001C680B"/>
    <w:rsid w:val="001C6DAD"/>
    <w:rsid w:val="001C6E0F"/>
    <w:rsid w:val="001C7A70"/>
    <w:rsid w:val="001C7EDB"/>
    <w:rsid w:val="001D01F9"/>
    <w:rsid w:val="001D0605"/>
    <w:rsid w:val="001D1085"/>
    <w:rsid w:val="001D1232"/>
    <w:rsid w:val="001D1F16"/>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FC7"/>
    <w:rsid w:val="001E43B2"/>
    <w:rsid w:val="001E45D2"/>
    <w:rsid w:val="001E490E"/>
    <w:rsid w:val="001E4BC5"/>
    <w:rsid w:val="001E4CD2"/>
    <w:rsid w:val="001E4D27"/>
    <w:rsid w:val="001E4EF0"/>
    <w:rsid w:val="001E6FB5"/>
    <w:rsid w:val="001E7394"/>
    <w:rsid w:val="001E7DAF"/>
    <w:rsid w:val="001F0F11"/>
    <w:rsid w:val="001F1387"/>
    <w:rsid w:val="001F1DFF"/>
    <w:rsid w:val="001F20C1"/>
    <w:rsid w:val="001F32A9"/>
    <w:rsid w:val="001F3442"/>
    <w:rsid w:val="001F3449"/>
    <w:rsid w:val="001F3946"/>
    <w:rsid w:val="001F3FCC"/>
    <w:rsid w:val="001F4047"/>
    <w:rsid w:val="001F405D"/>
    <w:rsid w:val="001F4365"/>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B80"/>
    <w:rsid w:val="00207F93"/>
    <w:rsid w:val="00211319"/>
    <w:rsid w:val="002114CA"/>
    <w:rsid w:val="002118E1"/>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837"/>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AE3"/>
    <w:rsid w:val="002C0C18"/>
    <w:rsid w:val="002C20B1"/>
    <w:rsid w:val="002C20DA"/>
    <w:rsid w:val="002C2588"/>
    <w:rsid w:val="002C2713"/>
    <w:rsid w:val="002C32DB"/>
    <w:rsid w:val="002C357B"/>
    <w:rsid w:val="002C3AF0"/>
    <w:rsid w:val="002C4106"/>
    <w:rsid w:val="002C46AE"/>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117"/>
    <w:rsid w:val="0030146E"/>
    <w:rsid w:val="00302934"/>
    <w:rsid w:val="003034AB"/>
    <w:rsid w:val="00303749"/>
    <w:rsid w:val="00303832"/>
    <w:rsid w:val="0030383B"/>
    <w:rsid w:val="0030430D"/>
    <w:rsid w:val="003043C2"/>
    <w:rsid w:val="00304C6C"/>
    <w:rsid w:val="00305187"/>
    <w:rsid w:val="0030572C"/>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53C6"/>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37F96"/>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7F2"/>
    <w:rsid w:val="00361AE7"/>
    <w:rsid w:val="00361F8B"/>
    <w:rsid w:val="00363072"/>
    <w:rsid w:val="003631C6"/>
    <w:rsid w:val="00363A28"/>
    <w:rsid w:val="0036446C"/>
    <w:rsid w:val="00365291"/>
    <w:rsid w:val="0036552A"/>
    <w:rsid w:val="0036654E"/>
    <w:rsid w:val="003671E0"/>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3A4"/>
    <w:rsid w:val="0038675A"/>
    <w:rsid w:val="003871DF"/>
    <w:rsid w:val="00387436"/>
    <w:rsid w:val="00387DDF"/>
    <w:rsid w:val="00390059"/>
    <w:rsid w:val="00390A05"/>
    <w:rsid w:val="00390ABF"/>
    <w:rsid w:val="00390D40"/>
    <w:rsid w:val="0039132D"/>
    <w:rsid w:val="00391A3F"/>
    <w:rsid w:val="00391AA7"/>
    <w:rsid w:val="0039221A"/>
    <w:rsid w:val="00392BE8"/>
    <w:rsid w:val="00392C63"/>
    <w:rsid w:val="0039310C"/>
    <w:rsid w:val="00393501"/>
    <w:rsid w:val="00393B79"/>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215A"/>
    <w:rsid w:val="003A2DCD"/>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106"/>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C2"/>
    <w:rsid w:val="004350B0"/>
    <w:rsid w:val="00435214"/>
    <w:rsid w:val="004356B4"/>
    <w:rsid w:val="004357BE"/>
    <w:rsid w:val="00435E54"/>
    <w:rsid w:val="00435FBC"/>
    <w:rsid w:val="0043682B"/>
    <w:rsid w:val="004372C7"/>
    <w:rsid w:val="004374BA"/>
    <w:rsid w:val="0044050A"/>
    <w:rsid w:val="00441467"/>
    <w:rsid w:val="00441F44"/>
    <w:rsid w:val="00442955"/>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F76"/>
    <w:rsid w:val="00485603"/>
    <w:rsid w:val="00485791"/>
    <w:rsid w:val="00485DBA"/>
    <w:rsid w:val="00486093"/>
    <w:rsid w:val="0048642E"/>
    <w:rsid w:val="00486F4A"/>
    <w:rsid w:val="0048742A"/>
    <w:rsid w:val="00487918"/>
    <w:rsid w:val="00487AF4"/>
    <w:rsid w:val="00491B70"/>
    <w:rsid w:val="00491BE1"/>
    <w:rsid w:val="00493D8F"/>
    <w:rsid w:val="00493E79"/>
    <w:rsid w:val="0049467B"/>
    <w:rsid w:val="00495E68"/>
    <w:rsid w:val="00496004"/>
    <w:rsid w:val="00496168"/>
    <w:rsid w:val="00496521"/>
    <w:rsid w:val="00497116"/>
    <w:rsid w:val="00497A7D"/>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69E4"/>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AFE"/>
    <w:rsid w:val="004D4B47"/>
    <w:rsid w:val="004D4E81"/>
    <w:rsid w:val="004D5814"/>
    <w:rsid w:val="004D5AF4"/>
    <w:rsid w:val="004D60C5"/>
    <w:rsid w:val="004D613B"/>
    <w:rsid w:val="004D6264"/>
    <w:rsid w:val="004D62DD"/>
    <w:rsid w:val="004D67FB"/>
    <w:rsid w:val="004D6A54"/>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8A0"/>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8"/>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698"/>
    <w:rsid w:val="00590DB0"/>
    <w:rsid w:val="005911CB"/>
    <w:rsid w:val="0059169B"/>
    <w:rsid w:val="0059176D"/>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7FB"/>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D002C"/>
    <w:rsid w:val="005D04ED"/>
    <w:rsid w:val="005D094E"/>
    <w:rsid w:val="005D1033"/>
    <w:rsid w:val="005D17A5"/>
    <w:rsid w:val="005D2372"/>
    <w:rsid w:val="005D2996"/>
    <w:rsid w:val="005D2AC9"/>
    <w:rsid w:val="005D2D49"/>
    <w:rsid w:val="005D36F1"/>
    <w:rsid w:val="005D3749"/>
    <w:rsid w:val="005D38F7"/>
    <w:rsid w:val="005D4158"/>
    <w:rsid w:val="005D428F"/>
    <w:rsid w:val="005D4818"/>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8EE"/>
    <w:rsid w:val="0062397F"/>
    <w:rsid w:val="00623C3B"/>
    <w:rsid w:val="00623CB0"/>
    <w:rsid w:val="00623CDC"/>
    <w:rsid w:val="00624202"/>
    <w:rsid w:val="006248BC"/>
    <w:rsid w:val="00624997"/>
    <w:rsid w:val="0062513C"/>
    <w:rsid w:val="00626000"/>
    <w:rsid w:val="00626109"/>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48C5"/>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3D0"/>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2B9"/>
    <w:rsid w:val="006A05F4"/>
    <w:rsid w:val="006A0799"/>
    <w:rsid w:val="006A0AAE"/>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8"/>
    <w:rsid w:val="006C1A06"/>
    <w:rsid w:val="006C3272"/>
    <w:rsid w:val="006C33C4"/>
    <w:rsid w:val="006C35AD"/>
    <w:rsid w:val="006C46DD"/>
    <w:rsid w:val="006C4702"/>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EFB"/>
    <w:rsid w:val="00700F13"/>
    <w:rsid w:val="00701221"/>
    <w:rsid w:val="0070129A"/>
    <w:rsid w:val="00701553"/>
    <w:rsid w:val="00701593"/>
    <w:rsid w:val="00701864"/>
    <w:rsid w:val="0070212E"/>
    <w:rsid w:val="00703F29"/>
    <w:rsid w:val="007048CB"/>
    <w:rsid w:val="007062D0"/>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818"/>
    <w:rsid w:val="00724A28"/>
    <w:rsid w:val="00724A74"/>
    <w:rsid w:val="00725027"/>
    <w:rsid w:val="007252A4"/>
    <w:rsid w:val="00725772"/>
    <w:rsid w:val="007257C4"/>
    <w:rsid w:val="007259C7"/>
    <w:rsid w:val="00725C29"/>
    <w:rsid w:val="00725CEF"/>
    <w:rsid w:val="00726577"/>
    <w:rsid w:val="007271B1"/>
    <w:rsid w:val="007278D1"/>
    <w:rsid w:val="00727A83"/>
    <w:rsid w:val="00727F47"/>
    <w:rsid w:val="00732B77"/>
    <w:rsid w:val="00732CBA"/>
    <w:rsid w:val="00732EE3"/>
    <w:rsid w:val="0073323E"/>
    <w:rsid w:val="0073329D"/>
    <w:rsid w:val="007334A8"/>
    <w:rsid w:val="007334D4"/>
    <w:rsid w:val="007335D4"/>
    <w:rsid w:val="007339EF"/>
    <w:rsid w:val="00733F12"/>
    <w:rsid w:val="00734181"/>
    <w:rsid w:val="007341ED"/>
    <w:rsid w:val="00734364"/>
    <w:rsid w:val="00734D1C"/>
    <w:rsid w:val="00734E4E"/>
    <w:rsid w:val="0073568C"/>
    <w:rsid w:val="00735882"/>
    <w:rsid w:val="00735C7A"/>
    <w:rsid w:val="007367A1"/>
    <w:rsid w:val="00736D0E"/>
    <w:rsid w:val="00740BBA"/>
    <w:rsid w:val="00740CDA"/>
    <w:rsid w:val="00740D1E"/>
    <w:rsid w:val="00740ED5"/>
    <w:rsid w:val="007412B2"/>
    <w:rsid w:val="00741D62"/>
    <w:rsid w:val="007429ED"/>
    <w:rsid w:val="007439EC"/>
    <w:rsid w:val="00743DCA"/>
    <w:rsid w:val="00744D96"/>
    <w:rsid w:val="00744E5A"/>
    <w:rsid w:val="0074593E"/>
    <w:rsid w:val="0074624B"/>
    <w:rsid w:val="00746250"/>
    <w:rsid w:val="007462ED"/>
    <w:rsid w:val="00746D82"/>
    <w:rsid w:val="00747227"/>
    <w:rsid w:val="007473E8"/>
    <w:rsid w:val="007476B6"/>
    <w:rsid w:val="00747C02"/>
    <w:rsid w:val="007500B1"/>
    <w:rsid w:val="0075014C"/>
    <w:rsid w:val="00750612"/>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402F"/>
    <w:rsid w:val="00785A68"/>
    <w:rsid w:val="00786572"/>
    <w:rsid w:val="0078692B"/>
    <w:rsid w:val="007869BB"/>
    <w:rsid w:val="00790076"/>
    <w:rsid w:val="00790141"/>
    <w:rsid w:val="00791339"/>
    <w:rsid w:val="00792147"/>
    <w:rsid w:val="0079271C"/>
    <w:rsid w:val="007931AF"/>
    <w:rsid w:val="0079334D"/>
    <w:rsid w:val="0079337A"/>
    <w:rsid w:val="0079381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45B2"/>
    <w:rsid w:val="008049AD"/>
    <w:rsid w:val="00804DE8"/>
    <w:rsid w:val="00805702"/>
    <w:rsid w:val="0080659E"/>
    <w:rsid w:val="008067FB"/>
    <w:rsid w:val="00806B12"/>
    <w:rsid w:val="00810397"/>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FD"/>
    <w:rsid w:val="0085269D"/>
    <w:rsid w:val="00852E2F"/>
    <w:rsid w:val="00853916"/>
    <w:rsid w:val="00853D99"/>
    <w:rsid w:val="00854C83"/>
    <w:rsid w:val="00854DFD"/>
    <w:rsid w:val="008553EE"/>
    <w:rsid w:val="00855455"/>
    <w:rsid w:val="00855C17"/>
    <w:rsid w:val="00855ED4"/>
    <w:rsid w:val="0085604C"/>
    <w:rsid w:val="008563A2"/>
    <w:rsid w:val="00856485"/>
    <w:rsid w:val="008565C1"/>
    <w:rsid w:val="0085696C"/>
    <w:rsid w:val="00856FA8"/>
    <w:rsid w:val="008573B6"/>
    <w:rsid w:val="0085769D"/>
    <w:rsid w:val="008611EC"/>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0F56"/>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4647"/>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1D"/>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D1A"/>
    <w:rsid w:val="009138F0"/>
    <w:rsid w:val="00913FA0"/>
    <w:rsid w:val="00913FB1"/>
    <w:rsid w:val="009140BA"/>
    <w:rsid w:val="0091437A"/>
    <w:rsid w:val="00914F7A"/>
    <w:rsid w:val="0091525A"/>
    <w:rsid w:val="00915964"/>
    <w:rsid w:val="00915B8F"/>
    <w:rsid w:val="00917806"/>
    <w:rsid w:val="00917911"/>
    <w:rsid w:val="00917CEC"/>
    <w:rsid w:val="00917EE8"/>
    <w:rsid w:val="00917EFF"/>
    <w:rsid w:val="009202C8"/>
    <w:rsid w:val="009202F9"/>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636C"/>
    <w:rsid w:val="009B63DC"/>
    <w:rsid w:val="009B6B0C"/>
    <w:rsid w:val="009C1EF6"/>
    <w:rsid w:val="009C1F49"/>
    <w:rsid w:val="009C2091"/>
    <w:rsid w:val="009C32A5"/>
    <w:rsid w:val="009C33E8"/>
    <w:rsid w:val="009C3507"/>
    <w:rsid w:val="009C38A0"/>
    <w:rsid w:val="009C3C46"/>
    <w:rsid w:val="009C4A71"/>
    <w:rsid w:val="009C4CCA"/>
    <w:rsid w:val="009C5D6E"/>
    <w:rsid w:val="009C627E"/>
    <w:rsid w:val="009C630D"/>
    <w:rsid w:val="009C6662"/>
    <w:rsid w:val="009C6D27"/>
    <w:rsid w:val="009C7129"/>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043"/>
    <w:rsid w:val="009F5161"/>
    <w:rsid w:val="009F5564"/>
    <w:rsid w:val="009F5656"/>
    <w:rsid w:val="009F6460"/>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5FF6"/>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85A"/>
    <w:rsid w:val="00A61FE4"/>
    <w:rsid w:val="00A6272A"/>
    <w:rsid w:val="00A62A74"/>
    <w:rsid w:val="00A62E98"/>
    <w:rsid w:val="00A62EA7"/>
    <w:rsid w:val="00A62F25"/>
    <w:rsid w:val="00A63604"/>
    <w:rsid w:val="00A63E81"/>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39C"/>
    <w:rsid w:val="00A842FD"/>
    <w:rsid w:val="00A859BC"/>
    <w:rsid w:val="00A85F7E"/>
    <w:rsid w:val="00A86D89"/>
    <w:rsid w:val="00A872B1"/>
    <w:rsid w:val="00A875AD"/>
    <w:rsid w:val="00A87645"/>
    <w:rsid w:val="00A9096D"/>
    <w:rsid w:val="00A90A3E"/>
    <w:rsid w:val="00A90B36"/>
    <w:rsid w:val="00A912BF"/>
    <w:rsid w:val="00A9159F"/>
    <w:rsid w:val="00A91700"/>
    <w:rsid w:val="00A91FB9"/>
    <w:rsid w:val="00A924A7"/>
    <w:rsid w:val="00A926A9"/>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EA4"/>
    <w:rsid w:val="00AE02AD"/>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35E"/>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5EB8"/>
    <w:rsid w:val="00B16113"/>
    <w:rsid w:val="00B172D8"/>
    <w:rsid w:val="00B174FE"/>
    <w:rsid w:val="00B20183"/>
    <w:rsid w:val="00B211AD"/>
    <w:rsid w:val="00B21C6D"/>
    <w:rsid w:val="00B220D9"/>
    <w:rsid w:val="00B22500"/>
    <w:rsid w:val="00B23771"/>
    <w:rsid w:val="00B23E19"/>
    <w:rsid w:val="00B243A8"/>
    <w:rsid w:val="00B24B33"/>
    <w:rsid w:val="00B25294"/>
    <w:rsid w:val="00B2548E"/>
    <w:rsid w:val="00B259CB"/>
    <w:rsid w:val="00B26020"/>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0E07"/>
    <w:rsid w:val="00B726A4"/>
    <w:rsid w:val="00B73605"/>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13FF"/>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24"/>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B33"/>
    <w:rsid w:val="00BB1197"/>
    <w:rsid w:val="00BB1222"/>
    <w:rsid w:val="00BB13F1"/>
    <w:rsid w:val="00BB1530"/>
    <w:rsid w:val="00BB1632"/>
    <w:rsid w:val="00BB288A"/>
    <w:rsid w:val="00BB34C0"/>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7203"/>
    <w:rsid w:val="00BC748B"/>
    <w:rsid w:val="00BC7776"/>
    <w:rsid w:val="00BC7970"/>
    <w:rsid w:val="00BC7D84"/>
    <w:rsid w:val="00BD0DA4"/>
    <w:rsid w:val="00BD0F70"/>
    <w:rsid w:val="00BD1F99"/>
    <w:rsid w:val="00BD2102"/>
    <w:rsid w:val="00BD2960"/>
    <w:rsid w:val="00BD2CAD"/>
    <w:rsid w:val="00BD38B1"/>
    <w:rsid w:val="00BD3C5C"/>
    <w:rsid w:val="00BD3EA9"/>
    <w:rsid w:val="00BD5689"/>
    <w:rsid w:val="00BD6103"/>
    <w:rsid w:val="00BD6549"/>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4A0"/>
    <w:rsid w:val="00C07C55"/>
    <w:rsid w:val="00C10435"/>
    <w:rsid w:val="00C1076D"/>
    <w:rsid w:val="00C1095D"/>
    <w:rsid w:val="00C11572"/>
    <w:rsid w:val="00C117D5"/>
    <w:rsid w:val="00C11851"/>
    <w:rsid w:val="00C11986"/>
    <w:rsid w:val="00C11B81"/>
    <w:rsid w:val="00C12259"/>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A6A"/>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9B"/>
    <w:rsid w:val="00CA0694"/>
    <w:rsid w:val="00CA0D35"/>
    <w:rsid w:val="00CA11DF"/>
    <w:rsid w:val="00CA297B"/>
    <w:rsid w:val="00CA29D0"/>
    <w:rsid w:val="00CA30A0"/>
    <w:rsid w:val="00CA3831"/>
    <w:rsid w:val="00CA3EFA"/>
    <w:rsid w:val="00CA4275"/>
    <w:rsid w:val="00CA4BD8"/>
    <w:rsid w:val="00CA590F"/>
    <w:rsid w:val="00CA5A16"/>
    <w:rsid w:val="00CA5BD6"/>
    <w:rsid w:val="00CA6840"/>
    <w:rsid w:val="00CA6F7C"/>
    <w:rsid w:val="00CA706B"/>
    <w:rsid w:val="00CA73DF"/>
    <w:rsid w:val="00CB05E4"/>
    <w:rsid w:val="00CB0BD2"/>
    <w:rsid w:val="00CB17D0"/>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086"/>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5C7"/>
    <w:rsid w:val="00D64862"/>
    <w:rsid w:val="00D648AA"/>
    <w:rsid w:val="00D66BB7"/>
    <w:rsid w:val="00D66C0C"/>
    <w:rsid w:val="00D66D45"/>
    <w:rsid w:val="00D67122"/>
    <w:rsid w:val="00D676CE"/>
    <w:rsid w:val="00D67F63"/>
    <w:rsid w:val="00D702FA"/>
    <w:rsid w:val="00D70D2F"/>
    <w:rsid w:val="00D7155D"/>
    <w:rsid w:val="00D715DC"/>
    <w:rsid w:val="00D719AB"/>
    <w:rsid w:val="00D72431"/>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797"/>
    <w:rsid w:val="00D96936"/>
    <w:rsid w:val="00D96F99"/>
    <w:rsid w:val="00D97E16"/>
    <w:rsid w:val="00DA016C"/>
    <w:rsid w:val="00DA01AE"/>
    <w:rsid w:val="00DA04A7"/>
    <w:rsid w:val="00DA0F06"/>
    <w:rsid w:val="00DA1391"/>
    <w:rsid w:val="00DA21EE"/>
    <w:rsid w:val="00DA2205"/>
    <w:rsid w:val="00DA250A"/>
    <w:rsid w:val="00DA349A"/>
    <w:rsid w:val="00DA3591"/>
    <w:rsid w:val="00DA4B5C"/>
    <w:rsid w:val="00DA4BC0"/>
    <w:rsid w:val="00DA58EA"/>
    <w:rsid w:val="00DA5C3D"/>
    <w:rsid w:val="00DA5FB5"/>
    <w:rsid w:val="00DA606D"/>
    <w:rsid w:val="00DA6455"/>
    <w:rsid w:val="00DB0D2A"/>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410"/>
    <w:rsid w:val="00DC1706"/>
    <w:rsid w:val="00DC2303"/>
    <w:rsid w:val="00DC3058"/>
    <w:rsid w:val="00DC3D42"/>
    <w:rsid w:val="00DC3EFB"/>
    <w:rsid w:val="00DC422C"/>
    <w:rsid w:val="00DC43E8"/>
    <w:rsid w:val="00DC47DB"/>
    <w:rsid w:val="00DC55FD"/>
    <w:rsid w:val="00DC5F0B"/>
    <w:rsid w:val="00DC6167"/>
    <w:rsid w:val="00DC63C8"/>
    <w:rsid w:val="00DC6AFC"/>
    <w:rsid w:val="00DC773E"/>
    <w:rsid w:val="00DC7F12"/>
    <w:rsid w:val="00DD03D0"/>
    <w:rsid w:val="00DD072B"/>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E4B"/>
    <w:rsid w:val="00E10E79"/>
    <w:rsid w:val="00E10FBC"/>
    <w:rsid w:val="00E1144A"/>
    <w:rsid w:val="00E11578"/>
    <w:rsid w:val="00E123E8"/>
    <w:rsid w:val="00E12B33"/>
    <w:rsid w:val="00E12FE9"/>
    <w:rsid w:val="00E138E5"/>
    <w:rsid w:val="00E13AFC"/>
    <w:rsid w:val="00E14210"/>
    <w:rsid w:val="00E1489F"/>
    <w:rsid w:val="00E152F2"/>
    <w:rsid w:val="00E15465"/>
    <w:rsid w:val="00E15564"/>
    <w:rsid w:val="00E156F8"/>
    <w:rsid w:val="00E15A86"/>
    <w:rsid w:val="00E165A2"/>
    <w:rsid w:val="00E16851"/>
    <w:rsid w:val="00E16A61"/>
    <w:rsid w:val="00E17010"/>
    <w:rsid w:val="00E17ACD"/>
    <w:rsid w:val="00E17E13"/>
    <w:rsid w:val="00E2010D"/>
    <w:rsid w:val="00E203A8"/>
    <w:rsid w:val="00E21066"/>
    <w:rsid w:val="00E2157B"/>
    <w:rsid w:val="00E220F9"/>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DB3"/>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3F0"/>
    <w:rsid w:val="00E519CB"/>
    <w:rsid w:val="00E51C01"/>
    <w:rsid w:val="00E52BD9"/>
    <w:rsid w:val="00E5311E"/>
    <w:rsid w:val="00E5315C"/>
    <w:rsid w:val="00E535EF"/>
    <w:rsid w:val="00E54413"/>
    <w:rsid w:val="00E548E4"/>
    <w:rsid w:val="00E54A32"/>
    <w:rsid w:val="00E5585A"/>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444"/>
    <w:rsid w:val="00E718CC"/>
    <w:rsid w:val="00E71A41"/>
    <w:rsid w:val="00E71B61"/>
    <w:rsid w:val="00E72B02"/>
    <w:rsid w:val="00E7302D"/>
    <w:rsid w:val="00E73593"/>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5C1"/>
    <w:rsid w:val="00EA7E07"/>
    <w:rsid w:val="00EB13FF"/>
    <w:rsid w:val="00EB1A53"/>
    <w:rsid w:val="00EB1E48"/>
    <w:rsid w:val="00EB23DB"/>
    <w:rsid w:val="00EB27F4"/>
    <w:rsid w:val="00EB2DBF"/>
    <w:rsid w:val="00EB2E96"/>
    <w:rsid w:val="00EB2FCC"/>
    <w:rsid w:val="00EB2FF7"/>
    <w:rsid w:val="00EB3509"/>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532"/>
    <w:rsid w:val="00F10F58"/>
    <w:rsid w:val="00F11C46"/>
    <w:rsid w:val="00F121CF"/>
    <w:rsid w:val="00F1277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2996"/>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693"/>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9A4"/>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AB1"/>
    <w:rsid w:val="00F66B23"/>
    <w:rsid w:val="00F66CB5"/>
    <w:rsid w:val="00F66CB8"/>
    <w:rsid w:val="00F67008"/>
    <w:rsid w:val="00F6719A"/>
    <w:rsid w:val="00F67430"/>
    <w:rsid w:val="00F67CEC"/>
    <w:rsid w:val="00F715D1"/>
    <w:rsid w:val="00F71C85"/>
    <w:rsid w:val="00F71EE1"/>
    <w:rsid w:val="00F71F51"/>
    <w:rsid w:val="00F733C1"/>
    <w:rsid w:val="00F73AEE"/>
    <w:rsid w:val="00F73CC4"/>
    <w:rsid w:val="00F74A5F"/>
    <w:rsid w:val="00F74E39"/>
    <w:rsid w:val="00F75516"/>
    <w:rsid w:val="00F7588A"/>
    <w:rsid w:val="00F7652A"/>
    <w:rsid w:val="00F770C7"/>
    <w:rsid w:val="00F80407"/>
    <w:rsid w:val="00F806BD"/>
    <w:rsid w:val="00F80B43"/>
    <w:rsid w:val="00F81106"/>
    <w:rsid w:val="00F816D8"/>
    <w:rsid w:val="00F81F15"/>
    <w:rsid w:val="00F82AF1"/>
    <w:rsid w:val="00F833DC"/>
    <w:rsid w:val="00F83DCA"/>
    <w:rsid w:val="00F846EE"/>
    <w:rsid w:val="00F847CB"/>
    <w:rsid w:val="00F8520C"/>
    <w:rsid w:val="00F8562B"/>
    <w:rsid w:val="00F85DC0"/>
    <w:rsid w:val="00F85EA3"/>
    <w:rsid w:val="00F85ED2"/>
    <w:rsid w:val="00F8601C"/>
    <w:rsid w:val="00F86C5A"/>
    <w:rsid w:val="00F872F9"/>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628"/>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F3A"/>
    <w:rsid w:val="00FC0885"/>
    <w:rsid w:val="00FC0B54"/>
    <w:rsid w:val="00FC0E5C"/>
    <w:rsid w:val="00FC16B8"/>
    <w:rsid w:val="00FC175E"/>
    <w:rsid w:val="00FC2282"/>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3F5"/>
    <w:rsid w:val="00FE49D0"/>
    <w:rsid w:val="00FE4BA3"/>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uiPriority="99"/>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Plandokumentu">
    <w:name w:val="Document Map"/>
    <w:basedOn w:val="Normalny"/>
    <w:link w:val="PlandokumentuZnak"/>
    <w:semiHidden/>
    <w:rsid w:val="00D72AE6"/>
    <w:pPr>
      <w:shd w:val="clear" w:color="auto" w:fill="000080"/>
    </w:pPr>
    <w:rPr>
      <w:sz w:val="2"/>
      <w:szCs w:val="20"/>
    </w:rPr>
  </w:style>
  <w:style w:type="character" w:customStyle="1" w:styleId="PlandokumentuZnak">
    <w:name w:val="Plan dokumentu Znak"/>
    <w:link w:val="Plan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aliases w:val="List Paragraph"/>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 w:type="paragraph" w:customStyle="1" w:styleId="Bezodstpw2">
    <w:name w:val="Bez odstępów2"/>
    <w:rsid w:val="005A57FB"/>
    <w:pPr>
      <w:ind w:firstLine="425"/>
      <w:jc w:val="both"/>
    </w:pPr>
    <w:rPr>
      <w:rFonts w:ascii="Palatino Linotype" w:hAnsi="Palatino Linotype"/>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19236</Words>
  <Characters>115418</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2024-04-09T15:02:00Z</dcterms:created>
  <dcterms:modified xsi:type="dcterms:W3CDTF">2024-04-11T07:21:00Z</dcterms:modified>
</cp:coreProperties>
</file>