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7A34C1" w:rsidRDefault="00D212A6" w:rsidP="00DF5163">
      <w:pPr>
        <w:jc w:val="center"/>
        <w:rPr>
          <w:b/>
          <w:sz w:val="30"/>
          <w:szCs w:val="30"/>
        </w:rPr>
      </w:pPr>
      <w:r>
        <w:rPr>
          <w:b/>
          <w:noProof/>
          <w:sz w:val="30"/>
          <w:szCs w:val="30"/>
        </w:rPr>
        <w:drawing>
          <wp:inline distT="0" distB="0" distL="0" distR="0">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rsidR="006F4E51" w:rsidRPr="007A34C1" w:rsidRDefault="006F4E51" w:rsidP="00DF5163">
      <w:pPr>
        <w:jc w:val="both"/>
      </w:pPr>
    </w:p>
    <w:p w:rsidR="007B6BBB" w:rsidRPr="007A34C1" w:rsidRDefault="007B6BBB" w:rsidP="00DF5163">
      <w:pPr>
        <w:jc w:val="both"/>
      </w:pPr>
    </w:p>
    <w:p w:rsidR="00DF5163" w:rsidRPr="007A34C1" w:rsidRDefault="00DF5163" w:rsidP="00DF5163">
      <w:pPr>
        <w:jc w:val="center"/>
        <w:rPr>
          <w:b/>
          <w:sz w:val="30"/>
          <w:szCs w:val="30"/>
        </w:rPr>
      </w:pPr>
      <w:r w:rsidRPr="007A34C1">
        <w:rPr>
          <w:b/>
          <w:sz w:val="30"/>
          <w:szCs w:val="30"/>
        </w:rPr>
        <w:t>SPECYFIKACJA</w:t>
      </w:r>
    </w:p>
    <w:p w:rsidR="00DF5163" w:rsidRDefault="00DF5163" w:rsidP="00DF5163">
      <w:pPr>
        <w:jc w:val="center"/>
        <w:rPr>
          <w:b/>
          <w:sz w:val="30"/>
          <w:szCs w:val="30"/>
        </w:rPr>
      </w:pPr>
      <w:r w:rsidRPr="007A34C1">
        <w:rPr>
          <w:b/>
          <w:sz w:val="30"/>
          <w:szCs w:val="30"/>
        </w:rPr>
        <w:t>WARUNKÓW ZAMÓWIENIA</w:t>
      </w:r>
    </w:p>
    <w:p w:rsidR="00DF5163" w:rsidRDefault="00DF5163" w:rsidP="00DF5163">
      <w:pPr>
        <w:jc w:val="both"/>
      </w:pPr>
    </w:p>
    <w:p w:rsidR="006F4E51" w:rsidRPr="007A34C1" w:rsidRDefault="006F4E51" w:rsidP="00DF5163">
      <w:pPr>
        <w:jc w:val="both"/>
      </w:pPr>
    </w:p>
    <w:p w:rsidR="00DF5163" w:rsidRPr="007A34C1" w:rsidRDefault="00DF5163" w:rsidP="00DF5163">
      <w:pPr>
        <w:ind w:left="2552" w:hanging="2552"/>
        <w:jc w:val="both"/>
      </w:pPr>
      <w:r w:rsidRPr="007A34C1">
        <w:t xml:space="preserve">Nr </w:t>
      </w:r>
      <w:r>
        <w:t>sprawy</w:t>
      </w:r>
      <w:r w:rsidRPr="007A34C1">
        <w:t>:</w:t>
      </w:r>
      <w:r w:rsidRPr="007A34C1">
        <w:tab/>
      </w:r>
      <w:r w:rsidR="000F6753">
        <w:rPr>
          <w:b/>
        </w:rPr>
        <w:t>08/2024</w:t>
      </w:r>
    </w:p>
    <w:p w:rsidR="00DF5163" w:rsidRDefault="00DF5163" w:rsidP="00DF5163">
      <w:pPr>
        <w:jc w:val="both"/>
      </w:pPr>
    </w:p>
    <w:p w:rsidR="00BF37F5" w:rsidRPr="007A34C1" w:rsidRDefault="00BF37F5" w:rsidP="00DF5163">
      <w:pPr>
        <w:jc w:val="both"/>
      </w:pPr>
    </w:p>
    <w:p w:rsidR="00DF5163" w:rsidRPr="00640DBC" w:rsidRDefault="00DF5163" w:rsidP="00DF5163">
      <w:pPr>
        <w:ind w:left="2552" w:hanging="2552"/>
        <w:jc w:val="both"/>
        <w:rPr>
          <w:b/>
        </w:rPr>
      </w:pPr>
      <w:r w:rsidRPr="007A34C1">
        <w:t>Tryb postępowania:</w:t>
      </w:r>
      <w:r w:rsidRPr="007A34C1">
        <w:tab/>
      </w:r>
      <w:r w:rsidR="00480804">
        <w:rPr>
          <w:b/>
        </w:rPr>
        <w:t>P</w:t>
      </w:r>
      <w:r w:rsidR="006610C4" w:rsidRPr="006F4E51">
        <w:rPr>
          <w:b/>
        </w:rPr>
        <w:t>ostępowanie o udzielenie zamówienia publicznego w trybie art. 275 pkt 1 (tryb podstawowy</w:t>
      </w:r>
      <w:r w:rsidR="005C27F7">
        <w:rPr>
          <w:b/>
        </w:rPr>
        <w:t xml:space="preserve"> </w:t>
      </w:r>
      <w:r w:rsidR="006610C4" w:rsidRPr="006F4E51">
        <w:rPr>
          <w:b/>
        </w:rPr>
        <w:t>bez negocjacji) o wartości zamówienia nieprzekraczającej progów, o których mowa</w:t>
      </w:r>
      <w:r w:rsidR="005C27F7">
        <w:rPr>
          <w:b/>
        </w:rPr>
        <w:br/>
      </w:r>
      <w:r w:rsidR="006610C4" w:rsidRPr="006F4E51">
        <w:rPr>
          <w:b/>
        </w:rPr>
        <w:t xml:space="preserve">w art. 3 ustawy z </w:t>
      </w:r>
      <w:r w:rsidR="00E156F8">
        <w:rPr>
          <w:b/>
        </w:rPr>
        <w:t xml:space="preserve">dnia </w:t>
      </w:r>
      <w:r w:rsidR="006610C4" w:rsidRPr="006F4E51">
        <w:rPr>
          <w:b/>
        </w:rPr>
        <w:t>11 września 2019 r.</w:t>
      </w:r>
      <w:r w:rsidR="005C27F7">
        <w:rPr>
          <w:b/>
        </w:rPr>
        <w:t xml:space="preserve"> </w:t>
      </w:r>
      <w:r w:rsidR="006610C4" w:rsidRPr="006F4E51">
        <w:rPr>
          <w:b/>
        </w:rPr>
        <w:t>- Prawo zamówień publicznych</w:t>
      </w:r>
    </w:p>
    <w:p w:rsidR="00DF5163" w:rsidRPr="007A34C1" w:rsidRDefault="00DF5163" w:rsidP="00DF5163">
      <w:pPr>
        <w:jc w:val="both"/>
      </w:pPr>
    </w:p>
    <w:p w:rsidR="00BF37F5" w:rsidRPr="007A34C1" w:rsidRDefault="00BF37F5" w:rsidP="00DF5163">
      <w:pPr>
        <w:jc w:val="both"/>
      </w:pPr>
    </w:p>
    <w:p w:rsidR="00DF5163" w:rsidRPr="000F1E69" w:rsidRDefault="00DF5163" w:rsidP="00DF5163">
      <w:pPr>
        <w:ind w:left="2552" w:hanging="2552"/>
        <w:jc w:val="both"/>
        <w:rPr>
          <w:b/>
        </w:rPr>
      </w:pPr>
      <w:r w:rsidRPr="007A34C1">
        <w:t>Przedmiot:</w:t>
      </w:r>
      <w:r w:rsidRPr="007A34C1">
        <w:tab/>
      </w:r>
      <w:r w:rsidR="007473E8">
        <w:rPr>
          <w:b/>
        </w:rPr>
        <w:t xml:space="preserve">Leasing operacyjny </w:t>
      </w:r>
      <w:proofErr w:type="spellStart"/>
      <w:r w:rsidR="007473E8">
        <w:rPr>
          <w:b/>
        </w:rPr>
        <w:t>niekonsumencki</w:t>
      </w:r>
      <w:proofErr w:type="spellEnd"/>
      <w:r w:rsidR="007473E8">
        <w:rPr>
          <w:b/>
        </w:rPr>
        <w:t xml:space="preserve"> 1</w:t>
      </w:r>
      <w:r w:rsidR="00E47C4B">
        <w:rPr>
          <w:b/>
        </w:rPr>
        <w:t xml:space="preserve"> </w:t>
      </w:r>
      <w:r w:rsidR="007473E8">
        <w:rPr>
          <w:b/>
        </w:rPr>
        <w:t>kompletnego specjalistycznego samochodu</w:t>
      </w:r>
      <w:r w:rsidR="007473E8" w:rsidRPr="00AE02AD">
        <w:rPr>
          <w:b/>
        </w:rPr>
        <w:t xml:space="preserve"> </w:t>
      </w:r>
      <w:r w:rsidR="00B15AE5">
        <w:rPr>
          <w:b/>
        </w:rPr>
        <w:t>dostawczo</w:t>
      </w:r>
      <w:r w:rsidR="000F6753">
        <w:rPr>
          <w:b/>
        </w:rPr>
        <w:t>-osobow</w:t>
      </w:r>
      <w:r w:rsidR="00B15AE5">
        <w:rPr>
          <w:b/>
        </w:rPr>
        <w:t>ego</w:t>
      </w:r>
      <w:r w:rsidR="000F6753">
        <w:rPr>
          <w:b/>
        </w:rPr>
        <w:t xml:space="preserve"> o DMC</w:t>
      </w:r>
      <w:r w:rsidR="00B15AE5">
        <w:rPr>
          <w:b/>
        </w:rPr>
        <w:br/>
      </w:r>
      <w:r w:rsidR="000F6753">
        <w:rPr>
          <w:b/>
        </w:rPr>
        <w:t>do 3,5 tony</w:t>
      </w:r>
    </w:p>
    <w:p w:rsidR="00DF5163"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rsidR="00DF5163" w:rsidRDefault="00DF5163" w:rsidP="00DF5163">
      <w:pPr>
        <w:jc w:val="both"/>
      </w:pPr>
    </w:p>
    <w:p w:rsidR="00AE02AD" w:rsidRDefault="00AE02AD" w:rsidP="00DF5163">
      <w:pPr>
        <w:jc w:val="both"/>
      </w:pPr>
    </w:p>
    <w:p w:rsidR="00DF5163" w:rsidRPr="007A34C1" w:rsidRDefault="00DF5163" w:rsidP="00DF5163">
      <w:pPr>
        <w:ind w:right="4536"/>
        <w:jc w:val="center"/>
        <w:rPr>
          <w:b/>
          <w:i/>
        </w:rPr>
      </w:pPr>
      <w:r w:rsidRPr="007A34C1">
        <w:rPr>
          <w:b/>
          <w:i/>
        </w:rPr>
        <w:t>Zatwierdzam:</w:t>
      </w:r>
    </w:p>
    <w:p w:rsidR="00A9418A" w:rsidRDefault="00A9418A" w:rsidP="00DF5163">
      <w:pPr>
        <w:jc w:val="both"/>
      </w:pPr>
    </w:p>
    <w:p w:rsidR="00160F84" w:rsidRDefault="00160F84" w:rsidP="00DF5163">
      <w:pPr>
        <w:jc w:val="both"/>
      </w:pPr>
    </w:p>
    <w:p w:rsidR="00160F84" w:rsidRDefault="00160F84" w:rsidP="00DF5163">
      <w:pPr>
        <w:jc w:val="both"/>
      </w:pPr>
    </w:p>
    <w:p w:rsidR="00A9418A" w:rsidRDefault="00A9418A" w:rsidP="00DF5163">
      <w:pPr>
        <w:jc w:val="both"/>
      </w:pPr>
    </w:p>
    <w:p w:rsidR="00AE02AD" w:rsidRPr="007A34C1" w:rsidRDefault="00AE02AD" w:rsidP="00DF5163">
      <w:pPr>
        <w:jc w:val="both"/>
      </w:pPr>
    </w:p>
    <w:p w:rsidR="00DF5163" w:rsidRPr="007A34C1" w:rsidRDefault="00DF5163" w:rsidP="00DF5163">
      <w:pPr>
        <w:jc w:val="both"/>
      </w:pPr>
    </w:p>
    <w:p w:rsidR="00DF5163" w:rsidRPr="007A34C1" w:rsidRDefault="00DF5163" w:rsidP="00DF5163">
      <w:pPr>
        <w:ind w:right="4536"/>
        <w:jc w:val="center"/>
        <w:rPr>
          <w:b/>
        </w:rPr>
      </w:pPr>
      <w:r w:rsidRPr="007A34C1">
        <w:rPr>
          <w:b/>
        </w:rPr>
        <w:t>Grzegorz Tkaczyk</w:t>
      </w:r>
    </w:p>
    <w:p w:rsidR="00DF5163" w:rsidRPr="007A34C1" w:rsidRDefault="00DF5163" w:rsidP="00DF5163">
      <w:pPr>
        <w:ind w:right="4536"/>
        <w:jc w:val="center"/>
        <w:rPr>
          <w:b/>
        </w:rPr>
      </w:pPr>
      <w:r w:rsidRPr="007A34C1">
        <w:rPr>
          <w:b/>
        </w:rPr>
        <w:t>Prezes Zarządu PUK Piaseczno Sp. z o.o.</w:t>
      </w:r>
    </w:p>
    <w:p w:rsidR="00DF5163" w:rsidRDefault="00DF5163" w:rsidP="00DF5163">
      <w:pPr>
        <w:jc w:val="both"/>
      </w:pPr>
    </w:p>
    <w:p w:rsidR="00551B20" w:rsidRPr="007A34C1" w:rsidRDefault="00551B20" w:rsidP="00DF5163">
      <w:pPr>
        <w:jc w:val="both"/>
      </w:pPr>
    </w:p>
    <w:p w:rsidR="00DF5163" w:rsidRPr="007A34C1" w:rsidRDefault="00DF5163" w:rsidP="00DF5163">
      <w:pPr>
        <w:jc w:val="center"/>
        <w:rPr>
          <w:b/>
        </w:rPr>
      </w:pPr>
      <w:r w:rsidRPr="007A34C1">
        <w:rPr>
          <w:b/>
        </w:rPr>
        <w:t>Piaseczno</w:t>
      </w:r>
    </w:p>
    <w:p w:rsidR="00DF5163" w:rsidRDefault="00263837" w:rsidP="00DF5163">
      <w:pPr>
        <w:jc w:val="center"/>
        <w:rPr>
          <w:b/>
        </w:rPr>
      </w:pPr>
      <w:r>
        <w:rPr>
          <w:b/>
        </w:rPr>
        <w:t>1</w:t>
      </w:r>
      <w:r w:rsidR="00FE4C17">
        <w:rPr>
          <w:b/>
        </w:rPr>
        <w:t>2</w:t>
      </w:r>
      <w:r w:rsidR="00E47C4B">
        <w:rPr>
          <w:b/>
        </w:rPr>
        <w:t xml:space="preserve"> </w:t>
      </w:r>
      <w:r w:rsidR="00F96628">
        <w:rPr>
          <w:b/>
        </w:rPr>
        <w:t>kwietnia</w:t>
      </w:r>
      <w:r w:rsidR="00DF5163" w:rsidRPr="007A34C1">
        <w:rPr>
          <w:b/>
        </w:rPr>
        <w:t xml:space="preserve"> 202</w:t>
      </w:r>
      <w:r w:rsidR="00F96628">
        <w:rPr>
          <w:b/>
        </w:rPr>
        <w:t>4</w:t>
      </w:r>
      <w:r w:rsidR="00DF5163" w:rsidRPr="007A34C1">
        <w:rPr>
          <w:b/>
        </w:rPr>
        <w:t xml:space="preserve"> r.</w:t>
      </w:r>
    </w:p>
    <w:p w:rsidR="00DD072B" w:rsidRDefault="00DD072B">
      <w:pPr>
        <w:rPr>
          <w:b/>
        </w:rPr>
      </w:pPr>
      <w:r>
        <w:rPr>
          <w:b/>
        </w:rPr>
        <w:br w:type="page"/>
      </w:r>
    </w:p>
    <w:p w:rsidR="00DD072B" w:rsidRDefault="00DD072B" w:rsidP="00DD072B">
      <w:pPr>
        <w:rPr>
          <w:sz w:val="23"/>
          <w:szCs w:val="23"/>
          <w:u w:val="single"/>
        </w:rPr>
      </w:pPr>
    </w:p>
    <w:p w:rsidR="0030430D" w:rsidRPr="00E93CD5" w:rsidRDefault="0030430D" w:rsidP="0030430D">
      <w:pPr>
        <w:shd w:val="clear" w:color="auto" w:fill="E6E6E6"/>
        <w:ind w:left="709" w:hanging="709"/>
        <w:jc w:val="center"/>
        <w:rPr>
          <w:b/>
        </w:rPr>
      </w:pPr>
      <w:r>
        <w:rPr>
          <w:b/>
        </w:rPr>
        <w:t>SPIS TREŚCI</w:t>
      </w:r>
    </w:p>
    <w:p w:rsidR="0030430D" w:rsidRDefault="0030430D" w:rsidP="0030430D">
      <w:pPr>
        <w:rPr>
          <w:sz w:val="23"/>
          <w:szCs w:val="23"/>
          <w:u w:val="single"/>
        </w:rPr>
      </w:pPr>
    </w:p>
    <w:p w:rsidR="00DA01AE" w:rsidRPr="00CB4140" w:rsidRDefault="00DA01AE" w:rsidP="00DA01AE">
      <w:pPr>
        <w:rPr>
          <w:sz w:val="23"/>
          <w:szCs w:val="23"/>
          <w:u w:val="single"/>
        </w:rPr>
      </w:pPr>
    </w:p>
    <w:p w:rsidR="00DA01AE" w:rsidRPr="00CB4140" w:rsidRDefault="00DA01AE" w:rsidP="00DA01AE">
      <w:pPr>
        <w:jc w:val="center"/>
        <w:rPr>
          <w:sz w:val="23"/>
          <w:szCs w:val="23"/>
          <w:u w:val="single"/>
        </w:rPr>
      </w:pPr>
      <w:r w:rsidRPr="00CB4140">
        <w:rPr>
          <w:sz w:val="23"/>
          <w:szCs w:val="23"/>
          <w:u w:val="single"/>
        </w:rPr>
        <w:t>Specyfikacja Warunków Zamówienia:</w:t>
      </w:r>
    </w:p>
    <w:p w:rsidR="00DA01AE" w:rsidRPr="00CB4140" w:rsidRDefault="00DA01AE" w:rsidP="00DA01AE">
      <w:pPr>
        <w:rPr>
          <w:sz w:val="23"/>
          <w:szCs w:val="23"/>
          <w:u w:val="single"/>
        </w:rPr>
      </w:pPr>
    </w:p>
    <w:p w:rsidR="00DA01AE" w:rsidRPr="00CB4140" w:rsidRDefault="00DA01AE" w:rsidP="00DA01AE">
      <w:pPr>
        <w:tabs>
          <w:tab w:val="right" w:pos="9072"/>
        </w:tabs>
        <w:ind w:left="851" w:hanging="851"/>
        <w:rPr>
          <w:sz w:val="23"/>
          <w:szCs w:val="23"/>
        </w:rPr>
      </w:pPr>
      <w:r w:rsidRPr="00CB4140">
        <w:rPr>
          <w:sz w:val="23"/>
          <w:szCs w:val="23"/>
        </w:rPr>
        <w:t>I.</w:t>
      </w:r>
      <w:r w:rsidRPr="00CB4140">
        <w:rPr>
          <w:sz w:val="23"/>
          <w:szCs w:val="23"/>
        </w:rPr>
        <w:tab/>
        <w:t>Postanowienia ogólne</w:t>
      </w:r>
      <w:r w:rsidRPr="00CB4140">
        <w:rPr>
          <w:sz w:val="23"/>
          <w:szCs w:val="23"/>
        </w:rPr>
        <w:tab/>
        <w:t>str. 2</w:t>
      </w:r>
    </w:p>
    <w:p w:rsidR="00DA01AE" w:rsidRPr="00CB4140" w:rsidRDefault="00DA01AE" w:rsidP="00DA01AE">
      <w:pPr>
        <w:tabs>
          <w:tab w:val="right" w:pos="9072"/>
        </w:tabs>
        <w:ind w:left="851" w:hanging="851"/>
        <w:rPr>
          <w:sz w:val="23"/>
          <w:szCs w:val="23"/>
        </w:rPr>
      </w:pPr>
      <w:r w:rsidRPr="00CB4140">
        <w:rPr>
          <w:sz w:val="23"/>
          <w:szCs w:val="23"/>
        </w:rPr>
        <w:t>II.</w:t>
      </w:r>
      <w:r w:rsidRPr="00CB4140">
        <w:rPr>
          <w:sz w:val="23"/>
          <w:szCs w:val="23"/>
        </w:rPr>
        <w:tab/>
        <w:t xml:space="preserve">Tryb udzielenia zamówienia </w:t>
      </w:r>
      <w:r w:rsidRPr="00CB4140">
        <w:rPr>
          <w:sz w:val="23"/>
          <w:szCs w:val="23"/>
        </w:rPr>
        <w:tab/>
        <w:t xml:space="preserve">str. </w:t>
      </w:r>
      <w:r>
        <w:rPr>
          <w:sz w:val="23"/>
          <w:szCs w:val="23"/>
        </w:rPr>
        <w:t>3</w:t>
      </w:r>
    </w:p>
    <w:p w:rsidR="00DA01AE" w:rsidRPr="00CB4140" w:rsidRDefault="00DA01AE" w:rsidP="00DA01AE">
      <w:pPr>
        <w:tabs>
          <w:tab w:val="right" w:pos="9072"/>
        </w:tabs>
        <w:ind w:left="851" w:hanging="851"/>
        <w:rPr>
          <w:sz w:val="23"/>
          <w:szCs w:val="23"/>
        </w:rPr>
      </w:pPr>
      <w:r w:rsidRPr="00CB4140">
        <w:rPr>
          <w:sz w:val="23"/>
          <w:szCs w:val="23"/>
        </w:rPr>
        <w:t>III.</w:t>
      </w:r>
      <w:r w:rsidRPr="00CB4140">
        <w:rPr>
          <w:sz w:val="23"/>
          <w:szCs w:val="23"/>
        </w:rPr>
        <w:tab/>
        <w:t xml:space="preserve">Opis przedmiotu zamówienia </w:t>
      </w:r>
      <w:r w:rsidRPr="00CB4140">
        <w:rPr>
          <w:sz w:val="23"/>
          <w:szCs w:val="23"/>
        </w:rPr>
        <w:tab/>
        <w:t xml:space="preserve">str. </w:t>
      </w:r>
      <w:r>
        <w:rPr>
          <w:sz w:val="23"/>
          <w:szCs w:val="23"/>
        </w:rPr>
        <w:t>3</w:t>
      </w:r>
    </w:p>
    <w:p w:rsidR="00DA01AE" w:rsidRPr="00CB4140" w:rsidRDefault="00DA01AE" w:rsidP="00DA01AE">
      <w:pPr>
        <w:tabs>
          <w:tab w:val="right" w:pos="9072"/>
        </w:tabs>
        <w:ind w:left="851" w:hanging="851"/>
        <w:rPr>
          <w:sz w:val="23"/>
          <w:szCs w:val="23"/>
        </w:rPr>
      </w:pPr>
      <w:r w:rsidRPr="00CB4140">
        <w:rPr>
          <w:sz w:val="23"/>
          <w:szCs w:val="23"/>
        </w:rPr>
        <w:t>IV.</w:t>
      </w:r>
      <w:r w:rsidRPr="00CB4140">
        <w:rPr>
          <w:sz w:val="23"/>
          <w:szCs w:val="23"/>
        </w:rPr>
        <w:tab/>
        <w:t xml:space="preserve">Termin wykonania zamówienia </w:t>
      </w:r>
      <w:r w:rsidRPr="00CB4140">
        <w:rPr>
          <w:sz w:val="23"/>
          <w:szCs w:val="23"/>
        </w:rPr>
        <w:tab/>
        <w:t xml:space="preserve">str. </w:t>
      </w:r>
      <w:r>
        <w:rPr>
          <w:sz w:val="23"/>
          <w:szCs w:val="23"/>
        </w:rPr>
        <w:t>5</w:t>
      </w:r>
    </w:p>
    <w:p w:rsidR="00DA01AE" w:rsidRPr="00CB4140" w:rsidRDefault="00DA01AE" w:rsidP="00DA01AE">
      <w:pPr>
        <w:tabs>
          <w:tab w:val="right" w:pos="9072"/>
        </w:tabs>
        <w:ind w:left="851" w:hanging="851"/>
        <w:rPr>
          <w:sz w:val="23"/>
          <w:szCs w:val="23"/>
        </w:rPr>
      </w:pPr>
      <w:r w:rsidRPr="00CB4140">
        <w:rPr>
          <w:sz w:val="23"/>
          <w:szCs w:val="23"/>
        </w:rPr>
        <w:t>V.</w:t>
      </w:r>
      <w:r w:rsidRPr="00CB4140">
        <w:rPr>
          <w:sz w:val="23"/>
          <w:szCs w:val="23"/>
        </w:rPr>
        <w:tab/>
        <w:t xml:space="preserve">Informacja o warunkach udziału w postępowaniu o udzielenie zamówienia </w:t>
      </w:r>
      <w:r w:rsidRPr="00CB4140">
        <w:rPr>
          <w:sz w:val="23"/>
          <w:szCs w:val="23"/>
        </w:rPr>
        <w:tab/>
        <w:t xml:space="preserve">str. </w:t>
      </w:r>
      <w:r>
        <w:rPr>
          <w:sz w:val="23"/>
          <w:szCs w:val="23"/>
        </w:rPr>
        <w:t>5</w:t>
      </w:r>
    </w:p>
    <w:p w:rsidR="00DA01AE" w:rsidRDefault="00DA01AE" w:rsidP="00DA01AE">
      <w:pPr>
        <w:tabs>
          <w:tab w:val="right" w:pos="9072"/>
        </w:tabs>
        <w:ind w:left="851" w:hanging="851"/>
        <w:rPr>
          <w:sz w:val="23"/>
          <w:szCs w:val="23"/>
        </w:rPr>
      </w:pPr>
      <w:r w:rsidRPr="00CB4140">
        <w:rPr>
          <w:sz w:val="23"/>
          <w:szCs w:val="23"/>
        </w:rPr>
        <w:t>VI.</w:t>
      </w:r>
      <w:r w:rsidRPr="00CB4140">
        <w:rPr>
          <w:sz w:val="23"/>
          <w:szCs w:val="23"/>
        </w:rPr>
        <w:tab/>
      </w:r>
      <w:r>
        <w:rPr>
          <w:sz w:val="23"/>
          <w:szCs w:val="23"/>
        </w:rPr>
        <w:t>W</w:t>
      </w:r>
      <w:r w:rsidRPr="00CB4140">
        <w:rPr>
          <w:sz w:val="23"/>
          <w:szCs w:val="23"/>
        </w:rPr>
        <w:t>ykaz oświadczeń lub dokumentów potwierdzających spełnianie</w:t>
      </w:r>
      <w:r>
        <w:rPr>
          <w:sz w:val="23"/>
          <w:szCs w:val="23"/>
        </w:rPr>
        <w:t xml:space="preserve"> </w:t>
      </w:r>
      <w:r w:rsidRPr="00CB4140">
        <w:rPr>
          <w:sz w:val="23"/>
          <w:szCs w:val="23"/>
        </w:rPr>
        <w:t>warunków</w:t>
      </w:r>
    </w:p>
    <w:p w:rsidR="00DA01AE" w:rsidRPr="00CB4140" w:rsidRDefault="00DA01AE" w:rsidP="00DA01AE">
      <w:pPr>
        <w:tabs>
          <w:tab w:val="right" w:pos="9072"/>
        </w:tabs>
        <w:ind w:left="851" w:hanging="851"/>
        <w:rPr>
          <w:sz w:val="23"/>
          <w:szCs w:val="23"/>
        </w:rPr>
      </w:pPr>
      <w:r>
        <w:rPr>
          <w:sz w:val="23"/>
          <w:szCs w:val="23"/>
        </w:rPr>
        <w:tab/>
      </w:r>
      <w:r w:rsidRPr="00CB4140">
        <w:rPr>
          <w:sz w:val="23"/>
          <w:szCs w:val="23"/>
        </w:rPr>
        <w:t>udziału w postępowaniu oraz brak podstaw wykluczenia</w:t>
      </w:r>
      <w:r>
        <w:rPr>
          <w:sz w:val="23"/>
          <w:szCs w:val="23"/>
        </w:rPr>
        <w:t xml:space="preserve"> </w:t>
      </w:r>
      <w:r w:rsidRPr="00CB4140">
        <w:rPr>
          <w:sz w:val="23"/>
          <w:szCs w:val="23"/>
        </w:rPr>
        <w:t>(podmiotowych</w:t>
      </w:r>
      <w:r w:rsidRPr="00CB4140">
        <w:rPr>
          <w:sz w:val="23"/>
          <w:szCs w:val="23"/>
        </w:rPr>
        <w:br/>
        <w:t xml:space="preserve">środków dowodowych) </w:t>
      </w:r>
      <w:r w:rsidRPr="00CB4140">
        <w:rPr>
          <w:sz w:val="23"/>
          <w:szCs w:val="23"/>
        </w:rPr>
        <w:tab/>
        <w:t xml:space="preserve">str. </w:t>
      </w:r>
      <w:r>
        <w:rPr>
          <w:sz w:val="23"/>
          <w:szCs w:val="23"/>
        </w:rPr>
        <w:t>8</w:t>
      </w:r>
    </w:p>
    <w:p w:rsidR="00DA01AE" w:rsidRDefault="00DA01AE" w:rsidP="00DA01AE">
      <w:pPr>
        <w:tabs>
          <w:tab w:val="right" w:pos="9072"/>
        </w:tabs>
        <w:ind w:left="851" w:hanging="851"/>
        <w:rPr>
          <w:sz w:val="23"/>
          <w:szCs w:val="23"/>
        </w:rPr>
      </w:pPr>
      <w:r w:rsidRPr="00CB4140">
        <w:rPr>
          <w:sz w:val="23"/>
          <w:szCs w:val="23"/>
        </w:rPr>
        <w:t>VII.</w:t>
      </w:r>
      <w:r w:rsidRPr="00CB4140">
        <w:rPr>
          <w:sz w:val="23"/>
          <w:szCs w:val="23"/>
        </w:rPr>
        <w:tab/>
        <w:t>Informacje o środkach komunikacji elektronicznej, przy użyciu</w:t>
      </w:r>
      <w:r>
        <w:rPr>
          <w:sz w:val="23"/>
          <w:szCs w:val="23"/>
        </w:rPr>
        <w:t xml:space="preserve"> </w:t>
      </w:r>
      <w:r w:rsidRPr="00CB4140">
        <w:rPr>
          <w:sz w:val="23"/>
          <w:szCs w:val="23"/>
        </w:rPr>
        <w:t>których</w:t>
      </w:r>
    </w:p>
    <w:p w:rsidR="00DA01AE" w:rsidRDefault="00DA01AE" w:rsidP="00DA01AE">
      <w:pPr>
        <w:tabs>
          <w:tab w:val="right" w:pos="9072"/>
        </w:tabs>
        <w:ind w:left="851" w:hanging="851"/>
        <w:rPr>
          <w:sz w:val="23"/>
          <w:szCs w:val="23"/>
        </w:rPr>
      </w:pPr>
      <w:r>
        <w:rPr>
          <w:sz w:val="23"/>
          <w:szCs w:val="23"/>
        </w:rPr>
        <w:tab/>
      </w:r>
      <w:r w:rsidRPr="00CB4140">
        <w:rPr>
          <w:sz w:val="23"/>
          <w:szCs w:val="23"/>
        </w:rPr>
        <w:t>Zamawiający będzie komunikował się z wykonawcami,</w:t>
      </w:r>
      <w:r>
        <w:rPr>
          <w:sz w:val="23"/>
          <w:szCs w:val="23"/>
        </w:rPr>
        <w:t xml:space="preserve"> </w:t>
      </w:r>
      <w:r w:rsidRPr="00CB4140">
        <w:rPr>
          <w:sz w:val="23"/>
          <w:szCs w:val="23"/>
        </w:rPr>
        <w:t>oraz informacje</w:t>
      </w:r>
    </w:p>
    <w:p w:rsidR="00DA01AE" w:rsidRDefault="00DA01AE" w:rsidP="00DA01AE">
      <w:pPr>
        <w:tabs>
          <w:tab w:val="right" w:pos="9072"/>
        </w:tabs>
        <w:ind w:left="851" w:hanging="851"/>
        <w:rPr>
          <w:sz w:val="23"/>
          <w:szCs w:val="23"/>
        </w:rPr>
      </w:pPr>
      <w:r>
        <w:rPr>
          <w:sz w:val="23"/>
          <w:szCs w:val="23"/>
        </w:rPr>
        <w:tab/>
      </w:r>
      <w:r w:rsidRPr="00CB4140">
        <w:rPr>
          <w:sz w:val="23"/>
          <w:szCs w:val="23"/>
        </w:rPr>
        <w:t>o wymaganiach technicznych i organizacyjnych</w:t>
      </w:r>
      <w:r>
        <w:rPr>
          <w:sz w:val="23"/>
          <w:szCs w:val="23"/>
        </w:rPr>
        <w:t xml:space="preserve"> </w:t>
      </w:r>
      <w:r w:rsidRPr="00CB4140">
        <w:rPr>
          <w:sz w:val="23"/>
          <w:szCs w:val="23"/>
        </w:rPr>
        <w:t>sporządzania, wysyłania</w:t>
      </w:r>
    </w:p>
    <w:p w:rsidR="00DA01AE" w:rsidRPr="00CB4140" w:rsidRDefault="00DA01AE" w:rsidP="00DA01AE">
      <w:pPr>
        <w:tabs>
          <w:tab w:val="right" w:pos="9072"/>
        </w:tabs>
        <w:ind w:left="851" w:hanging="851"/>
        <w:rPr>
          <w:sz w:val="23"/>
          <w:szCs w:val="23"/>
        </w:rPr>
      </w:pPr>
      <w:r>
        <w:rPr>
          <w:sz w:val="23"/>
          <w:szCs w:val="23"/>
        </w:rPr>
        <w:tab/>
      </w:r>
      <w:r w:rsidRPr="00CB4140">
        <w:rPr>
          <w:sz w:val="23"/>
          <w:szCs w:val="23"/>
        </w:rPr>
        <w:t xml:space="preserve">i odbierania korespondencji elektronicznej </w:t>
      </w:r>
      <w:r w:rsidRPr="00CB4140">
        <w:rPr>
          <w:sz w:val="23"/>
          <w:szCs w:val="23"/>
        </w:rPr>
        <w:tab/>
        <w:t xml:space="preserve">str. </w:t>
      </w:r>
      <w:r>
        <w:rPr>
          <w:sz w:val="23"/>
          <w:szCs w:val="23"/>
        </w:rPr>
        <w:t>11</w:t>
      </w:r>
    </w:p>
    <w:p w:rsidR="00DA01AE" w:rsidRPr="00CB4140" w:rsidRDefault="00DA01AE" w:rsidP="00DA01AE">
      <w:pPr>
        <w:tabs>
          <w:tab w:val="right" w:pos="9072"/>
        </w:tabs>
        <w:ind w:left="851" w:hanging="851"/>
        <w:rPr>
          <w:sz w:val="23"/>
          <w:szCs w:val="23"/>
        </w:rPr>
      </w:pPr>
      <w:r w:rsidRPr="00CB4140">
        <w:rPr>
          <w:sz w:val="23"/>
          <w:szCs w:val="23"/>
        </w:rPr>
        <w:t>VIII.</w:t>
      </w:r>
      <w:r w:rsidRPr="00CB4140">
        <w:rPr>
          <w:sz w:val="23"/>
          <w:szCs w:val="23"/>
        </w:rPr>
        <w:tab/>
        <w:t xml:space="preserve">Wymagania dotyczące wadium </w:t>
      </w:r>
      <w:r w:rsidRPr="00CB4140">
        <w:rPr>
          <w:sz w:val="23"/>
          <w:szCs w:val="23"/>
        </w:rPr>
        <w:tab/>
        <w:t xml:space="preserve">str. </w:t>
      </w:r>
      <w:r>
        <w:rPr>
          <w:sz w:val="23"/>
          <w:szCs w:val="23"/>
        </w:rPr>
        <w:t>14</w:t>
      </w:r>
    </w:p>
    <w:p w:rsidR="00DA01AE" w:rsidRPr="00CB4140" w:rsidRDefault="00DA01AE" w:rsidP="00DA01AE">
      <w:pPr>
        <w:tabs>
          <w:tab w:val="right" w:pos="9072"/>
        </w:tabs>
        <w:ind w:left="851" w:hanging="851"/>
        <w:rPr>
          <w:sz w:val="23"/>
          <w:szCs w:val="23"/>
        </w:rPr>
      </w:pPr>
      <w:r w:rsidRPr="00CB4140">
        <w:rPr>
          <w:sz w:val="23"/>
          <w:szCs w:val="23"/>
        </w:rPr>
        <w:t>IX.</w:t>
      </w:r>
      <w:r w:rsidRPr="00CB4140">
        <w:rPr>
          <w:sz w:val="23"/>
          <w:szCs w:val="23"/>
        </w:rPr>
        <w:tab/>
        <w:t xml:space="preserve">Termin związania ofertą </w:t>
      </w:r>
      <w:r w:rsidRPr="00CB4140">
        <w:rPr>
          <w:sz w:val="23"/>
          <w:szCs w:val="23"/>
        </w:rPr>
        <w:tab/>
        <w:t xml:space="preserve">str. </w:t>
      </w:r>
      <w:r>
        <w:rPr>
          <w:sz w:val="23"/>
          <w:szCs w:val="23"/>
        </w:rPr>
        <w:t>14</w:t>
      </w:r>
    </w:p>
    <w:p w:rsidR="00DA01AE" w:rsidRPr="00CB4140" w:rsidRDefault="00DA01AE" w:rsidP="00DA01AE">
      <w:pPr>
        <w:tabs>
          <w:tab w:val="right" w:pos="9072"/>
        </w:tabs>
        <w:ind w:left="851" w:hanging="851"/>
        <w:rPr>
          <w:sz w:val="23"/>
          <w:szCs w:val="23"/>
        </w:rPr>
      </w:pPr>
      <w:r w:rsidRPr="00CB4140">
        <w:rPr>
          <w:sz w:val="23"/>
          <w:szCs w:val="23"/>
        </w:rPr>
        <w:t>X.</w:t>
      </w:r>
      <w:r w:rsidRPr="00CB4140">
        <w:rPr>
          <w:sz w:val="23"/>
          <w:szCs w:val="23"/>
        </w:rPr>
        <w:tab/>
        <w:t xml:space="preserve">Opis sposobu przygotowania oferty </w:t>
      </w:r>
      <w:r w:rsidRPr="00CB4140">
        <w:rPr>
          <w:sz w:val="23"/>
          <w:szCs w:val="23"/>
        </w:rPr>
        <w:tab/>
        <w:t xml:space="preserve">str. </w:t>
      </w:r>
      <w:r>
        <w:rPr>
          <w:sz w:val="23"/>
          <w:szCs w:val="23"/>
        </w:rPr>
        <w:t>14</w:t>
      </w:r>
    </w:p>
    <w:p w:rsidR="00DA01AE" w:rsidRPr="00CB4140" w:rsidRDefault="00DA01AE" w:rsidP="00DA01AE">
      <w:pPr>
        <w:tabs>
          <w:tab w:val="right" w:pos="9072"/>
        </w:tabs>
        <w:ind w:left="851" w:hanging="851"/>
        <w:rPr>
          <w:sz w:val="23"/>
          <w:szCs w:val="23"/>
        </w:rPr>
      </w:pPr>
      <w:r w:rsidRPr="00CB4140">
        <w:rPr>
          <w:sz w:val="23"/>
          <w:szCs w:val="23"/>
        </w:rPr>
        <w:t>XI.</w:t>
      </w:r>
      <w:r w:rsidRPr="00CB4140">
        <w:rPr>
          <w:sz w:val="23"/>
          <w:szCs w:val="23"/>
        </w:rPr>
        <w:tab/>
        <w:t>Miejsce oraz termin składania i otwarcia ofert</w:t>
      </w:r>
      <w:r w:rsidRPr="00CB4140">
        <w:rPr>
          <w:sz w:val="23"/>
          <w:szCs w:val="23"/>
        </w:rPr>
        <w:tab/>
        <w:t xml:space="preserve">str. </w:t>
      </w:r>
      <w:r>
        <w:rPr>
          <w:sz w:val="23"/>
          <w:szCs w:val="23"/>
        </w:rPr>
        <w:t>17</w:t>
      </w:r>
    </w:p>
    <w:p w:rsidR="00DA01AE" w:rsidRPr="00CB4140" w:rsidRDefault="00DA01AE" w:rsidP="00DA01AE">
      <w:pPr>
        <w:tabs>
          <w:tab w:val="right" w:pos="9072"/>
        </w:tabs>
        <w:ind w:left="851" w:hanging="851"/>
        <w:rPr>
          <w:sz w:val="23"/>
          <w:szCs w:val="23"/>
        </w:rPr>
      </w:pPr>
      <w:r w:rsidRPr="00CB4140">
        <w:rPr>
          <w:sz w:val="23"/>
          <w:szCs w:val="23"/>
        </w:rPr>
        <w:t>XII.</w:t>
      </w:r>
      <w:r w:rsidRPr="00CB4140">
        <w:rPr>
          <w:sz w:val="23"/>
          <w:szCs w:val="23"/>
        </w:rPr>
        <w:tab/>
        <w:t>Opis sposobu obliczenia ceny</w:t>
      </w:r>
      <w:r w:rsidRPr="00CB4140">
        <w:rPr>
          <w:sz w:val="23"/>
          <w:szCs w:val="23"/>
        </w:rPr>
        <w:tab/>
        <w:t xml:space="preserve">str. </w:t>
      </w:r>
      <w:r>
        <w:rPr>
          <w:sz w:val="23"/>
          <w:szCs w:val="23"/>
        </w:rPr>
        <w:t>18</w:t>
      </w:r>
    </w:p>
    <w:p w:rsidR="00DA01AE" w:rsidRDefault="00DA01AE" w:rsidP="00DA01AE">
      <w:pPr>
        <w:tabs>
          <w:tab w:val="right" w:pos="9072"/>
        </w:tabs>
        <w:ind w:left="851" w:hanging="851"/>
        <w:rPr>
          <w:sz w:val="23"/>
          <w:szCs w:val="23"/>
        </w:rPr>
      </w:pPr>
      <w:r w:rsidRPr="00CB4140">
        <w:rPr>
          <w:sz w:val="23"/>
          <w:szCs w:val="23"/>
        </w:rPr>
        <w:t>XIII.</w:t>
      </w:r>
      <w:r w:rsidRPr="00CB4140">
        <w:rPr>
          <w:sz w:val="23"/>
          <w:szCs w:val="23"/>
        </w:rPr>
        <w:tab/>
        <w:t>Opis kryteriów, którymi Zamawiający będzie się kierował przy</w:t>
      </w:r>
      <w:r>
        <w:rPr>
          <w:sz w:val="23"/>
          <w:szCs w:val="23"/>
        </w:rPr>
        <w:t xml:space="preserve"> </w:t>
      </w:r>
      <w:r w:rsidRPr="00CB4140">
        <w:rPr>
          <w:sz w:val="23"/>
          <w:szCs w:val="23"/>
        </w:rPr>
        <w:t>wyborze</w:t>
      </w:r>
    </w:p>
    <w:p w:rsidR="00DA01AE" w:rsidRDefault="00DA01AE" w:rsidP="00DA01AE">
      <w:pPr>
        <w:tabs>
          <w:tab w:val="right" w:pos="9072"/>
        </w:tabs>
        <w:ind w:left="851" w:hanging="851"/>
        <w:rPr>
          <w:sz w:val="23"/>
          <w:szCs w:val="23"/>
        </w:rPr>
      </w:pPr>
      <w:r>
        <w:rPr>
          <w:sz w:val="23"/>
          <w:szCs w:val="23"/>
        </w:rPr>
        <w:tab/>
      </w:r>
      <w:r w:rsidRPr="00CB4140">
        <w:rPr>
          <w:sz w:val="23"/>
          <w:szCs w:val="23"/>
        </w:rPr>
        <w:t>oferty najkorzystniejszej wraz z podaniem znaczenia</w:t>
      </w:r>
      <w:r>
        <w:rPr>
          <w:sz w:val="23"/>
          <w:szCs w:val="23"/>
        </w:rPr>
        <w:t xml:space="preserve"> </w:t>
      </w:r>
      <w:r w:rsidRPr="00CB4140">
        <w:rPr>
          <w:sz w:val="23"/>
          <w:szCs w:val="23"/>
        </w:rPr>
        <w:t>tych kryteriów oraz</w:t>
      </w:r>
    </w:p>
    <w:p w:rsidR="00DA01AE" w:rsidRPr="00CB4140" w:rsidRDefault="00DA01AE" w:rsidP="00DA01AE">
      <w:pPr>
        <w:tabs>
          <w:tab w:val="right" w:pos="9072"/>
        </w:tabs>
        <w:ind w:left="851" w:hanging="851"/>
        <w:rPr>
          <w:sz w:val="23"/>
          <w:szCs w:val="23"/>
        </w:rPr>
      </w:pPr>
      <w:r>
        <w:rPr>
          <w:sz w:val="23"/>
          <w:szCs w:val="23"/>
        </w:rPr>
        <w:tab/>
      </w:r>
      <w:r w:rsidRPr="00CB4140">
        <w:rPr>
          <w:sz w:val="23"/>
          <w:szCs w:val="23"/>
        </w:rPr>
        <w:t>sposobu oceny ofert w ramach tych kryteriów</w:t>
      </w:r>
      <w:r w:rsidRPr="00CB4140">
        <w:rPr>
          <w:sz w:val="23"/>
          <w:szCs w:val="23"/>
        </w:rPr>
        <w:tab/>
        <w:t xml:space="preserve">str. </w:t>
      </w:r>
      <w:r>
        <w:rPr>
          <w:sz w:val="23"/>
          <w:szCs w:val="23"/>
        </w:rPr>
        <w:t>18</w:t>
      </w:r>
    </w:p>
    <w:p w:rsidR="00DA01AE" w:rsidRDefault="00DA01AE" w:rsidP="00DA01AE">
      <w:pPr>
        <w:tabs>
          <w:tab w:val="right" w:pos="9072"/>
        </w:tabs>
        <w:ind w:left="851" w:hanging="851"/>
        <w:rPr>
          <w:sz w:val="23"/>
          <w:szCs w:val="23"/>
        </w:rPr>
      </w:pPr>
      <w:r w:rsidRPr="00CB4140">
        <w:rPr>
          <w:sz w:val="23"/>
          <w:szCs w:val="23"/>
        </w:rPr>
        <w:t>XIV.</w:t>
      </w:r>
      <w:r w:rsidRPr="00CB4140">
        <w:rPr>
          <w:sz w:val="23"/>
          <w:szCs w:val="23"/>
        </w:rPr>
        <w:tab/>
        <w:t>Informacja o formalnościach jakie muszą zostać dopełnione po</w:t>
      </w:r>
      <w:r>
        <w:rPr>
          <w:sz w:val="23"/>
          <w:szCs w:val="23"/>
        </w:rPr>
        <w:t xml:space="preserve"> </w:t>
      </w:r>
      <w:r w:rsidRPr="00CB4140">
        <w:rPr>
          <w:sz w:val="23"/>
          <w:szCs w:val="23"/>
        </w:rPr>
        <w:t>wyborze</w:t>
      </w:r>
    </w:p>
    <w:p w:rsidR="00DA01AE" w:rsidRPr="00CB4140" w:rsidRDefault="00DA01AE" w:rsidP="00DA01AE">
      <w:pPr>
        <w:tabs>
          <w:tab w:val="right" w:pos="9072"/>
        </w:tabs>
        <w:ind w:left="851" w:hanging="851"/>
        <w:rPr>
          <w:sz w:val="23"/>
          <w:szCs w:val="23"/>
        </w:rPr>
      </w:pPr>
      <w:r>
        <w:rPr>
          <w:sz w:val="23"/>
          <w:szCs w:val="23"/>
        </w:rPr>
        <w:tab/>
      </w:r>
      <w:r w:rsidRPr="00CB4140">
        <w:rPr>
          <w:sz w:val="23"/>
          <w:szCs w:val="23"/>
        </w:rPr>
        <w:t>oferty w celu zawarcia umowy w sprawie zamówienia</w:t>
      </w:r>
      <w:r>
        <w:rPr>
          <w:sz w:val="23"/>
          <w:szCs w:val="23"/>
        </w:rPr>
        <w:t xml:space="preserve"> </w:t>
      </w:r>
      <w:r w:rsidRPr="00CB4140">
        <w:rPr>
          <w:sz w:val="23"/>
          <w:szCs w:val="23"/>
        </w:rPr>
        <w:t>publicznego</w:t>
      </w:r>
      <w:r w:rsidRPr="00CB4140">
        <w:rPr>
          <w:sz w:val="23"/>
          <w:szCs w:val="23"/>
        </w:rPr>
        <w:tab/>
        <w:t xml:space="preserve">str. </w:t>
      </w:r>
      <w:r>
        <w:rPr>
          <w:sz w:val="23"/>
          <w:szCs w:val="23"/>
        </w:rPr>
        <w:t>19</w:t>
      </w:r>
    </w:p>
    <w:p w:rsidR="00DA01AE" w:rsidRPr="00CB4140" w:rsidRDefault="00DA01AE" w:rsidP="00DA01AE">
      <w:pPr>
        <w:tabs>
          <w:tab w:val="right" w:pos="9072"/>
        </w:tabs>
        <w:ind w:left="851" w:hanging="851"/>
        <w:rPr>
          <w:sz w:val="23"/>
          <w:szCs w:val="23"/>
        </w:rPr>
      </w:pPr>
      <w:r w:rsidRPr="00CB4140">
        <w:rPr>
          <w:sz w:val="23"/>
          <w:szCs w:val="23"/>
        </w:rPr>
        <w:t>XV.</w:t>
      </w:r>
      <w:r w:rsidRPr="00CB4140">
        <w:rPr>
          <w:sz w:val="23"/>
          <w:szCs w:val="23"/>
        </w:rPr>
        <w:tab/>
        <w:t>Informacje dotyczące zabezpieczenia należytego wykonania umowy</w:t>
      </w:r>
      <w:r w:rsidRPr="00CB4140">
        <w:rPr>
          <w:sz w:val="23"/>
          <w:szCs w:val="23"/>
        </w:rPr>
        <w:tab/>
        <w:t xml:space="preserve">str. </w:t>
      </w:r>
      <w:r>
        <w:rPr>
          <w:sz w:val="23"/>
          <w:szCs w:val="23"/>
        </w:rPr>
        <w:t>19</w:t>
      </w:r>
    </w:p>
    <w:p w:rsidR="00DA01AE" w:rsidRPr="00CB4140" w:rsidRDefault="00DA01AE" w:rsidP="00DA01AE">
      <w:pPr>
        <w:tabs>
          <w:tab w:val="right" w:pos="9072"/>
        </w:tabs>
        <w:ind w:left="851" w:hanging="851"/>
        <w:rPr>
          <w:sz w:val="23"/>
          <w:szCs w:val="23"/>
        </w:rPr>
      </w:pPr>
      <w:r w:rsidRPr="00CB4140">
        <w:rPr>
          <w:sz w:val="23"/>
          <w:szCs w:val="23"/>
        </w:rPr>
        <w:t>XVI.</w:t>
      </w:r>
      <w:r w:rsidRPr="00CB4140">
        <w:rPr>
          <w:sz w:val="23"/>
          <w:szCs w:val="23"/>
        </w:rPr>
        <w:tab/>
        <w:t xml:space="preserve">Projektowane postanowienia umowy </w:t>
      </w:r>
      <w:proofErr w:type="spellStart"/>
      <w:r w:rsidRPr="00CB4140">
        <w:rPr>
          <w:sz w:val="23"/>
          <w:szCs w:val="23"/>
        </w:rPr>
        <w:t>ws</w:t>
      </w:r>
      <w:proofErr w:type="spellEnd"/>
      <w:r w:rsidRPr="00CB4140">
        <w:rPr>
          <w:sz w:val="23"/>
          <w:szCs w:val="23"/>
        </w:rPr>
        <w:t>. zamówienia publicznego</w:t>
      </w:r>
      <w:r w:rsidRPr="00CB4140">
        <w:rPr>
          <w:sz w:val="23"/>
          <w:szCs w:val="23"/>
        </w:rPr>
        <w:tab/>
        <w:t xml:space="preserve">str. </w:t>
      </w:r>
      <w:r>
        <w:rPr>
          <w:sz w:val="23"/>
          <w:szCs w:val="23"/>
        </w:rPr>
        <w:t>19</w:t>
      </w:r>
    </w:p>
    <w:p w:rsidR="00DA01AE" w:rsidRPr="00CB4140" w:rsidRDefault="00DA01AE" w:rsidP="00DA01AE">
      <w:pPr>
        <w:tabs>
          <w:tab w:val="right" w:pos="9072"/>
        </w:tabs>
        <w:ind w:left="851" w:hanging="851"/>
        <w:rPr>
          <w:sz w:val="23"/>
          <w:szCs w:val="23"/>
        </w:rPr>
      </w:pPr>
      <w:r w:rsidRPr="00CB4140">
        <w:rPr>
          <w:sz w:val="23"/>
          <w:szCs w:val="23"/>
        </w:rPr>
        <w:t>XVII.</w:t>
      </w:r>
      <w:r w:rsidRPr="00CB4140">
        <w:rPr>
          <w:sz w:val="23"/>
          <w:szCs w:val="23"/>
        </w:rPr>
        <w:tab/>
        <w:t>Pouczenie o środkach ochrony prawnej przysługujących wykonawcy</w:t>
      </w:r>
      <w:r w:rsidRPr="00CB4140">
        <w:rPr>
          <w:sz w:val="23"/>
          <w:szCs w:val="23"/>
        </w:rPr>
        <w:tab/>
        <w:t xml:space="preserve">str. </w:t>
      </w:r>
      <w:r>
        <w:rPr>
          <w:sz w:val="23"/>
          <w:szCs w:val="23"/>
        </w:rPr>
        <w:t>20</w:t>
      </w:r>
    </w:p>
    <w:p w:rsidR="00DA01AE" w:rsidRPr="00CB4140" w:rsidRDefault="00DA01AE" w:rsidP="00DA01AE">
      <w:pPr>
        <w:tabs>
          <w:tab w:val="right" w:pos="9072"/>
        </w:tabs>
        <w:ind w:left="851" w:hanging="851"/>
        <w:rPr>
          <w:sz w:val="23"/>
          <w:szCs w:val="23"/>
        </w:rPr>
      </w:pPr>
      <w:r w:rsidRPr="00CB4140">
        <w:rPr>
          <w:sz w:val="23"/>
          <w:szCs w:val="23"/>
        </w:rPr>
        <w:t>XVIII.</w:t>
      </w:r>
      <w:r w:rsidRPr="00CB4140">
        <w:rPr>
          <w:sz w:val="23"/>
          <w:szCs w:val="23"/>
        </w:rPr>
        <w:tab/>
        <w:t>Klauzula informacyjna dotycząca przetwarzania danych osobowych</w:t>
      </w:r>
      <w:r w:rsidRPr="00CB4140">
        <w:rPr>
          <w:sz w:val="23"/>
          <w:szCs w:val="23"/>
        </w:rPr>
        <w:tab/>
        <w:t xml:space="preserve">str. </w:t>
      </w:r>
      <w:r>
        <w:rPr>
          <w:sz w:val="23"/>
          <w:szCs w:val="23"/>
        </w:rPr>
        <w:t>22</w:t>
      </w:r>
    </w:p>
    <w:p w:rsidR="00DA01AE" w:rsidRPr="00CB4140" w:rsidRDefault="00DA01AE" w:rsidP="00DA01AE">
      <w:pPr>
        <w:tabs>
          <w:tab w:val="right" w:pos="9072"/>
        </w:tabs>
        <w:ind w:left="851" w:hanging="851"/>
        <w:rPr>
          <w:sz w:val="23"/>
          <w:szCs w:val="23"/>
        </w:rPr>
      </w:pPr>
      <w:r w:rsidRPr="00CB4140">
        <w:rPr>
          <w:sz w:val="23"/>
          <w:szCs w:val="23"/>
        </w:rPr>
        <w:t>XIX.</w:t>
      </w:r>
      <w:r w:rsidRPr="00CB4140">
        <w:rPr>
          <w:sz w:val="23"/>
          <w:szCs w:val="23"/>
        </w:rPr>
        <w:tab/>
        <w:t>Informacje dotyczące praw autorskich majątkowych do treści SWZ</w:t>
      </w:r>
      <w:r w:rsidRPr="00CB4140">
        <w:rPr>
          <w:sz w:val="23"/>
          <w:szCs w:val="23"/>
        </w:rPr>
        <w:tab/>
        <w:t xml:space="preserve">str. </w:t>
      </w:r>
      <w:r>
        <w:rPr>
          <w:sz w:val="23"/>
          <w:szCs w:val="23"/>
        </w:rPr>
        <w:t>23</w:t>
      </w:r>
    </w:p>
    <w:p w:rsidR="00DA01AE" w:rsidRPr="00CB4140" w:rsidRDefault="00DA01AE" w:rsidP="00DA01AE">
      <w:pPr>
        <w:tabs>
          <w:tab w:val="right" w:pos="9072"/>
        </w:tabs>
        <w:ind w:left="851" w:hanging="851"/>
        <w:rPr>
          <w:sz w:val="23"/>
          <w:szCs w:val="23"/>
        </w:rPr>
      </w:pPr>
      <w:r w:rsidRPr="00CB4140">
        <w:rPr>
          <w:sz w:val="23"/>
          <w:szCs w:val="23"/>
        </w:rPr>
        <w:t>XX.</w:t>
      </w:r>
      <w:r w:rsidRPr="00CB4140">
        <w:rPr>
          <w:sz w:val="23"/>
          <w:szCs w:val="23"/>
        </w:rPr>
        <w:tab/>
        <w:t>Wykaz załączników</w:t>
      </w:r>
      <w:r w:rsidRPr="00CB4140">
        <w:rPr>
          <w:sz w:val="23"/>
          <w:szCs w:val="23"/>
        </w:rPr>
        <w:tab/>
        <w:t xml:space="preserve">str. </w:t>
      </w:r>
      <w:r>
        <w:rPr>
          <w:sz w:val="23"/>
          <w:szCs w:val="23"/>
        </w:rPr>
        <w:t>24</w:t>
      </w:r>
    </w:p>
    <w:p w:rsidR="00DA01AE" w:rsidRDefault="00DA01AE" w:rsidP="00DA01AE">
      <w:pPr>
        <w:tabs>
          <w:tab w:val="right" w:pos="9072"/>
        </w:tabs>
        <w:ind w:left="851" w:hanging="851"/>
        <w:rPr>
          <w:sz w:val="23"/>
          <w:szCs w:val="23"/>
        </w:rPr>
      </w:pPr>
    </w:p>
    <w:p w:rsidR="00DA01AE" w:rsidRPr="00CB4140" w:rsidRDefault="00DA01AE" w:rsidP="00DA01AE">
      <w:pPr>
        <w:tabs>
          <w:tab w:val="right" w:pos="9072"/>
        </w:tabs>
        <w:ind w:left="851" w:hanging="851"/>
        <w:rPr>
          <w:sz w:val="23"/>
          <w:szCs w:val="23"/>
        </w:rPr>
      </w:pPr>
    </w:p>
    <w:p w:rsidR="00DA01AE" w:rsidRPr="00CB4140" w:rsidRDefault="00DA01AE" w:rsidP="00DA01AE">
      <w:pPr>
        <w:tabs>
          <w:tab w:val="right" w:pos="9072"/>
        </w:tabs>
        <w:ind w:left="851" w:hanging="851"/>
        <w:jc w:val="center"/>
        <w:rPr>
          <w:sz w:val="23"/>
          <w:szCs w:val="23"/>
          <w:u w:val="single"/>
        </w:rPr>
      </w:pPr>
      <w:r w:rsidRPr="00CB4140">
        <w:rPr>
          <w:sz w:val="23"/>
          <w:szCs w:val="23"/>
          <w:u w:val="single"/>
        </w:rPr>
        <w:t>Załączniki do Specyfikacji Warunków Zamówienia:</w:t>
      </w:r>
    </w:p>
    <w:p w:rsidR="00DA01AE" w:rsidRPr="00CB4140" w:rsidRDefault="00DA01AE" w:rsidP="00DA01AE">
      <w:pPr>
        <w:tabs>
          <w:tab w:val="right" w:pos="9072"/>
        </w:tabs>
        <w:ind w:left="851" w:hanging="851"/>
        <w:rPr>
          <w:sz w:val="23"/>
          <w:szCs w:val="23"/>
        </w:rPr>
      </w:pPr>
    </w:p>
    <w:p w:rsidR="00DA01AE" w:rsidRPr="00CB4140" w:rsidRDefault="00DA01AE" w:rsidP="00DA01AE">
      <w:pPr>
        <w:tabs>
          <w:tab w:val="left" w:pos="3402"/>
          <w:tab w:val="left" w:pos="3686"/>
          <w:tab w:val="right" w:pos="9072"/>
        </w:tabs>
        <w:ind w:left="851" w:hanging="851"/>
        <w:rPr>
          <w:sz w:val="23"/>
          <w:szCs w:val="23"/>
        </w:rPr>
      </w:pPr>
      <w:r w:rsidRPr="00CB4140">
        <w:rPr>
          <w:sz w:val="23"/>
          <w:szCs w:val="23"/>
        </w:rPr>
        <w:t>1)</w:t>
      </w:r>
      <w:r w:rsidRPr="00CB4140">
        <w:rPr>
          <w:sz w:val="23"/>
          <w:szCs w:val="23"/>
        </w:rPr>
        <w:tab/>
        <w:t>Załącznik Nr 1 do SWZ</w:t>
      </w:r>
      <w:r w:rsidRPr="00CB4140">
        <w:rPr>
          <w:sz w:val="23"/>
          <w:szCs w:val="23"/>
        </w:rPr>
        <w:tab/>
        <w:t>-</w:t>
      </w:r>
      <w:r w:rsidRPr="00CB4140">
        <w:rPr>
          <w:sz w:val="23"/>
          <w:szCs w:val="23"/>
        </w:rPr>
        <w:tab/>
      </w:r>
      <w:r w:rsidRPr="00CB4140">
        <w:rPr>
          <w:b/>
          <w:sz w:val="23"/>
          <w:szCs w:val="23"/>
        </w:rPr>
        <w:t>Wzór Formularza ofert</w:t>
      </w:r>
      <w:r w:rsidRPr="00CB4140">
        <w:rPr>
          <w:sz w:val="23"/>
          <w:szCs w:val="23"/>
        </w:rPr>
        <w:t>y</w:t>
      </w:r>
      <w:r w:rsidRPr="00CB4140">
        <w:rPr>
          <w:sz w:val="23"/>
          <w:szCs w:val="23"/>
        </w:rPr>
        <w:tab/>
        <w:t xml:space="preserve">str. </w:t>
      </w:r>
      <w:r>
        <w:rPr>
          <w:sz w:val="23"/>
          <w:szCs w:val="23"/>
        </w:rPr>
        <w:t>25</w:t>
      </w:r>
    </w:p>
    <w:p w:rsidR="00DA01AE" w:rsidRPr="00CB4140" w:rsidRDefault="00DA01AE" w:rsidP="00DA01AE">
      <w:pPr>
        <w:tabs>
          <w:tab w:val="left" w:pos="3402"/>
          <w:tab w:val="left" w:pos="3686"/>
          <w:tab w:val="right" w:pos="9072"/>
        </w:tabs>
        <w:ind w:left="851" w:hanging="851"/>
        <w:rPr>
          <w:sz w:val="23"/>
          <w:szCs w:val="23"/>
        </w:rPr>
      </w:pPr>
      <w:r>
        <w:rPr>
          <w:sz w:val="23"/>
          <w:szCs w:val="23"/>
        </w:rPr>
        <w:t>2</w:t>
      </w:r>
      <w:r w:rsidRPr="00CB4140">
        <w:rPr>
          <w:sz w:val="23"/>
          <w:szCs w:val="23"/>
        </w:rPr>
        <w:t>)</w:t>
      </w:r>
      <w:r w:rsidRPr="00CB4140">
        <w:rPr>
          <w:sz w:val="23"/>
          <w:szCs w:val="23"/>
        </w:rPr>
        <w:tab/>
        <w:t xml:space="preserve">Załącznik Nr </w:t>
      </w:r>
      <w:r>
        <w:rPr>
          <w:sz w:val="23"/>
          <w:szCs w:val="23"/>
        </w:rPr>
        <w:t>2</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 xml:space="preserve">Wzór </w:t>
      </w:r>
      <w:r>
        <w:rPr>
          <w:b/>
          <w:sz w:val="23"/>
          <w:szCs w:val="23"/>
        </w:rPr>
        <w:t>Arkusza cenowego</w:t>
      </w:r>
      <w:r w:rsidRPr="00CB4140">
        <w:rPr>
          <w:sz w:val="23"/>
          <w:szCs w:val="23"/>
        </w:rPr>
        <w:tab/>
        <w:t xml:space="preserve">str. </w:t>
      </w:r>
      <w:r>
        <w:rPr>
          <w:sz w:val="23"/>
          <w:szCs w:val="23"/>
        </w:rPr>
        <w:t>30</w:t>
      </w:r>
    </w:p>
    <w:p w:rsidR="00DA01AE" w:rsidRPr="005824CA" w:rsidRDefault="00DA01AE" w:rsidP="00DA01AE">
      <w:pPr>
        <w:tabs>
          <w:tab w:val="left" w:pos="3402"/>
          <w:tab w:val="left" w:pos="3686"/>
          <w:tab w:val="right" w:pos="9072"/>
        </w:tabs>
        <w:ind w:left="851" w:hanging="851"/>
        <w:rPr>
          <w:b/>
        </w:rPr>
      </w:pPr>
      <w:r>
        <w:rPr>
          <w:sz w:val="23"/>
          <w:szCs w:val="23"/>
        </w:rPr>
        <w:t>3</w:t>
      </w:r>
      <w:r w:rsidRPr="00CB4140">
        <w:rPr>
          <w:sz w:val="23"/>
          <w:szCs w:val="23"/>
        </w:rPr>
        <w:t>)</w:t>
      </w:r>
      <w:r w:rsidRPr="00CB4140">
        <w:rPr>
          <w:sz w:val="23"/>
          <w:szCs w:val="23"/>
        </w:rPr>
        <w:tab/>
        <w:t xml:space="preserve">Załącznik Nr </w:t>
      </w:r>
      <w:r>
        <w:rPr>
          <w:sz w:val="23"/>
          <w:szCs w:val="23"/>
        </w:rPr>
        <w:t>3</w:t>
      </w:r>
      <w:r w:rsidRPr="00CB4140">
        <w:rPr>
          <w:sz w:val="23"/>
          <w:szCs w:val="23"/>
        </w:rPr>
        <w:t>do SWZ</w:t>
      </w:r>
      <w:r w:rsidRPr="00CB4140">
        <w:rPr>
          <w:sz w:val="23"/>
          <w:szCs w:val="23"/>
        </w:rPr>
        <w:tab/>
        <w:t>-</w:t>
      </w:r>
      <w:r w:rsidRPr="00CB4140">
        <w:rPr>
          <w:sz w:val="23"/>
          <w:szCs w:val="23"/>
        </w:rPr>
        <w:tab/>
      </w:r>
      <w:r w:rsidRPr="005824CA">
        <w:rPr>
          <w:b/>
        </w:rPr>
        <w:t>Wzór oświadczenia o spełnianiu warunków</w:t>
      </w:r>
    </w:p>
    <w:p w:rsidR="00DA01AE" w:rsidRPr="005824CA" w:rsidRDefault="00DA01AE" w:rsidP="00DA01AE">
      <w:pPr>
        <w:tabs>
          <w:tab w:val="left" w:pos="3402"/>
          <w:tab w:val="left" w:pos="3686"/>
          <w:tab w:val="right" w:pos="9072"/>
        </w:tabs>
        <w:ind w:left="851" w:hanging="851"/>
        <w:rPr>
          <w:b/>
        </w:rPr>
      </w:pPr>
      <w:r w:rsidRPr="005824CA">
        <w:rPr>
          <w:b/>
        </w:rPr>
        <w:tab/>
      </w:r>
      <w:r w:rsidRPr="005824CA">
        <w:rPr>
          <w:b/>
        </w:rPr>
        <w:tab/>
      </w:r>
      <w:r w:rsidRPr="005824CA">
        <w:rPr>
          <w:b/>
        </w:rPr>
        <w:tab/>
        <w:t>udziału w postępowaniu, a także o braku</w:t>
      </w:r>
    </w:p>
    <w:p w:rsidR="00DA01AE" w:rsidRPr="00CB4140" w:rsidRDefault="00DA01AE" w:rsidP="00DA01AE">
      <w:pPr>
        <w:tabs>
          <w:tab w:val="left" w:pos="3402"/>
          <w:tab w:val="left" w:pos="3686"/>
          <w:tab w:val="right" w:pos="9072"/>
        </w:tabs>
        <w:ind w:left="851" w:hanging="851"/>
        <w:rPr>
          <w:sz w:val="23"/>
          <w:szCs w:val="23"/>
        </w:rPr>
      </w:pPr>
      <w:r w:rsidRPr="005824CA">
        <w:rPr>
          <w:b/>
        </w:rPr>
        <w:tab/>
      </w:r>
      <w:r w:rsidRPr="005824CA">
        <w:rPr>
          <w:b/>
        </w:rPr>
        <w:tab/>
      </w:r>
      <w:r w:rsidRPr="005824CA">
        <w:rPr>
          <w:b/>
        </w:rPr>
        <w:tab/>
        <w:t>podstaw do wykluczenia z postępowania</w:t>
      </w:r>
      <w:r w:rsidRPr="00CB4140">
        <w:rPr>
          <w:sz w:val="23"/>
          <w:szCs w:val="23"/>
        </w:rPr>
        <w:tab/>
        <w:t xml:space="preserve">str. </w:t>
      </w:r>
      <w:r>
        <w:rPr>
          <w:sz w:val="23"/>
          <w:szCs w:val="23"/>
        </w:rPr>
        <w:t>39</w:t>
      </w:r>
    </w:p>
    <w:p w:rsidR="00DA01AE" w:rsidRPr="00CB4140" w:rsidRDefault="00DA01AE" w:rsidP="00DA01AE">
      <w:pPr>
        <w:tabs>
          <w:tab w:val="left" w:pos="3402"/>
          <w:tab w:val="left" w:pos="3686"/>
          <w:tab w:val="right" w:pos="9072"/>
        </w:tabs>
        <w:ind w:left="851" w:hanging="851"/>
        <w:rPr>
          <w:b/>
          <w:sz w:val="23"/>
          <w:szCs w:val="23"/>
        </w:rPr>
      </w:pPr>
      <w:r>
        <w:rPr>
          <w:sz w:val="23"/>
          <w:szCs w:val="23"/>
        </w:rPr>
        <w:t>4</w:t>
      </w:r>
      <w:r w:rsidRPr="00CB4140">
        <w:rPr>
          <w:sz w:val="23"/>
          <w:szCs w:val="23"/>
        </w:rPr>
        <w:t>)</w:t>
      </w:r>
      <w:r w:rsidRPr="00CB4140">
        <w:rPr>
          <w:sz w:val="23"/>
          <w:szCs w:val="23"/>
        </w:rPr>
        <w:tab/>
        <w:t xml:space="preserve">Załącznik Nr </w:t>
      </w:r>
      <w:r>
        <w:rPr>
          <w:sz w:val="23"/>
          <w:szCs w:val="23"/>
        </w:rPr>
        <w:t>4</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Wzór Oświadczenia wykonawcy</w:t>
      </w:r>
    </w:p>
    <w:p w:rsidR="00DA01AE" w:rsidRPr="00CB4140" w:rsidRDefault="00DA01AE" w:rsidP="00DA01AE">
      <w:pPr>
        <w:tabs>
          <w:tab w:val="left" w:pos="3402"/>
          <w:tab w:val="left" w:pos="3686"/>
          <w:tab w:val="right" w:pos="9072"/>
        </w:tabs>
        <w:ind w:left="851" w:hanging="851"/>
        <w:rPr>
          <w:b/>
          <w:sz w:val="23"/>
          <w:szCs w:val="23"/>
        </w:rPr>
      </w:pPr>
      <w:r w:rsidRPr="00CB4140">
        <w:rPr>
          <w:b/>
          <w:sz w:val="23"/>
          <w:szCs w:val="23"/>
        </w:rPr>
        <w:tab/>
      </w:r>
      <w:r w:rsidRPr="00CB4140">
        <w:rPr>
          <w:b/>
          <w:sz w:val="23"/>
          <w:szCs w:val="23"/>
        </w:rPr>
        <w:tab/>
      </w:r>
      <w:r w:rsidRPr="00CB4140">
        <w:rPr>
          <w:b/>
          <w:sz w:val="23"/>
          <w:szCs w:val="23"/>
        </w:rPr>
        <w:tab/>
        <w:t>o przynależności lub braku przynależności</w:t>
      </w:r>
      <w:r w:rsidRPr="00CB4140">
        <w:rPr>
          <w:b/>
          <w:sz w:val="23"/>
          <w:szCs w:val="23"/>
        </w:rPr>
        <w:tab/>
      </w:r>
    </w:p>
    <w:p w:rsidR="00DA01AE" w:rsidRPr="00CB4140" w:rsidRDefault="00DA01AE" w:rsidP="00DA01AE">
      <w:pPr>
        <w:tabs>
          <w:tab w:val="left" w:pos="3402"/>
          <w:tab w:val="left" w:pos="3686"/>
          <w:tab w:val="right" w:pos="9072"/>
        </w:tabs>
        <w:ind w:left="851" w:hanging="851"/>
        <w:rPr>
          <w:sz w:val="23"/>
          <w:szCs w:val="23"/>
        </w:rPr>
      </w:pPr>
      <w:r w:rsidRPr="00CB4140">
        <w:rPr>
          <w:b/>
          <w:sz w:val="23"/>
          <w:szCs w:val="23"/>
        </w:rPr>
        <w:tab/>
      </w:r>
      <w:r w:rsidRPr="00CB4140">
        <w:rPr>
          <w:b/>
          <w:sz w:val="23"/>
          <w:szCs w:val="23"/>
        </w:rPr>
        <w:tab/>
      </w:r>
      <w:r w:rsidRPr="00CB4140">
        <w:rPr>
          <w:b/>
          <w:sz w:val="23"/>
          <w:szCs w:val="23"/>
        </w:rPr>
        <w:tab/>
        <w:t>do tej samej grupy kapitałowej</w:t>
      </w:r>
      <w:r w:rsidRPr="00CB4140">
        <w:rPr>
          <w:sz w:val="23"/>
          <w:szCs w:val="23"/>
        </w:rPr>
        <w:tab/>
        <w:t xml:space="preserve">str. </w:t>
      </w:r>
      <w:r>
        <w:rPr>
          <w:sz w:val="23"/>
          <w:szCs w:val="23"/>
        </w:rPr>
        <w:t>41</w:t>
      </w:r>
    </w:p>
    <w:p w:rsidR="00DA01AE" w:rsidRPr="00CB4140" w:rsidRDefault="00DA01AE" w:rsidP="00DA01AE">
      <w:pPr>
        <w:tabs>
          <w:tab w:val="left" w:pos="3402"/>
          <w:tab w:val="left" w:pos="3686"/>
          <w:tab w:val="right" w:pos="9072"/>
        </w:tabs>
        <w:ind w:left="851" w:hanging="851"/>
        <w:rPr>
          <w:sz w:val="23"/>
          <w:szCs w:val="23"/>
        </w:rPr>
      </w:pPr>
      <w:r>
        <w:rPr>
          <w:sz w:val="23"/>
          <w:szCs w:val="23"/>
        </w:rPr>
        <w:t>5</w:t>
      </w:r>
      <w:r w:rsidRPr="00CB4140">
        <w:rPr>
          <w:sz w:val="23"/>
          <w:szCs w:val="23"/>
        </w:rPr>
        <w:t>)</w:t>
      </w:r>
      <w:r w:rsidRPr="00CB4140">
        <w:rPr>
          <w:sz w:val="23"/>
          <w:szCs w:val="23"/>
        </w:rPr>
        <w:tab/>
        <w:t xml:space="preserve">Załącznik Nr </w:t>
      </w:r>
      <w:r>
        <w:rPr>
          <w:sz w:val="23"/>
          <w:szCs w:val="23"/>
        </w:rPr>
        <w:t>5</w:t>
      </w:r>
      <w:r w:rsidRPr="00CB4140">
        <w:rPr>
          <w:sz w:val="23"/>
          <w:szCs w:val="23"/>
        </w:rPr>
        <w:t xml:space="preserve"> do SWZ</w:t>
      </w:r>
      <w:r w:rsidRPr="00CB4140">
        <w:rPr>
          <w:sz w:val="23"/>
          <w:szCs w:val="23"/>
        </w:rPr>
        <w:tab/>
        <w:t>-</w:t>
      </w:r>
      <w:r w:rsidRPr="00CB4140">
        <w:rPr>
          <w:sz w:val="23"/>
          <w:szCs w:val="23"/>
        </w:rPr>
        <w:tab/>
      </w:r>
      <w:r w:rsidRPr="00CB4140">
        <w:rPr>
          <w:b/>
          <w:sz w:val="23"/>
          <w:szCs w:val="23"/>
        </w:rPr>
        <w:t xml:space="preserve">Projektowane </w:t>
      </w:r>
      <w:r>
        <w:rPr>
          <w:b/>
          <w:sz w:val="23"/>
          <w:szCs w:val="23"/>
        </w:rPr>
        <w:t>p</w:t>
      </w:r>
      <w:r w:rsidRPr="00CB4140">
        <w:rPr>
          <w:b/>
          <w:sz w:val="23"/>
          <w:szCs w:val="23"/>
        </w:rPr>
        <w:t xml:space="preserve">ostanowienia </w:t>
      </w:r>
      <w:r>
        <w:rPr>
          <w:b/>
          <w:sz w:val="23"/>
          <w:szCs w:val="23"/>
        </w:rPr>
        <w:t>u</w:t>
      </w:r>
      <w:r w:rsidRPr="00CB4140">
        <w:rPr>
          <w:b/>
          <w:sz w:val="23"/>
          <w:szCs w:val="23"/>
        </w:rPr>
        <w:t>mowy</w:t>
      </w:r>
      <w:r w:rsidRPr="00CB4140">
        <w:rPr>
          <w:sz w:val="23"/>
          <w:szCs w:val="23"/>
        </w:rPr>
        <w:tab/>
        <w:t xml:space="preserve">str. </w:t>
      </w:r>
      <w:r>
        <w:rPr>
          <w:sz w:val="23"/>
          <w:szCs w:val="23"/>
        </w:rPr>
        <w:t>43</w:t>
      </w:r>
    </w:p>
    <w:p w:rsidR="00DA01AE" w:rsidRPr="00F42693" w:rsidRDefault="00DA01AE" w:rsidP="00DA01AE">
      <w:pPr>
        <w:tabs>
          <w:tab w:val="left" w:pos="3402"/>
          <w:tab w:val="left" w:pos="3686"/>
          <w:tab w:val="right" w:pos="9072"/>
        </w:tabs>
        <w:ind w:left="851" w:hanging="851"/>
        <w:rPr>
          <w:b/>
        </w:rPr>
      </w:pPr>
      <w:r>
        <w:rPr>
          <w:sz w:val="23"/>
          <w:szCs w:val="23"/>
        </w:rPr>
        <w:t>6</w:t>
      </w:r>
      <w:r w:rsidRPr="00CB4140">
        <w:rPr>
          <w:sz w:val="23"/>
          <w:szCs w:val="23"/>
        </w:rPr>
        <w:t>)</w:t>
      </w:r>
      <w:r w:rsidRPr="00CB4140">
        <w:rPr>
          <w:sz w:val="23"/>
          <w:szCs w:val="23"/>
        </w:rPr>
        <w:tab/>
        <w:t xml:space="preserve">Załącznik Nr </w:t>
      </w:r>
      <w:r>
        <w:rPr>
          <w:sz w:val="23"/>
          <w:szCs w:val="23"/>
        </w:rPr>
        <w:t>6</w:t>
      </w:r>
      <w:r w:rsidRPr="00CB4140">
        <w:rPr>
          <w:sz w:val="23"/>
          <w:szCs w:val="23"/>
        </w:rPr>
        <w:t xml:space="preserve"> do SWZ</w:t>
      </w:r>
      <w:r w:rsidRPr="00CB4140">
        <w:rPr>
          <w:sz w:val="23"/>
          <w:szCs w:val="23"/>
        </w:rPr>
        <w:tab/>
        <w:t>-</w:t>
      </w:r>
      <w:r w:rsidRPr="00CB4140">
        <w:rPr>
          <w:sz w:val="23"/>
          <w:szCs w:val="23"/>
        </w:rPr>
        <w:tab/>
      </w:r>
      <w:r w:rsidRPr="00F42693">
        <w:rPr>
          <w:b/>
        </w:rPr>
        <w:t>Szczegółowa specyfikacja minimalnych</w:t>
      </w:r>
    </w:p>
    <w:p w:rsidR="00DA01AE" w:rsidRPr="00F42693" w:rsidRDefault="00DA01AE" w:rsidP="00DA01AE">
      <w:pPr>
        <w:tabs>
          <w:tab w:val="left" w:pos="3402"/>
          <w:tab w:val="left" w:pos="3686"/>
          <w:tab w:val="right" w:pos="9072"/>
        </w:tabs>
        <w:ind w:left="851" w:hanging="851"/>
        <w:rPr>
          <w:b/>
        </w:rPr>
      </w:pPr>
      <w:r w:rsidRPr="00F42693">
        <w:rPr>
          <w:b/>
        </w:rPr>
        <w:tab/>
      </w:r>
      <w:r w:rsidRPr="00F42693">
        <w:rPr>
          <w:b/>
        </w:rPr>
        <w:tab/>
      </w:r>
      <w:r w:rsidRPr="00F42693">
        <w:rPr>
          <w:b/>
        </w:rPr>
        <w:tab/>
        <w:t>wymogów technicznych zamawiającego</w:t>
      </w:r>
    </w:p>
    <w:p w:rsidR="00DA01AE" w:rsidRPr="00CB4140" w:rsidRDefault="00DA01AE" w:rsidP="00DA01AE">
      <w:pPr>
        <w:tabs>
          <w:tab w:val="left" w:pos="3402"/>
          <w:tab w:val="left" w:pos="3686"/>
          <w:tab w:val="right" w:pos="9072"/>
        </w:tabs>
        <w:ind w:left="851" w:hanging="851"/>
        <w:rPr>
          <w:sz w:val="23"/>
          <w:szCs w:val="23"/>
        </w:rPr>
      </w:pPr>
      <w:r w:rsidRPr="00F42693">
        <w:rPr>
          <w:b/>
        </w:rPr>
        <w:tab/>
      </w:r>
      <w:r w:rsidRPr="00F42693">
        <w:rPr>
          <w:b/>
        </w:rPr>
        <w:tab/>
      </w:r>
      <w:r w:rsidRPr="00F42693">
        <w:rPr>
          <w:b/>
        </w:rPr>
        <w:tab/>
        <w:t>dotyczących leasingowanego samochodu</w:t>
      </w:r>
      <w:r w:rsidRPr="00CB4140">
        <w:rPr>
          <w:sz w:val="23"/>
          <w:szCs w:val="23"/>
        </w:rPr>
        <w:tab/>
        <w:t>str. 5</w:t>
      </w:r>
      <w:r>
        <w:rPr>
          <w:sz w:val="23"/>
          <w:szCs w:val="23"/>
        </w:rPr>
        <w:t>5</w:t>
      </w:r>
    </w:p>
    <w:p w:rsidR="00DA01AE" w:rsidRDefault="00DA01AE" w:rsidP="00DA01AE">
      <w:pPr>
        <w:rPr>
          <w:u w:val="single"/>
        </w:rPr>
      </w:pPr>
    </w:p>
    <w:p w:rsidR="0030430D" w:rsidRDefault="0030430D" w:rsidP="0030430D">
      <w:pPr>
        <w:rPr>
          <w:u w:val="single"/>
        </w:rPr>
      </w:pPr>
      <w:r>
        <w:rPr>
          <w:u w:val="single"/>
        </w:rPr>
        <w:br w:type="page"/>
      </w:r>
    </w:p>
    <w:p w:rsidR="0030430D" w:rsidRPr="007A34C1" w:rsidRDefault="0030430D" w:rsidP="0030430D"/>
    <w:p w:rsidR="0030430D" w:rsidRPr="007A34C1" w:rsidRDefault="0030430D" w:rsidP="0030430D">
      <w:pPr>
        <w:shd w:val="clear" w:color="auto" w:fill="E6E6E6"/>
        <w:ind w:left="709" w:hanging="709"/>
        <w:rPr>
          <w:b/>
        </w:rPr>
      </w:pPr>
      <w:r w:rsidRPr="007A34C1">
        <w:rPr>
          <w:b/>
        </w:rPr>
        <w:t>I.</w:t>
      </w:r>
      <w:r w:rsidRPr="007A34C1">
        <w:rPr>
          <w:b/>
        </w:rPr>
        <w:tab/>
        <w:t>POSTANOWIENIA OGÓLNE</w:t>
      </w:r>
    </w:p>
    <w:p w:rsidR="0030430D" w:rsidRPr="007A34C1" w:rsidRDefault="0030430D" w:rsidP="0030430D"/>
    <w:p w:rsidR="00DF5163" w:rsidRPr="006536ED" w:rsidRDefault="006610C4" w:rsidP="00DF5163">
      <w:pPr>
        <w:numPr>
          <w:ilvl w:val="0"/>
          <w:numId w:val="3"/>
        </w:numPr>
        <w:tabs>
          <w:tab w:val="clear" w:pos="720"/>
        </w:tabs>
        <w:ind w:left="567" w:hanging="567"/>
        <w:jc w:val="both"/>
      </w:pPr>
      <w:r w:rsidRPr="006536ED">
        <w:t>Postępowanie prowadzone jest na podstawie art. 275 pkt 1 (tryb podstawowy</w:t>
      </w:r>
      <w:r w:rsidR="00317A0A">
        <w:br/>
      </w:r>
      <w:r w:rsidRPr="006536ED">
        <w:t>bez negocjacji) o wartości zamówienia nieprzekraczającej progów,</w:t>
      </w:r>
      <w:r w:rsidR="00317A0A">
        <w:t xml:space="preserve"> </w:t>
      </w:r>
      <w:r w:rsidRPr="006536ED">
        <w:t>o których mowa</w:t>
      </w:r>
      <w:r w:rsidR="00317A0A">
        <w:br/>
      </w:r>
      <w:r w:rsidRPr="006536ED">
        <w:t>w art. 3 ustawy z 11 września 2019 r. - Prawo zamówień publicznych</w:t>
      </w:r>
      <w:r w:rsidR="00AF635E">
        <w:t xml:space="preserve"> </w:t>
      </w:r>
      <w:r w:rsidRPr="006536ED">
        <w:t>zwanej dalej „</w:t>
      </w:r>
      <w:r w:rsidR="00F96628">
        <w:t>u</w:t>
      </w:r>
      <w:r w:rsidRPr="006536ED">
        <w:t>stawą” albo „</w:t>
      </w:r>
      <w:r w:rsidR="00F96628">
        <w:t>u</w:t>
      </w:r>
      <w:r w:rsidRPr="006536ED">
        <w:t>stawą PZP”,</w:t>
      </w:r>
      <w:r w:rsidR="00AF635E">
        <w:t xml:space="preserve"> </w:t>
      </w:r>
      <w:r w:rsidRPr="006536ED">
        <w:t xml:space="preserve">tj. w procedurze właściwej dla </w:t>
      </w:r>
      <w:r w:rsidRPr="006536ED">
        <w:rPr>
          <w:bCs/>
          <w:sz w:val="23"/>
          <w:szCs w:val="23"/>
        </w:rPr>
        <w:t>zamówienia o wartości nieprzekraczającej</w:t>
      </w:r>
      <w:r w:rsidR="00AF635E">
        <w:rPr>
          <w:bCs/>
          <w:sz w:val="23"/>
          <w:szCs w:val="23"/>
        </w:rPr>
        <w:t xml:space="preserve"> </w:t>
      </w:r>
      <w:r w:rsidRPr="006536ED">
        <w:rPr>
          <w:bCs/>
          <w:sz w:val="23"/>
          <w:szCs w:val="23"/>
        </w:rPr>
        <w:t>progów unijnych</w:t>
      </w:r>
      <w:r w:rsidRPr="006536ED">
        <w:t>.</w:t>
      </w:r>
    </w:p>
    <w:p w:rsidR="00DF5163" w:rsidRPr="007A34C1" w:rsidRDefault="00DF5163" w:rsidP="00DF5163">
      <w:pPr>
        <w:numPr>
          <w:ilvl w:val="0"/>
          <w:numId w:val="3"/>
        </w:numPr>
        <w:tabs>
          <w:tab w:val="clear" w:pos="720"/>
          <w:tab w:val="num" w:pos="0"/>
        </w:tabs>
        <w:ind w:left="567" w:hanging="567"/>
        <w:jc w:val="both"/>
      </w:pPr>
      <w:r w:rsidRPr="007A34C1">
        <w:t>Oznaczenie Zamawiającego:</w:t>
      </w:r>
    </w:p>
    <w:p w:rsidR="00DF5163" w:rsidRPr="007A34C1" w:rsidRDefault="00DF5163" w:rsidP="00DF5163">
      <w:pPr>
        <w:ind w:left="567"/>
        <w:jc w:val="both"/>
      </w:pPr>
      <w:r w:rsidRPr="007A34C1">
        <w:t>Przedsiębiorstwo Usług Komunalnych Piaseczno Sp. z o.o.</w:t>
      </w:r>
    </w:p>
    <w:p w:rsidR="00DF5163" w:rsidRPr="007A34C1" w:rsidRDefault="00DF5163" w:rsidP="00DF5163">
      <w:pPr>
        <w:ind w:left="567"/>
        <w:jc w:val="both"/>
      </w:pPr>
      <w:r w:rsidRPr="007A34C1">
        <w:t>05-500 Piaseczno, ul. Techniczna 6.</w:t>
      </w:r>
    </w:p>
    <w:p w:rsidR="00DF5163" w:rsidRPr="007A34C1" w:rsidRDefault="00DF5163" w:rsidP="00DF5163">
      <w:pPr>
        <w:numPr>
          <w:ilvl w:val="0"/>
          <w:numId w:val="3"/>
        </w:numPr>
        <w:tabs>
          <w:tab w:val="clear" w:pos="720"/>
        </w:tabs>
        <w:ind w:left="567" w:hanging="567"/>
        <w:jc w:val="both"/>
      </w:pPr>
      <w:r w:rsidRPr="007A34C1">
        <w:t>Oznaczenie postępowania:</w:t>
      </w:r>
    </w:p>
    <w:p w:rsidR="00DF5163" w:rsidRPr="007A34C1" w:rsidRDefault="00DF5163" w:rsidP="00DF5163">
      <w:pPr>
        <w:ind w:left="567"/>
        <w:jc w:val="both"/>
      </w:pPr>
      <w:r w:rsidRPr="007A34C1">
        <w:t xml:space="preserve">Postępowanie oznaczone jest numerem </w:t>
      </w:r>
      <w:r w:rsidR="000F6753">
        <w:rPr>
          <w:b/>
        </w:rPr>
        <w:t>08/2024</w:t>
      </w:r>
      <w:r w:rsidRPr="007A34C1">
        <w:t>. Wykonawcy winni we wszelkich kontaktach z Zamawiającym powoływać się na wyżej podane oznaczenie.</w:t>
      </w:r>
    </w:p>
    <w:p w:rsidR="00DF5163" w:rsidRPr="007A34C1" w:rsidRDefault="00DF5163" w:rsidP="00DF5163">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rsidR="00DF5163" w:rsidRPr="007A34C1" w:rsidRDefault="00DF5163" w:rsidP="00DF5163">
      <w:pPr>
        <w:numPr>
          <w:ilvl w:val="0"/>
          <w:numId w:val="3"/>
        </w:numPr>
        <w:tabs>
          <w:tab w:val="clear" w:pos="720"/>
        </w:tabs>
        <w:ind w:left="567" w:hanging="567"/>
        <w:jc w:val="both"/>
      </w:pPr>
      <w:r w:rsidRPr="007A34C1">
        <w:t>Postępowanie prowadzone jest w języku polskim.</w:t>
      </w:r>
    </w:p>
    <w:p w:rsidR="00DF5163" w:rsidRPr="006536ED" w:rsidRDefault="00DF5163" w:rsidP="00DF5163">
      <w:pPr>
        <w:numPr>
          <w:ilvl w:val="0"/>
          <w:numId w:val="3"/>
        </w:numPr>
        <w:tabs>
          <w:tab w:val="clear" w:pos="720"/>
        </w:tabs>
        <w:ind w:left="567" w:hanging="567"/>
        <w:jc w:val="both"/>
      </w:pPr>
      <w:r w:rsidRPr="007A34C1">
        <w:rPr>
          <w:b/>
        </w:rPr>
        <w:t xml:space="preserve">Zamawiający </w:t>
      </w:r>
      <w:r w:rsidR="006536ED">
        <w:rPr>
          <w:b/>
        </w:rPr>
        <w:t xml:space="preserve">nie </w:t>
      </w:r>
      <w:r w:rsidRPr="007A34C1">
        <w:rPr>
          <w:b/>
        </w:rPr>
        <w:t>dopuszcza składani</w:t>
      </w:r>
      <w:r w:rsidR="006536ED">
        <w:rPr>
          <w:b/>
        </w:rPr>
        <w:t>a</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rsidR="006C09E8" w:rsidRPr="002A0498" w:rsidRDefault="006C09E8" w:rsidP="006C09E8">
      <w:pPr>
        <w:ind w:left="567"/>
        <w:jc w:val="both"/>
      </w:pPr>
      <w:r w:rsidRPr="002A0498">
        <w:t xml:space="preserve">Podział zamówienia na części </w:t>
      </w:r>
      <w:r>
        <w:t>skutkowałby</w:t>
      </w:r>
      <w:r w:rsidRPr="002A0498">
        <w:t xml:space="preserve"> </w:t>
      </w:r>
      <w:r>
        <w:t>istotnymi</w:t>
      </w:r>
      <w:r w:rsidRPr="002A0498">
        <w:t xml:space="preserve"> trudnościami</w:t>
      </w:r>
      <w:r>
        <w:br/>
        <w:t>organizacyjno-</w:t>
      </w:r>
      <w:r w:rsidRPr="002A0498">
        <w:t>technicznymi</w:t>
      </w:r>
      <w:r>
        <w:t xml:space="preserve"> </w:t>
      </w:r>
      <w:r w:rsidRPr="002A0498">
        <w:t>oraz wymagałaby skoordynowani</w:t>
      </w:r>
      <w:r>
        <w:t>a</w:t>
      </w:r>
      <w:r w:rsidRPr="002A0498">
        <w:t xml:space="preserve"> działań różnych wykonawców realizujących poszczególne części zamówienia</w:t>
      </w:r>
      <w:r>
        <w:t>, co</w:t>
      </w:r>
      <w:r w:rsidRPr="002A0498">
        <w:t xml:space="preserve"> mógłby </w:t>
      </w:r>
      <w:r>
        <w:t>utrudniać</w:t>
      </w:r>
      <w:r w:rsidRPr="002A0498">
        <w:t xml:space="preserve"> wykonani</w:t>
      </w:r>
      <w:r>
        <w:t>e</w:t>
      </w:r>
      <w:r w:rsidRPr="002A0498">
        <w:t xml:space="preserve"> </w:t>
      </w:r>
      <w:r>
        <w:t xml:space="preserve">przedmiotu </w:t>
      </w:r>
      <w:r w:rsidRPr="002A0498">
        <w:t xml:space="preserve">zamówienia. </w:t>
      </w:r>
    </w:p>
    <w:p w:rsidR="00DF5163" w:rsidRPr="00C91384" w:rsidRDefault="00DF5163" w:rsidP="00DF5163">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rsidR="00DF5163" w:rsidRPr="00C91384" w:rsidRDefault="00DF5163" w:rsidP="00DF5163">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rsidR="00DF5163" w:rsidRPr="00C91384" w:rsidRDefault="00DF5163" w:rsidP="00DF5163">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rsidR="00DF5163" w:rsidRPr="006F2353" w:rsidRDefault="00DF5163" w:rsidP="00815B37">
      <w:pPr>
        <w:numPr>
          <w:ilvl w:val="0"/>
          <w:numId w:val="3"/>
        </w:numPr>
        <w:tabs>
          <w:tab w:val="clear" w:pos="720"/>
        </w:tabs>
        <w:ind w:left="567" w:hanging="567"/>
        <w:jc w:val="both"/>
      </w:pPr>
      <w:r w:rsidRPr="005A1A31">
        <w:rPr>
          <w:b/>
        </w:rPr>
        <w:t xml:space="preserve">Zamawiający informuje, że nie </w:t>
      </w:r>
      <w:r w:rsidR="00815B37" w:rsidRPr="00815B37">
        <w:rPr>
          <w:b/>
        </w:rPr>
        <w:t>przewiduje zwołania zebrania wykonawców,</w:t>
      </w:r>
      <w:r w:rsidR="00F9591E">
        <w:rPr>
          <w:b/>
        </w:rPr>
        <w:br/>
      </w:r>
      <w:r w:rsidR="00815B37" w:rsidRPr="00815B37">
        <w:rPr>
          <w:b/>
        </w:rPr>
        <w:t>w celu wyjaśnienia ewentualnych wątpliwości dotyczących treści SWZ</w:t>
      </w:r>
      <w:r w:rsidR="00815B37">
        <w:rPr>
          <w:b/>
        </w:rPr>
        <w:t>.</w:t>
      </w:r>
    </w:p>
    <w:p w:rsidR="006F2353" w:rsidRPr="00C91384" w:rsidRDefault="006F2353" w:rsidP="00815B37">
      <w:pPr>
        <w:numPr>
          <w:ilvl w:val="0"/>
          <w:numId w:val="3"/>
        </w:numPr>
        <w:tabs>
          <w:tab w:val="clear" w:pos="720"/>
        </w:tabs>
        <w:ind w:left="567" w:hanging="567"/>
        <w:jc w:val="both"/>
      </w:pPr>
      <w:r w:rsidRPr="005A1A31">
        <w:rPr>
          <w:b/>
        </w:rPr>
        <w:t>Zamawiający informuje, że nie organizuje wizji lokalnej</w:t>
      </w:r>
      <w:r>
        <w:rPr>
          <w:b/>
        </w:rPr>
        <w:t>.</w:t>
      </w:r>
    </w:p>
    <w:p w:rsidR="00DF5163" w:rsidRPr="009766C5" w:rsidRDefault="00DF5163" w:rsidP="00DF5163">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sidR="00904747">
        <w:rPr>
          <w:b/>
        </w:rPr>
        <w:t>281</w:t>
      </w:r>
      <w:r w:rsidRPr="007A34C1">
        <w:rPr>
          <w:b/>
        </w:rPr>
        <w:t xml:space="preserve"> ust. </w:t>
      </w:r>
      <w:r>
        <w:rPr>
          <w:b/>
        </w:rPr>
        <w:t>2</w:t>
      </w:r>
      <w:r w:rsidRPr="007A34C1">
        <w:rPr>
          <w:b/>
        </w:rPr>
        <w:t xml:space="preserve"> pkt </w:t>
      </w:r>
      <w:r w:rsidR="00904747">
        <w:rPr>
          <w:b/>
        </w:rPr>
        <w:t>17</w:t>
      </w:r>
      <w:r>
        <w:rPr>
          <w:b/>
        </w:rPr>
        <w:t xml:space="preserve"> oraz w art. 230</w:t>
      </w:r>
      <w:r w:rsidRPr="007A34C1">
        <w:rPr>
          <w:b/>
        </w:rPr>
        <w:t xml:space="preserve"> Ustawy</w:t>
      </w:r>
      <w:r>
        <w:rPr>
          <w:b/>
        </w:rPr>
        <w:t>.</w:t>
      </w:r>
    </w:p>
    <w:p w:rsidR="009766C5" w:rsidRPr="00C91384" w:rsidRDefault="009766C5" w:rsidP="00DF5163">
      <w:pPr>
        <w:numPr>
          <w:ilvl w:val="0"/>
          <w:numId w:val="3"/>
        </w:numPr>
        <w:tabs>
          <w:tab w:val="clear" w:pos="720"/>
        </w:tabs>
        <w:ind w:left="567" w:hanging="567"/>
        <w:jc w:val="both"/>
      </w:pPr>
      <w:r w:rsidRPr="007A34C1">
        <w:rPr>
          <w:b/>
        </w:rPr>
        <w:t xml:space="preserve">Zamawiający nie przewiduje </w:t>
      </w:r>
      <w:r>
        <w:rPr>
          <w:b/>
        </w:rPr>
        <w:t xml:space="preserve">negocjacji, </w:t>
      </w:r>
      <w:r w:rsidRPr="007A34C1">
        <w:rPr>
          <w:b/>
        </w:rPr>
        <w:t>o któr</w:t>
      </w:r>
      <w:r>
        <w:rPr>
          <w:b/>
        </w:rPr>
        <w:t>ych</w:t>
      </w:r>
      <w:r w:rsidRPr="007A34C1">
        <w:rPr>
          <w:b/>
        </w:rPr>
        <w:t xml:space="preserve"> mowa</w:t>
      </w:r>
      <w:r>
        <w:rPr>
          <w:b/>
        </w:rPr>
        <w:br/>
      </w:r>
      <w:r w:rsidRPr="007A34C1">
        <w:rPr>
          <w:b/>
        </w:rPr>
        <w:t xml:space="preserve">w art. </w:t>
      </w:r>
      <w:r>
        <w:rPr>
          <w:b/>
        </w:rPr>
        <w:t>275</w:t>
      </w:r>
      <w:r w:rsidRPr="007A34C1">
        <w:rPr>
          <w:b/>
        </w:rPr>
        <w:t xml:space="preserve"> </w:t>
      </w:r>
      <w:r>
        <w:rPr>
          <w:b/>
        </w:rPr>
        <w:t>pkt 1 i 2</w:t>
      </w:r>
      <w:r w:rsidRPr="007A34C1">
        <w:rPr>
          <w:b/>
        </w:rPr>
        <w:t xml:space="preserve"> Ustawy</w:t>
      </w:r>
      <w:r>
        <w:rPr>
          <w:b/>
        </w:rPr>
        <w:t>.</w:t>
      </w:r>
    </w:p>
    <w:p w:rsidR="00996D56" w:rsidRPr="002A586B" w:rsidRDefault="00996D56" w:rsidP="00DF5163">
      <w:pPr>
        <w:numPr>
          <w:ilvl w:val="0"/>
          <w:numId w:val="3"/>
        </w:numPr>
        <w:tabs>
          <w:tab w:val="clear" w:pos="720"/>
        </w:tabs>
        <w:ind w:left="567" w:hanging="567"/>
        <w:jc w:val="both"/>
      </w:pPr>
      <w:r w:rsidRPr="00996D56">
        <w:rPr>
          <w:b/>
        </w:rPr>
        <w:t xml:space="preserve">Zamawiający nie przewiduje </w:t>
      </w:r>
      <w:r>
        <w:rPr>
          <w:b/>
        </w:rPr>
        <w:t>składania</w:t>
      </w:r>
      <w:r w:rsidRPr="00996D56">
        <w:rPr>
          <w:b/>
        </w:rPr>
        <w:t xml:space="preserve"> oferty w </w:t>
      </w:r>
      <w:r>
        <w:rPr>
          <w:b/>
        </w:rPr>
        <w:t>formie</w:t>
      </w:r>
      <w:r w:rsidRPr="00996D56">
        <w:rPr>
          <w:b/>
        </w:rPr>
        <w:t xml:space="preserve"> katalog</w:t>
      </w:r>
      <w:r>
        <w:rPr>
          <w:b/>
        </w:rPr>
        <w:t>u</w:t>
      </w:r>
      <w:r w:rsidRPr="00996D56">
        <w:rPr>
          <w:b/>
        </w:rPr>
        <w:t xml:space="preserve"> elektroniczn</w:t>
      </w:r>
      <w:r>
        <w:rPr>
          <w:b/>
        </w:rPr>
        <w:t>ego, o którym mowa w art. 93 Ustawy</w:t>
      </w:r>
      <w:r w:rsidRPr="00996D56">
        <w:rPr>
          <w:b/>
        </w:rPr>
        <w:t>.</w:t>
      </w:r>
    </w:p>
    <w:p w:rsidR="002A586B" w:rsidRPr="000A10E2" w:rsidRDefault="002A586B" w:rsidP="00DF5163">
      <w:pPr>
        <w:numPr>
          <w:ilvl w:val="0"/>
          <w:numId w:val="3"/>
        </w:numPr>
        <w:tabs>
          <w:tab w:val="clear" w:pos="720"/>
        </w:tabs>
        <w:ind w:left="567" w:hanging="567"/>
        <w:jc w:val="both"/>
      </w:pPr>
      <w:r w:rsidRPr="002A586B">
        <w:rPr>
          <w:b/>
        </w:rPr>
        <w:t xml:space="preserve">Zamawiający nie </w:t>
      </w:r>
      <w:r>
        <w:rPr>
          <w:b/>
        </w:rPr>
        <w:t>ogranicza</w:t>
      </w:r>
      <w:r w:rsidRPr="002A586B">
        <w:rPr>
          <w:b/>
        </w:rPr>
        <w:t xml:space="preserve"> możliwości ubiegania się o udzielenie zamówienia wyłącznie </w:t>
      </w:r>
      <w:r>
        <w:rPr>
          <w:b/>
        </w:rPr>
        <w:t>do</w:t>
      </w:r>
      <w:r w:rsidRPr="002A586B">
        <w:rPr>
          <w:b/>
        </w:rPr>
        <w:t xml:space="preserve"> Wykonawców, o których mowa w art. 94 </w:t>
      </w:r>
      <w:r>
        <w:rPr>
          <w:b/>
        </w:rPr>
        <w:t>Ustawy.</w:t>
      </w:r>
    </w:p>
    <w:p w:rsidR="000A10E2" w:rsidRPr="00F0431F" w:rsidRDefault="000A10E2" w:rsidP="00DF5163">
      <w:pPr>
        <w:numPr>
          <w:ilvl w:val="0"/>
          <w:numId w:val="3"/>
        </w:numPr>
        <w:tabs>
          <w:tab w:val="clear" w:pos="720"/>
        </w:tabs>
        <w:ind w:left="567" w:hanging="567"/>
        <w:jc w:val="both"/>
      </w:pPr>
      <w:r w:rsidRPr="002A586B">
        <w:rPr>
          <w:b/>
        </w:rPr>
        <w:t xml:space="preserve">Zamawiający nie </w:t>
      </w:r>
      <w:r>
        <w:rPr>
          <w:b/>
        </w:rPr>
        <w:t xml:space="preserve">określa wymagań w zakresie </w:t>
      </w:r>
      <w:r w:rsidR="00AE7901">
        <w:rPr>
          <w:b/>
        </w:rPr>
        <w:t>zatrudnienia osób związanych</w:t>
      </w:r>
      <w:r w:rsidR="00F0431F">
        <w:rPr>
          <w:b/>
        </w:rPr>
        <w:br/>
      </w:r>
      <w:r w:rsidR="00AE7901">
        <w:rPr>
          <w:b/>
        </w:rPr>
        <w:t xml:space="preserve">z realizacją przedmiotu zamówienia na podstawie </w:t>
      </w:r>
      <w:r w:rsidR="00F0431F">
        <w:rPr>
          <w:b/>
        </w:rPr>
        <w:t>stosunku pracy</w:t>
      </w:r>
      <w:r w:rsidR="00123F9F">
        <w:rPr>
          <w:b/>
        </w:rPr>
        <w:t>, o których</w:t>
      </w:r>
      <w:r w:rsidR="00123F9F">
        <w:rPr>
          <w:b/>
        </w:rPr>
        <w:br/>
        <w:t>mowa w art. 95 Ustawy.</w:t>
      </w:r>
    </w:p>
    <w:p w:rsidR="00F0431F" w:rsidRPr="002A586B" w:rsidRDefault="00F0431F" w:rsidP="00DF5163">
      <w:pPr>
        <w:numPr>
          <w:ilvl w:val="0"/>
          <w:numId w:val="3"/>
        </w:numPr>
        <w:tabs>
          <w:tab w:val="clear" w:pos="720"/>
        </w:tabs>
        <w:ind w:left="567" w:hanging="567"/>
        <w:jc w:val="both"/>
      </w:pPr>
      <w:r w:rsidRPr="002A586B">
        <w:rPr>
          <w:b/>
        </w:rPr>
        <w:t xml:space="preserve">Zamawiający nie </w:t>
      </w:r>
      <w:r>
        <w:rPr>
          <w:b/>
        </w:rPr>
        <w:t xml:space="preserve">określa </w:t>
      </w:r>
      <w:r w:rsidR="0015552D">
        <w:rPr>
          <w:b/>
        </w:rPr>
        <w:t xml:space="preserve">innych </w:t>
      </w:r>
      <w:r>
        <w:rPr>
          <w:b/>
        </w:rPr>
        <w:t xml:space="preserve">wymagań związanych z realizacją zamówienia </w:t>
      </w:r>
      <w:r w:rsidR="0015552D">
        <w:rPr>
          <w:b/>
        </w:rPr>
        <w:t>dotyczących w szczególności aspektów</w:t>
      </w:r>
      <w:r>
        <w:rPr>
          <w:b/>
        </w:rPr>
        <w:t xml:space="preserve"> </w:t>
      </w:r>
      <w:r w:rsidR="0015552D">
        <w:rPr>
          <w:b/>
        </w:rPr>
        <w:t>społecznych oraz środowiskowych,</w:t>
      </w:r>
      <w:r w:rsidR="00123F9F">
        <w:rPr>
          <w:b/>
        </w:rPr>
        <w:br/>
      </w:r>
      <w:r w:rsidR="0015552D">
        <w:rPr>
          <w:b/>
        </w:rPr>
        <w:t>o których mowa w art. 96 Ustawy</w:t>
      </w:r>
      <w:r>
        <w:rPr>
          <w:b/>
        </w:rPr>
        <w:t>.</w:t>
      </w:r>
    </w:p>
    <w:p w:rsidR="00DF5163" w:rsidRPr="00C91384" w:rsidRDefault="00DF5163" w:rsidP="00DF5163">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rsidR="00551B20" w:rsidRDefault="00551B20">
      <w:r>
        <w:br w:type="page"/>
      </w:r>
    </w:p>
    <w:p w:rsidR="00DF5163" w:rsidRPr="007A34C1" w:rsidRDefault="00DF5163" w:rsidP="00DF5163">
      <w:pPr>
        <w:numPr>
          <w:ilvl w:val="0"/>
          <w:numId w:val="3"/>
        </w:numPr>
        <w:tabs>
          <w:tab w:val="clear" w:pos="720"/>
        </w:tabs>
        <w:ind w:left="567" w:hanging="567"/>
        <w:jc w:val="both"/>
      </w:pPr>
      <w:r w:rsidRPr="007A34C1">
        <w:lastRenderedPageBreak/>
        <w:t xml:space="preserve">Zamawiający żąda wskazania przez </w:t>
      </w:r>
      <w:r>
        <w:t>w</w:t>
      </w:r>
      <w:r w:rsidRPr="007A34C1">
        <w:t>ykonawcę części zamówienia, których</w:t>
      </w:r>
      <w:r w:rsidR="002C46B9">
        <w:t xml:space="preserve"> </w:t>
      </w:r>
      <w:r w:rsidRPr="007A34C1">
        <w:t xml:space="preserve">wykonanie zamierza powierzyć podwykonawcom, i podania przez </w:t>
      </w:r>
      <w:r>
        <w:t>w</w:t>
      </w:r>
      <w:r w:rsidR="002C46B9">
        <w:t xml:space="preserve">ykonawcę </w:t>
      </w:r>
      <w:r w:rsidRPr="007A34C1">
        <w:t>firm (nazw) podwykonawców w Formularzu oferty</w:t>
      </w:r>
      <w:r w:rsidR="005A5827">
        <w:t xml:space="preserve">, którego wzór zawiera </w:t>
      </w:r>
      <w:r w:rsidRPr="007A34C1">
        <w:rPr>
          <w:b/>
        </w:rPr>
        <w:t>Załącznik Nr 1</w:t>
      </w:r>
      <w:r w:rsidR="005A5827">
        <w:br/>
      </w:r>
      <w:r w:rsidRPr="007A34C1">
        <w:t xml:space="preserve">do </w:t>
      </w:r>
      <w:r>
        <w:t>SWZ</w:t>
      </w:r>
      <w:r w:rsidR="002C46B9">
        <w:t xml:space="preserve">. </w:t>
      </w:r>
      <w:r w:rsidRPr="007A34C1">
        <w:t>Jeżeli zmiana albo rezygnacja z podwykonaw</w:t>
      </w:r>
      <w:r w:rsidR="002C46B9">
        <w:t>cy dotyczy podmiotu,</w:t>
      </w:r>
      <w:r w:rsidR="005A5827">
        <w:br/>
      </w:r>
      <w:r w:rsidR="002C46B9">
        <w:t xml:space="preserve">na którego </w:t>
      </w:r>
      <w:r w:rsidRPr="007A34C1">
        <w:t>zasoby wykonawca powoływał się, na zasadach określonych</w:t>
      </w:r>
      <w:r w:rsidR="005A5827">
        <w:br/>
      </w:r>
      <w:r w:rsidRPr="007A34C1">
        <w:t xml:space="preserve">w art. </w:t>
      </w:r>
      <w:r>
        <w:t>118</w:t>
      </w:r>
      <w:r w:rsidRPr="007A34C1">
        <w:t xml:space="preserve"> ust. 1 Ustawy, w celu wykazania spełniania warunków ud</w:t>
      </w:r>
      <w:r w:rsidR="002C46B9">
        <w:t>ziału</w:t>
      </w:r>
      <w:r w:rsidR="005A5827">
        <w:br/>
      </w:r>
      <w:r w:rsidR="002C46B9">
        <w:t xml:space="preserve">w postępowaniu, wykonawca </w:t>
      </w:r>
      <w:r w:rsidRPr="007A34C1">
        <w:t>jest obowiązany wykazać, że proponowany</w:t>
      </w:r>
      <w:r w:rsidR="005A5827">
        <w:br/>
      </w:r>
      <w:r w:rsidRPr="007A34C1">
        <w:t>inny podwykonawca lub wyko</w:t>
      </w:r>
      <w:r w:rsidR="002C46B9">
        <w:t>nawca samodzielnie spełnia je w </w:t>
      </w:r>
      <w:r w:rsidRPr="007A34C1">
        <w:t>stopniu nie mniejsz</w:t>
      </w:r>
      <w:r w:rsidR="002C46B9">
        <w:t xml:space="preserve">ym niż podwykonawca, na którego </w:t>
      </w:r>
      <w:r w:rsidRPr="007A34C1">
        <w:t>zasoby wykonawca powoływał się w trakcie postępowania o udzielenie zamówieni</w:t>
      </w:r>
      <w:r w:rsidR="002C46B9">
        <w:t xml:space="preserve">a. Powierzenie wykonania części </w:t>
      </w:r>
      <w:r w:rsidRPr="007A34C1">
        <w:t>zamówienia podw</w:t>
      </w:r>
      <w:r w:rsidR="002C46B9">
        <w:t>ykonawcom nie zwalnia wykonawcy z </w:t>
      </w:r>
      <w:r w:rsidRPr="007A34C1">
        <w:t xml:space="preserve">odpowiedzialności za należyte wykonanie zamówienia. </w:t>
      </w:r>
    </w:p>
    <w:p w:rsidR="00DF5163" w:rsidRPr="007A34C1" w:rsidRDefault="00DF5163" w:rsidP="00DF5163">
      <w:pPr>
        <w:numPr>
          <w:ilvl w:val="0"/>
          <w:numId w:val="3"/>
        </w:numPr>
        <w:tabs>
          <w:tab w:val="clear" w:pos="720"/>
        </w:tabs>
        <w:ind w:left="567" w:hanging="567"/>
        <w:jc w:val="both"/>
      </w:pPr>
      <w:r w:rsidRPr="007A34C1">
        <w:t>Wykonawcy wspólnie ubiegający się o udz</w:t>
      </w:r>
      <w:r w:rsidR="002C46B9">
        <w:t>ielenie zamówienia w rozumieniu</w:t>
      </w:r>
      <w:r w:rsidR="00316AF3">
        <w:br/>
      </w:r>
      <w:r w:rsidRPr="007A34C1">
        <w:t xml:space="preserve">art. </w:t>
      </w:r>
      <w:r>
        <w:t>58 u</w:t>
      </w:r>
      <w:r w:rsidR="002C46B9">
        <w:t>st. </w:t>
      </w:r>
      <w:r>
        <w:t>1</w:t>
      </w:r>
      <w:r w:rsidRPr="007A34C1">
        <w:t xml:space="preserve"> Ustawy muszą spełniać następujące wymogi: </w:t>
      </w:r>
    </w:p>
    <w:p w:rsidR="00DF5163" w:rsidRPr="007A34C1" w:rsidRDefault="00DF5163" w:rsidP="00DF5163">
      <w:pPr>
        <w:autoSpaceDE w:val="0"/>
        <w:autoSpaceDN w:val="0"/>
        <w:adjustRightInd w:val="0"/>
        <w:ind w:left="1134" w:hanging="567"/>
        <w:jc w:val="both"/>
      </w:pPr>
      <w:r w:rsidRPr="007A34C1">
        <w:t>1)</w:t>
      </w:r>
      <w:r w:rsidRPr="007A34C1">
        <w:tab/>
        <w:t>wykonawcy występujący wspólni</w:t>
      </w:r>
      <w:r w:rsidR="002C46B9">
        <w:t>e są obowiązani do ustanowienia</w:t>
      </w:r>
      <w:r w:rsidR="00316AF3">
        <w:br/>
      </w:r>
      <w:r w:rsidR="002C46B9">
        <w:t>pełnomocnika</w:t>
      </w:r>
      <w:r w:rsidR="00316AF3">
        <w:t xml:space="preserve"> </w:t>
      </w:r>
      <w:r w:rsidRPr="007A34C1">
        <w:t xml:space="preserve">do: </w:t>
      </w:r>
    </w:p>
    <w:p w:rsidR="00DF5163" w:rsidRPr="007A34C1" w:rsidRDefault="00DF5163" w:rsidP="00DF5163">
      <w:pPr>
        <w:autoSpaceDE w:val="0"/>
        <w:autoSpaceDN w:val="0"/>
        <w:adjustRightInd w:val="0"/>
        <w:ind w:left="1701" w:hanging="567"/>
        <w:jc w:val="both"/>
      </w:pPr>
      <w:r w:rsidRPr="007A34C1">
        <w:t>a)</w:t>
      </w:r>
      <w:r w:rsidRPr="007A34C1">
        <w:tab/>
        <w:t xml:space="preserve">reprezentowania ich w postępowaniu albo, </w:t>
      </w:r>
    </w:p>
    <w:p w:rsidR="00DF5163" w:rsidRPr="007A34C1" w:rsidRDefault="00DF5163" w:rsidP="00DF5163">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rsidR="00DF5163" w:rsidRPr="007A34C1" w:rsidRDefault="00DF5163" w:rsidP="00DF5163">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rsidR="00DF5163" w:rsidRPr="007A34C1" w:rsidRDefault="00DF5163" w:rsidP="00DF5163">
      <w:pPr>
        <w:autoSpaceDE w:val="0"/>
        <w:autoSpaceDN w:val="0"/>
        <w:adjustRightInd w:val="0"/>
        <w:ind w:left="1701" w:hanging="567"/>
        <w:jc w:val="both"/>
      </w:pPr>
      <w:r w:rsidRPr="007A34C1">
        <w:t>a)</w:t>
      </w:r>
      <w:r w:rsidRPr="007A34C1">
        <w:tab/>
        <w:t xml:space="preserve">zamówienia, którego dotyczy, </w:t>
      </w:r>
    </w:p>
    <w:p w:rsidR="00DF5163" w:rsidRPr="007A34C1" w:rsidRDefault="00DF5163" w:rsidP="00DF5163">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rsidR="00DF5163" w:rsidRPr="007A34C1" w:rsidRDefault="00DF5163" w:rsidP="00DF5163">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rsidR="00DF5163" w:rsidRPr="007A34C1" w:rsidRDefault="00DF5163" w:rsidP="00DF5163">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rsidR="00DF5163" w:rsidRPr="007A34C1" w:rsidRDefault="00DF5163" w:rsidP="00DF5163">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w:t>
      </w:r>
      <w:r w:rsidRPr="007A34C1">
        <w:rPr>
          <w:b/>
        </w:rPr>
        <w:tab/>
        <w:t>TRYB UDZIELENIA ZAMÓWIENIA</w:t>
      </w:r>
    </w:p>
    <w:p w:rsidR="00DF5163" w:rsidRPr="007A34C1" w:rsidRDefault="00DF5163" w:rsidP="00DF5163"/>
    <w:p w:rsidR="00DF5163" w:rsidRPr="006429FA" w:rsidRDefault="00DF5163" w:rsidP="00DF5163">
      <w:pPr>
        <w:jc w:val="both"/>
      </w:pPr>
      <w:r w:rsidRPr="006429FA">
        <w:t xml:space="preserve">Postępowanie prowadzone jest w trybie </w:t>
      </w:r>
      <w:r w:rsidR="00E1489F">
        <w:t>pod</w:t>
      </w:r>
      <w:r w:rsidR="00443B54">
        <w:t>stawowym, w którym w odpowiedzi</w:t>
      </w:r>
      <w:r w:rsidR="00443B54">
        <w:br/>
      </w:r>
      <w:r w:rsidR="00E1489F">
        <w:t>na ogłoszenie o zamówieniu, oferty mogą składać wszyscy zaintere</w:t>
      </w:r>
      <w:r w:rsidR="00443B54">
        <w:t>sowani</w:t>
      </w:r>
      <w:r w:rsidR="00443B54">
        <w:br/>
      </w:r>
      <w:r w:rsidR="00E1489F">
        <w:t>wykonawcy</w:t>
      </w:r>
      <w:r w:rsidRPr="006429FA">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III.</w:t>
      </w:r>
      <w:r w:rsidRPr="007A34C1">
        <w:rPr>
          <w:b/>
        </w:rPr>
        <w:tab/>
        <w:t>OPIS PRZEDMIOTU ZAMÓWIENIA</w:t>
      </w:r>
    </w:p>
    <w:p w:rsidR="00DF5163" w:rsidRPr="007D7AC6" w:rsidRDefault="00DF5163" w:rsidP="00DF5163">
      <w:pPr>
        <w:jc w:val="both"/>
      </w:pPr>
    </w:p>
    <w:p w:rsidR="006C3272" w:rsidRDefault="006C3272" w:rsidP="006C3272">
      <w:pPr>
        <w:ind w:left="567" w:hanging="567"/>
        <w:jc w:val="both"/>
        <w:rPr>
          <w:bCs/>
        </w:rPr>
      </w:pPr>
      <w:r w:rsidRPr="00E00883">
        <w:t>1.</w:t>
      </w:r>
      <w:r w:rsidRPr="00E00883">
        <w:tab/>
      </w:r>
      <w:r w:rsidRPr="00AF1D55">
        <w:rPr>
          <w:bCs/>
        </w:rPr>
        <w:t xml:space="preserve">Przedmiotem zamówienia </w:t>
      </w:r>
      <w:r w:rsidRPr="00E47C4B">
        <w:rPr>
          <w:bCs/>
        </w:rPr>
        <w:t xml:space="preserve">jest </w:t>
      </w:r>
      <w:r w:rsidR="00B15AE5">
        <w:rPr>
          <w:b/>
        </w:rPr>
        <w:t xml:space="preserve">leasing operacyjny </w:t>
      </w:r>
      <w:proofErr w:type="spellStart"/>
      <w:r w:rsidR="00B15AE5">
        <w:rPr>
          <w:b/>
        </w:rPr>
        <w:t>niekonsumencki</w:t>
      </w:r>
      <w:proofErr w:type="spellEnd"/>
      <w:r w:rsidR="00B15AE5">
        <w:rPr>
          <w:b/>
        </w:rPr>
        <w:t xml:space="preserve"> 1 kompletnego specjalistycznego samochodu</w:t>
      </w:r>
      <w:r w:rsidR="00B15AE5" w:rsidRPr="00AE02AD">
        <w:rPr>
          <w:b/>
        </w:rPr>
        <w:t xml:space="preserve"> </w:t>
      </w:r>
      <w:r w:rsidR="00B15AE5">
        <w:rPr>
          <w:b/>
        </w:rPr>
        <w:t>dostawczo-osobowego o DMC do 3,5 tony</w:t>
      </w:r>
      <w:r w:rsidRPr="00E47C4B">
        <w:rPr>
          <w:bCs/>
        </w:rPr>
        <w:t>.</w:t>
      </w:r>
      <w:r w:rsidR="00B15AE5">
        <w:rPr>
          <w:bCs/>
        </w:rPr>
        <w:br/>
      </w:r>
      <w:r w:rsidR="00401106" w:rsidRPr="007514C3">
        <w:t xml:space="preserve">Przedmiot zamówienia </w:t>
      </w:r>
      <w:r w:rsidR="00401106">
        <w:t>jest sklasy</w:t>
      </w:r>
      <w:r w:rsidR="00401106" w:rsidRPr="00017913">
        <w:t>fikowany</w:t>
      </w:r>
      <w:r w:rsidR="00401106">
        <w:t xml:space="preserve"> </w:t>
      </w:r>
      <w:proofErr w:type="spellStart"/>
      <w:r w:rsidR="00401106" w:rsidRPr="00017913">
        <w:t>wg</w:t>
      </w:r>
      <w:proofErr w:type="spellEnd"/>
      <w:r w:rsidR="00401106" w:rsidRPr="00017913">
        <w:t>. Wspólnego Słownika Zamówień (Klasyfikacja CPV) pod kodem</w:t>
      </w:r>
      <w:r w:rsidR="00401106">
        <w:t xml:space="preserve"> </w:t>
      </w:r>
      <w:r w:rsidR="00401106">
        <w:rPr>
          <w:b/>
        </w:rPr>
        <w:t>66110000-4</w:t>
      </w:r>
      <w:r w:rsidR="00401106">
        <w:t xml:space="preserve"> (Usługi bankowe)</w:t>
      </w:r>
      <w:r w:rsidR="00401106" w:rsidRPr="00C33FDA">
        <w:t>.</w:t>
      </w:r>
    </w:p>
    <w:p w:rsidR="00401106" w:rsidRDefault="00401106">
      <w:r>
        <w:br w:type="page"/>
      </w:r>
    </w:p>
    <w:p w:rsidR="00214401" w:rsidRPr="007D7AC6" w:rsidRDefault="00C13500" w:rsidP="00214401">
      <w:pPr>
        <w:ind w:left="567" w:hanging="567"/>
        <w:jc w:val="both"/>
      </w:pPr>
      <w:r>
        <w:lastRenderedPageBreak/>
        <w:t>2.</w:t>
      </w:r>
      <w:r>
        <w:tab/>
      </w:r>
      <w:r w:rsidR="00401106">
        <w:t>P</w:t>
      </w:r>
      <w:r w:rsidR="00401106" w:rsidRPr="00F308E1">
        <w:t xml:space="preserve">rzedmiotem zamówienia </w:t>
      </w:r>
      <w:r w:rsidR="00401106" w:rsidRPr="00401106">
        <w:t>nie jest</w:t>
      </w:r>
      <w:r w:rsidR="00401106" w:rsidRPr="00F308E1">
        <w:t xml:space="preserve"> ubezpieczenie </w:t>
      </w:r>
      <w:r w:rsidR="00401106">
        <w:t>leasingowanego</w:t>
      </w:r>
      <w:r w:rsidR="00401106" w:rsidRPr="0092699F">
        <w:t xml:space="preserve"> kompletnego specjalistycznego samochodu</w:t>
      </w:r>
      <w:r w:rsidR="00401106">
        <w:t xml:space="preserve"> </w:t>
      </w:r>
      <w:r w:rsidR="00B15AE5" w:rsidRPr="00B15AE5">
        <w:t>dostawczo-osobowego o DMC do 3,5 tony</w:t>
      </w:r>
      <w:r w:rsidR="00401106" w:rsidRPr="00B15AE5">
        <w:t>.</w:t>
      </w:r>
      <w:r w:rsidR="00401106">
        <w:t xml:space="preserve"> Zamawiający będzie ponosić koszty ubezpieczenia leasingowanego</w:t>
      </w:r>
      <w:r w:rsidR="00401106" w:rsidRPr="0092699F">
        <w:t xml:space="preserve"> kompletnego specjalistycznego samochodu</w:t>
      </w:r>
      <w:r w:rsidR="00401106">
        <w:t xml:space="preserve"> </w:t>
      </w:r>
      <w:r w:rsidR="00B15AE5" w:rsidRPr="00B15AE5">
        <w:t>dostawczo-osobowego o DMC do 3,5 tony</w:t>
      </w:r>
      <w:r w:rsidR="00401106">
        <w:t xml:space="preserve"> niezależnie od kosztów</w:t>
      </w:r>
      <w:r w:rsidR="00B15AE5">
        <w:br/>
      </w:r>
      <w:r w:rsidR="00401106">
        <w:t>leasingu. Dlatego wykonawcy</w:t>
      </w:r>
      <w:r w:rsidR="00B15AE5">
        <w:t xml:space="preserve"> </w:t>
      </w:r>
      <w:r w:rsidR="00401106" w:rsidRPr="00401106">
        <w:t>nie mają w swoich ofertach uwzględniać kosztów ubezpieczenia leasingowanego samochodu</w:t>
      </w:r>
      <w:r w:rsidR="00401106">
        <w:t>, nawet jeżeli koszty takiego</w:t>
      </w:r>
      <w:r w:rsidR="00B15AE5">
        <w:br/>
      </w:r>
      <w:r w:rsidR="00401106">
        <w:t>ubezpieczenia będą w przyszłości ponoszone Zamawiającego na rzecz Wykonawcy,</w:t>
      </w:r>
      <w:r w:rsidR="00B15AE5">
        <w:br/>
      </w:r>
      <w:r w:rsidR="00401106">
        <w:t>a nie bezpośrednio towarzystwa ubezpieczeniowego, i będą refakturowane</w:t>
      </w:r>
      <w:r w:rsidR="00B15AE5">
        <w:br/>
      </w:r>
      <w:r w:rsidR="00401106">
        <w:t>przez Wykonawcę na Zamawiającego</w:t>
      </w:r>
      <w:r w:rsidR="00B15AE5">
        <w:t xml:space="preserve"> </w:t>
      </w:r>
      <w:r w:rsidR="00401106">
        <w:t>lub zostaną doliczone do rat leasingowych.</w:t>
      </w:r>
    </w:p>
    <w:p w:rsidR="00214401" w:rsidRPr="00885297" w:rsidRDefault="00551B20" w:rsidP="00214401">
      <w:pPr>
        <w:ind w:left="567" w:hanging="567"/>
        <w:jc w:val="both"/>
      </w:pPr>
      <w:r>
        <w:t>3</w:t>
      </w:r>
      <w:r w:rsidR="00214401">
        <w:t>.</w:t>
      </w:r>
      <w:r w:rsidR="00214401">
        <w:tab/>
      </w:r>
      <w:r w:rsidR="008D0931">
        <w:t>Zamawiający deklaruje wkład własny w wysokości do 10% wartości zakupu</w:t>
      </w:r>
      <w:r w:rsidR="00214401" w:rsidRPr="00885297">
        <w:t>.</w:t>
      </w:r>
    </w:p>
    <w:p w:rsidR="002F0C12" w:rsidRPr="009C6396" w:rsidRDefault="00551B20" w:rsidP="002F0C12">
      <w:pPr>
        <w:ind w:left="567" w:hanging="567"/>
        <w:jc w:val="both"/>
      </w:pPr>
      <w:r>
        <w:t>4</w:t>
      </w:r>
      <w:r w:rsidR="002F0C12">
        <w:t>.</w:t>
      </w:r>
      <w:r w:rsidR="002F0C12">
        <w:tab/>
      </w:r>
      <w:r w:rsidR="00F10532">
        <w:t>O</w:t>
      </w:r>
      <w:r w:rsidR="008D0931">
        <w:t xml:space="preserve">kres </w:t>
      </w:r>
      <w:r w:rsidR="00E165A2">
        <w:t>leasingu</w:t>
      </w:r>
      <w:r w:rsidR="008D0931">
        <w:t xml:space="preserve"> wynosi </w:t>
      </w:r>
      <w:r w:rsidR="00E165A2">
        <w:t>60</w:t>
      </w:r>
      <w:r w:rsidR="008D0931">
        <w:t xml:space="preserve"> miesięcy licząc od daty </w:t>
      </w:r>
      <w:r w:rsidR="00F10532">
        <w:t>protokolarnego przekazania Zamawiającemu przedmiotu leasingu</w:t>
      </w:r>
      <w:r w:rsidR="002F0C12">
        <w:t>.</w:t>
      </w:r>
    </w:p>
    <w:p w:rsidR="00EB5027" w:rsidRPr="009C6396" w:rsidRDefault="00F10532" w:rsidP="00EB5027">
      <w:pPr>
        <w:ind w:left="567" w:hanging="567"/>
        <w:jc w:val="both"/>
      </w:pPr>
      <w:r>
        <w:t>5</w:t>
      </w:r>
      <w:r w:rsidR="00EB5027">
        <w:t>.</w:t>
      </w:r>
      <w:r w:rsidR="00EB5027">
        <w:tab/>
      </w:r>
      <w:r w:rsidR="00E165A2">
        <w:t>Leasing</w:t>
      </w:r>
      <w:r w:rsidR="00EB5027">
        <w:t xml:space="preserve"> będzie oprocentowan</w:t>
      </w:r>
      <w:r w:rsidR="00E165A2">
        <w:t>y</w:t>
      </w:r>
      <w:r w:rsidR="00EB5027">
        <w:t xml:space="preserve"> według zmiennej stopy procentowej.</w:t>
      </w:r>
    </w:p>
    <w:p w:rsidR="0008592B" w:rsidRPr="009C6396" w:rsidRDefault="00F10532" w:rsidP="0008592B">
      <w:pPr>
        <w:ind w:left="567" w:hanging="567"/>
        <w:jc w:val="both"/>
      </w:pPr>
      <w:r>
        <w:t>6</w:t>
      </w:r>
      <w:r w:rsidR="0008592B">
        <w:t>.</w:t>
      </w:r>
      <w:r w:rsidR="0008592B">
        <w:tab/>
        <w:t xml:space="preserve">Zabezpieczenie </w:t>
      </w:r>
      <w:r w:rsidR="00E165A2">
        <w:t>leasingu</w:t>
      </w:r>
      <w:r w:rsidR="0008592B">
        <w:t xml:space="preserve"> może stanowić w szczególności weksel własny </w:t>
      </w:r>
      <w:r w:rsidR="0008592B" w:rsidRPr="008C4A57">
        <w:rPr>
          <w:i/>
        </w:rPr>
        <w:t>in blanco</w:t>
      </w:r>
      <w:r w:rsidR="0008592B">
        <w:t xml:space="preserve"> Zamawiającego.</w:t>
      </w:r>
    </w:p>
    <w:p w:rsidR="00337F96" w:rsidRDefault="00337F96" w:rsidP="00337F96">
      <w:pPr>
        <w:ind w:left="567" w:hanging="567"/>
        <w:jc w:val="both"/>
      </w:pPr>
      <w:r>
        <w:t>7</w:t>
      </w:r>
      <w:r w:rsidRPr="007D7AC6">
        <w:t>.</w:t>
      </w:r>
      <w:r w:rsidRPr="007D7AC6">
        <w:tab/>
        <w:t>Zamawiający wymaga, aby</w:t>
      </w:r>
      <w:r>
        <w:t xml:space="preserve"> zaoferowany samochód:</w:t>
      </w:r>
    </w:p>
    <w:p w:rsidR="00337F96" w:rsidRDefault="00337F96" w:rsidP="00337F96">
      <w:pPr>
        <w:ind w:left="1134" w:hanging="567"/>
        <w:jc w:val="both"/>
      </w:pPr>
      <w:r>
        <w:t>1)</w:t>
      </w:r>
      <w:r>
        <w:tab/>
      </w:r>
      <w:r>
        <w:rPr>
          <w:bCs/>
        </w:rPr>
        <w:t>był fabrycznie nowy</w:t>
      </w:r>
      <w:r w:rsidR="00BD573C">
        <w:rPr>
          <w:bCs/>
        </w:rPr>
        <w:t>,</w:t>
      </w:r>
      <w:r>
        <w:rPr>
          <w:bCs/>
        </w:rPr>
        <w:t xml:space="preserve"> wyprodukowany nie później niż na 12 miesięcy</w:t>
      </w:r>
      <w:r>
        <w:rPr>
          <w:bCs/>
        </w:rPr>
        <w:br/>
        <w:t>przed podpisaniem umowy leasingu;</w:t>
      </w:r>
    </w:p>
    <w:p w:rsidR="00337F96" w:rsidRPr="00A3495C" w:rsidRDefault="00337F96" w:rsidP="00337F96">
      <w:pPr>
        <w:ind w:left="1134" w:hanging="567"/>
        <w:jc w:val="both"/>
      </w:pPr>
      <w:r>
        <w:t>2</w:t>
      </w:r>
      <w:r w:rsidRPr="00A3495C">
        <w:t>)</w:t>
      </w:r>
      <w:r w:rsidRPr="00A3495C">
        <w:tab/>
      </w:r>
      <w:r>
        <w:t>spełniał</w:t>
      </w:r>
      <w:r w:rsidRPr="00A3495C">
        <w:t xml:space="preserve"> minimalną normę Europejskiego Standardu Emisji Spalin E</w:t>
      </w:r>
      <w:r>
        <w:t>uro</w:t>
      </w:r>
      <w:r w:rsidRPr="00A3495C">
        <w:t xml:space="preserve"> </w:t>
      </w:r>
      <w:r>
        <w:t>6</w:t>
      </w:r>
      <w:r w:rsidRPr="00A3495C">
        <w:t>;</w:t>
      </w:r>
    </w:p>
    <w:p w:rsidR="00030F6A" w:rsidRDefault="00337F96" w:rsidP="00337F96">
      <w:pPr>
        <w:ind w:left="1134" w:hanging="567"/>
        <w:jc w:val="both"/>
      </w:pPr>
      <w:r>
        <w:t>3</w:t>
      </w:r>
      <w:r w:rsidRPr="00A3495C">
        <w:t>)</w:t>
      </w:r>
      <w:r w:rsidRPr="00A3495C">
        <w:tab/>
      </w:r>
      <w:r>
        <w:t>był</w:t>
      </w:r>
      <w:r w:rsidRPr="00F55F96">
        <w:t xml:space="preserve"> wyposażon</w:t>
      </w:r>
      <w:r>
        <w:t>y</w:t>
      </w:r>
      <w:r w:rsidRPr="00F55F96">
        <w:t xml:space="preserve"> w </w:t>
      </w:r>
      <w:r w:rsidR="00BD0C96">
        <w:t xml:space="preserve">klimatyzowaną </w:t>
      </w:r>
      <w:r w:rsidRPr="00F55F96">
        <w:t xml:space="preserve">kabinę </w:t>
      </w:r>
      <w:r w:rsidR="00BD0C96">
        <w:t>7-osobową</w:t>
      </w:r>
      <w:r w:rsidR="009F54F2">
        <w:t xml:space="preserve"> z dwurzędowym układem miejsc (w 1 rzędzie kierowca + miejsca dla 2 pasażerów, w drugim rzędzie miejsca dla 4 pasażerów)</w:t>
      </w:r>
      <w:r w:rsidR="00BD0C96">
        <w:t xml:space="preserve"> oraz demontowanym drugim rzędem siedzeń</w:t>
      </w:r>
      <w:r w:rsidR="00030F6A">
        <w:t>;</w:t>
      </w:r>
    </w:p>
    <w:p w:rsidR="00337F96" w:rsidRDefault="00030F6A" w:rsidP="00337F96">
      <w:pPr>
        <w:ind w:left="1134" w:hanging="567"/>
        <w:jc w:val="both"/>
      </w:pPr>
      <w:r>
        <w:t>4)</w:t>
      </w:r>
      <w:r>
        <w:tab/>
        <w:t xml:space="preserve">posiadał </w:t>
      </w:r>
      <w:r w:rsidR="00337F96" w:rsidRPr="00F55F96">
        <w:t>automatyczną skrzynię biegów</w:t>
      </w:r>
      <w:r w:rsidR="00BD573C">
        <w:t>;</w:t>
      </w:r>
    </w:p>
    <w:p w:rsidR="00BD573C" w:rsidRPr="00A3495C" w:rsidRDefault="00BD573C" w:rsidP="00337F96">
      <w:pPr>
        <w:ind w:left="1134" w:hanging="567"/>
        <w:jc w:val="both"/>
      </w:pPr>
      <w:r>
        <w:t>5</w:t>
      </w:r>
      <w:r w:rsidRPr="00A3495C">
        <w:t>)</w:t>
      </w:r>
      <w:r w:rsidRPr="00A3495C">
        <w:tab/>
      </w:r>
      <w:r>
        <w:t>był</w:t>
      </w:r>
      <w:r w:rsidRPr="00F55F96">
        <w:t xml:space="preserve"> wyposażon</w:t>
      </w:r>
      <w:r>
        <w:t>y</w:t>
      </w:r>
      <w:r w:rsidRPr="00F55F96">
        <w:t xml:space="preserve"> w</w:t>
      </w:r>
      <w:r>
        <w:t xml:space="preserve"> </w:t>
      </w:r>
      <w:r w:rsidR="009E6C82">
        <w:t xml:space="preserve">immobiliser </w:t>
      </w:r>
      <w:proofErr w:type="spellStart"/>
      <w:r w:rsidR="009E6C82">
        <w:rPr>
          <w:bCs/>
        </w:rPr>
        <w:t>deaktywowany</w:t>
      </w:r>
      <w:proofErr w:type="spellEnd"/>
      <w:r w:rsidR="009E6C82">
        <w:rPr>
          <w:bCs/>
        </w:rPr>
        <w:t xml:space="preserve"> (odblokowywany) </w:t>
      </w:r>
      <w:proofErr w:type="spellStart"/>
      <w:r w:rsidR="007F183E">
        <w:rPr>
          <w:bCs/>
        </w:rPr>
        <w:t>transponderem</w:t>
      </w:r>
      <w:proofErr w:type="spellEnd"/>
      <w:r w:rsidR="007F183E">
        <w:rPr>
          <w:bCs/>
        </w:rPr>
        <w:t xml:space="preserve"> w kluczykach</w:t>
      </w:r>
      <w:r>
        <w:t>.</w:t>
      </w:r>
    </w:p>
    <w:p w:rsidR="00337F96" w:rsidRPr="007D7AC6" w:rsidRDefault="00337F96" w:rsidP="00337F96">
      <w:pPr>
        <w:ind w:left="567" w:hanging="567"/>
        <w:jc w:val="both"/>
      </w:pPr>
    </w:p>
    <w:p w:rsidR="00337F96" w:rsidRPr="007D7AC6" w:rsidRDefault="00337F96" w:rsidP="00337F96">
      <w:pPr>
        <w:pStyle w:val="Tekstpodstawowy"/>
        <w:ind w:left="567"/>
        <w:jc w:val="both"/>
        <w:rPr>
          <w:b/>
          <w:u w:val="single"/>
        </w:rPr>
      </w:pPr>
      <w:r w:rsidRPr="007D7AC6">
        <w:rPr>
          <w:b/>
          <w:u w:val="single"/>
        </w:rPr>
        <w:t>Uwaga:</w:t>
      </w:r>
    </w:p>
    <w:p w:rsidR="00337F96" w:rsidRPr="007D7AC6" w:rsidRDefault="00337F96" w:rsidP="00337F96">
      <w:pPr>
        <w:ind w:left="567" w:hanging="567"/>
        <w:jc w:val="both"/>
      </w:pPr>
    </w:p>
    <w:p w:rsidR="00337F96" w:rsidRPr="007D7AC6" w:rsidRDefault="00337F96" w:rsidP="00337F96">
      <w:pPr>
        <w:ind w:left="567"/>
        <w:jc w:val="both"/>
        <w:rPr>
          <w:b/>
        </w:rPr>
      </w:pPr>
      <w:r w:rsidRPr="007D7AC6">
        <w:rPr>
          <w:b/>
        </w:rPr>
        <w:t>Szczegółowa specyfikacja minimalnych wymogów technicznych</w:t>
      </w:r>
      <w:r>
        <w:rPr>
          <w:b/>
        </w:rPr>
        <w:t xml:space="preserve"> </w:t>
      </w:r>
      <w:r w:rsidRPr="007D7AC6">
        <w:rPr>
          <w:b/>
        </w:rPr>
        <w:t xml:space="preserve">Zamawiającego dotyczących </w:t>
      </w:r>
      <w:r w:rsidRPr="000D0085">
        <w:rPr>
          <w:b/>
        </w:rPr>
        <w:t>leasingowanego</w:t>
      </w:r>
      <w:r w:rsidRPr="007D7AC6">
        <w:rPr>
          <w:b/>
        </w:rPr>
        <w:t xml:space="preserve"> samochod</w:t>
      </w:r>
      <w:r>
        <w:rPr>
          <w:b/>
        </w:rPr>
        <w:t>u</w:t>
      </w:r>
      <w:r w:rsidRPr="007D7AC6">
        <w:rPr>
          <w:b/>
        </w:rPr>
        <w:t xml:space="preserve"> stanowi Załącznik</w:t>
      </w:r>
      <w:r>
        <w:rPr>
          <w:b/>
        </w:rPr>
        <w:t xml:space="preserve"> N</w:t>
      </w:r>
      <w:r w:rsidRPr="007D7AC6">
        <w:rPr>
          <w:b/>
        </w:rPr>
        <w:t xml:space="preserve">r </w:t>
      </w:r>
      <w:r>
        <w:rPr>
          <w:b/>
        </w:rPr>
        <w:t>6</w:t>
      </w:r>
      <w:r w:rsidRPr="007D7AC6">
        <w:rPr>
          <w:b/>
        </w:rPr>
        <w:t xml:space="preserve"> do SWZ.</w:t>
      </w:r>
    </w:p>
    <w:p w:rsidR="00337F96" w:rsidRPr="007D7AC6" w:rsidRDefault="00337F96" w:rsidP="00337F96">
      <w:pPr>
        <w:ind w:left="567" w:hanging="567"/>
        <w:jc w:val="both"/>
      </w:pPr>
    </w:p>
    <w:p w:rsidR="00390059" w:rsidRPr="007D7AC6" w:rsidRDefault="00F10532" w:rsidP="00390059">
      <w:pPr>
        <w:ind w:left="567" w:hanging="567"/>
        <w:jc w:val="both"/>
      </w:pPr>
      <w:r>
        <w:t>8</w:t>
      </w:r>
      <w:r w:rsidR="00390059" w:rsidRPr="007D7AC6">
        <w:t>.</w:t>
      </w:r>
      <w:r w:rsidR="00390059" w:rsidRPr="007D7AC6">
        <w:tab/>
        <w:t xml:space="preserve">Zamawiający wymaga, aby </w:t>
      </w:r>
      <w:r w:rsidR="00390059">
        <w:t>producent leasingowanego</w:t>
      </w:r>
      <w:r w:rsidR="00390059" w:rsidRPr="007D7AC6">
        <w:t xml:space="preserve"> dysponował co najmniej jedną własną</w:t>
      </w:r>
      <w:r w:rsidR="00390059">
        <w:t xml:space="preserve"> </w:t>
      </w:r>
      <w:r w:rsidR="00390059" w:rsidRPr="007D7AC6">
        <w:t xml:space="preserve">lub autoryzowaną przez </w:t>
      </w:r>
      <w:r w:rsidR="00390059">
        <w:t>tego producenta</w:t>
      </w:r>
      <w:r w:rsidR="00390059" w:rsidRPr="007D7AC6">
        <w:t xml:space="preserve"> stacją serwisową zlokalizowaną</w:t>
      </w:r>
      <w:r w:rsidR="00390059">
        <w:br/>
      </w:r>
      <w:r w:rsidR="00390059" w:rsidRPr="007D7AC6">
        <w:t>w odległości</w:t>
      </w:r>
      <w:r w:rsidR="00390059">
        <w:t xml:space="preserve"> </w:t>
      </w:r>
      <w:r w:rsidR="00390059" w:rsidRPr="007D7AC6">
        <w:t xml:space="preserve">nie większej niż </w:t>
      </w:r>
      <w:r w:rsidR="00390059">
        <w:t>10</w:t>
      </w:r>
      <w:r w:rsidR="00390059" w:rsidRPr="007D7AC6">
        <w:t>0 km. od siedziby Zamawiającego</w:t>
      </w:r>
      <w:r w:rsidR="00390059">
        <w:t xml:space="preserve"> </w:t>
      </w:r>
      <w:r w:rsidR="00390059" w:rsidRPr="007D7AC6">
        <w:t>w Piasecznie przy ul. Technicznej nr 6</w:t>
      </w:r>
      <w:r w:rsidR="00390059">
        <w:t>, przy czym na potrzeby określenia tej odległości przyjmowana będzie każdorazowo przez Zamawiającego najkrótsza możliwa odległość pomiędzy siedzibą Zamawiającego a stacją serwisową liczona po sieci dróg publicznych dopuszczalnych dla ruchu zaoferowanych samochodów</w:t>
      </w:r>
      <w:r w:rsidR="00390059" w:rsidRPr="007D7AC6">
        <w:t>.</w:t>
      </w:r>
    </w:p>
    <w:p w:rsidR="00390059" w:rsidRPr="007D7AC6" w:rsidRDefault="00F10532" w:rsidP="00390059">
      <w:pPr>
        <w:ind w:left="567" w:hanging="567"/>
        <w:jc w:val="both"/>
      </w:pPr>
      <w:r>
        <w:t>9</w:t>
      </w:r>
      <w:r w:rsidR="00390059" w:rsidRPr="007D7AC6">
        <w:t>.</w:t>
      </w:r>
      <w:r w:rsidR="00390059" w:rsidRPr="007D7AC6">
        <w:tab/>
        <w:t>W związku z prowadzoną przez Zamawiającego działalnością gospodarczą obejmującą</w:t>
      </w:r>
      <w:r w:rsidR="00390059" w:rsidRPr="007D7AC6">
        <w:br/>
        <w:t xml:space="preserve">w szczególności odbiór i przewóz drogowy odpadów komunalnych </w:t>
      </w:r>
      <w:r w:rsidR="00390059">
        <w:t xml:space="preserve">leasingowany </w:t>
      </w:r>
      <w:r w:rsidR="00390059" w:rsidRPr="007D7AC6">
        <w:t>samoch</w:t>
      </w:r>
      <w:r w:rsidR="00390059">
        <w:t>ód musi</w:t>
      </w:r>
      <w:r w:rsidR="00390059" w:rsidRPr="007D7AC6">
        <w:t xml:space="preserve"> być wyposażon</w:t>
      </w:r>
      <w:r w:rsidR="00390059">
        <w:t>y</w:t>
      </w:r>
      <w:r w:rsidR="00390059" w:rsidRPr="007D7AC6">
        <w:t xml:space="preserve"> w system rejestracji codziennych tras przejazdu</w:t>
      </w:r>
      <w:r w:rsidR="00390059">
        <w:br/>
      </w:r>
      <w:r w:rsidR="00390059" w:rsidRPr="007D7AC6">
        <w:t xml:space="preserve">GPS </w:t>
      </w:r>
      <w:r w:rsidR="00390059">
        <w:t>(</w:t>
      </w:r>
      <w:r w:rsidR="00390059" w:rsidRPr="007D7AC6">
        <w:t>ELTE</w:t>
      </w:r>
      <w:r w:rsidR="00390059">
        <w:t>)</w:t>
      </w:r>
      <w:r w:rsidR="00390059" w:rsidRPr="007D7AC6">
        <w:t xml:space="preserve">. </w:t>
      </w:r>
      <w:r w:rsidR="00390059">
        <w:t>W związku z powyższym wraz z wydaniem Zamawiającemu leasingowanego samochodu nastąpi również</w:t>
      </w:r>
      <w:r w:rsidR="00390059" w:rsidRPr="007D7AC6">
        <w:t xml:space="preserve"> przekaza</w:t>
      </w:r>
      <w:r w:rsidR="00390059">
        <w:t>nie</w:t>
      </w:r>
      <w:r w:rsidR="00390059" w:rsidRPr="007D7AC6">
        <w:t xml:space="preserve"> Zamawiającemu dan</w:t>
      </w:r>
      <w:r w:rsidR="00390059">
        <w:t>ych</w:t>
      </w:r>
      <w:r w:rsidR="00390059">
        <w:br/>
      </w:r>
      <w:r w:rsidR="00390059" w:rsidRPr="007D7AC6">
        <w:t>do logowania umożliwiając</w:t>
      </w:r>
      <w:r w:rsidR="00390059">
        <w:t>ych</w:t>
      </w:r>
      <w:r w:rsidR="00390059" w:rsidRPr="007D7AC6">
        <w:t xml:space="preserve"> pobieranie zapisów tego systemu z aplikacji rejestrującej.</w:t>
      </w:r>
    </w:p>
    <w:p w:rsidR="00390059" w:rsidRPr="007D7AC6" w:rsidRDefault="00390059" w:rsidP="00390059">
      <w:pPr>
        <w:ind w:left="567" w:hanging="567"/>
        <w:jc w:val="both"/>
      </w:pPr>
      <w:r>
        <w:t>1</w:t>
      </w:r>
      <w:r w:rsidR="00F10532">
        <w:t>0</w:t>
      </w:r>
      <w:r w:rsidRPr="007D7AC6">
        <w:t>.</w:t>
      </w:r>
      <w:r w:rsidRPr="007D7AC6">
        <w:tab/>
      </w:r>
      <w:r>
        <w:t>Wykonawca zapewni, aby wraz z wydaniem Zamawiającemu leasingowanego samochodu</w:t>
      </w:r>
      <w:r w:rsidRPr="007D7AC6">
        <w:t xml:space="preserve"> </w:t>
      </w:r>
      <w:r>
        <w:t xml:space="preserve">jego producent </w:t>
      </w:r>
      <w:r w:rsidRPr="007D7AC6">
        <w:t>przeprowadzi</w:t>
      </w:r>
      <w:r>
        <w:t>ł</w:t>
      </w:r>
      <w:r w:rsidRPr="007D7AC6">
        <w:t xml:space="preserve"> bez osobnego wynagrodzenia szkolenie wyznaczonych </w:t>
      </w:r>
      <w:r>
        <w:t xml:space="preserve">czterech </w:t>
      </w:r>
      <w:r w:rsidRPr="007D7AC6">
        <w:t>pracowników Zamawiającego z zakresu obsługi i eksploatacji samochodu oraz zainstalowanych w nim urządzeń.</w:t>
      </w:r>
    </w:p>
    <w:p w:rsidR="00030F6A" w:rsidRDefault="00030F6A">
      <w:r>
        <w:br w:type="page"/>
      </w:r>
    </w:p>
    <w:p w:rsidR="00390059" w:rsidRPr="007D7AC6" w:rsidRDefault="00390059" w:rsidP="00390059">
      <w:pPr>
        <w:ind w:left="567" w:hanging="567"/>
        <w:jc w:val="both"/>
      </w:pPr>
      <w:r>
        <w:lastRenderedPageBreak/>
        <w:t>1</w:t>
      </w:r>
      <w:r w:rsidR="00F10532">
        <w:t>1</w:t>
      </w:r>
      <w:r w:rsidRPr="007D7AC6">
        <w:t>.</w:t>
      </w:r>
      <w:r w:rsidRPr="007D7AC6">
        <w:tab/>
      </w:r>
      <w:r w:rsidR="00BD573C">
        <w:t>Wykonawca zapewni, aby wraz z wydaniem Zamawiającemu leasingowanego samochodu nastąpiło również</w:t>
      </w:r>
      <w:r w:rsidR="00BD573C" w:rsidRPr="007D7AC6">
        <w:t xml:space="preserve"> przekaza</w:t>
      </w:r>
      <w:r w:rsidR="00BD573C">
        <w:t>nie</w:t>
      </w:r>
      <w:r w:rsidR="00BD573C" w:rsidRPr="007D7AC6">
        <w:t xml:space="preserve"> Zamawiającemu</w:t>
      </w:r>
      <w:r w:rsidR="00BD573C">
        <w:t xml:space="preserve"> instrukcji</w:t>
      </w:r>
      <w:r w:rsidR="00BD573C" w:rsidRPr="007D7AC6">
        <w:t xml:space="preserve"> obsługi</w:t>
      </w:r>
      <w:r w:rsidR="00BD573C">
        <w:br/>
      </w:r>
      <w:r w:rsidR="00BD573C" w:rsidRPr="007D7AC6">
        <w:t>w języku polskim podwozia i zabudowy, certyfikat</w:t>
      </w:r>
      <w:r w:rsidR="00BD573C">
        <w:t>ów</w:t>
      </w:r>
      <w:r w:rsidR="00BD573C" w:rsidRPr="007D7AC6">
        <w:t xml:space="preserve"> i deklaracj</w:t>
      </w:r>
      <w:r w:rsidR="00BD573C">
        <w:t>i</w:t>
      </w:r>
      <w:r w:rsidR="00BD573C" w:rsidRPr="007D7AC6">
        <w:t xml:space="preserve"> w zakresie bezpieczeństwa zabud</w:t>
      </w:r>
      <w:r w:rsidR="00BD573C">
        <w:t>owy</w:t>
      </w:r>
      <w:r w:rsidR="00BD573C" w:rsidRPr="007D7AC6">
        <w:t xml:space="preserve"> oraz co najmniej</w:t>
      </w:r>
      <w:r w:rsidR="00BD573C">
        <w:t xml:space="preserve"> </w:t>
      </w:r>
      <w:r w:rsidR="00BD573C" w:rsidRPr="007D7AC6">
        <w:t>dw</w:t>
      </w:r>
      <w:r w:rsidR="00BD573C">
        <w:t>óch</w:t>
      </w:r>
      <w:r w:rsidR="00BD573C" w:rsidRPr="007D7AC6">
        <w:t xml:space="preserve"> komplet</w:t>
      </w:r>
      <w:r w:rsidR="00BD573C">
        <w:t>ów</w:t>
      </w:r>
      <w:r w:rsidR="00BD573C" w:rsidRPr="007D7AC6">
        <w:t xml:space="preserve"> kluczyków,</w:t>
      </w:r>
      <w:r w:rsidR="00BD573C">
        <w:br/>
      </w:r>
      <w:r w:rsidR="00BD573C" w:rsidRPr="007D7AC6">
        <w:t>a także: apteczk</w:t>
      </w:r>
      <w:r w:rsidR="00BD573C">
        <w:t>i zgodnej z normą DIN 13164</w:t>
      </w:r>
      <w:r w:rsidR="00BD573C" w:rsidRPr="007D7AC6">
        <w:t>, trójkąt</w:t>
      </w:r>
      <w:r w:rsidR="00BD573C">
        <w:t xml:space="preserve">a </w:t>
      </w:r>
      <w:r w:rsidR="00BD573C" w:rsidRPr="007D7AC6">
        <w:t>i gaśnic</w:t>
      </w:r>
      <w:r w:rsidR="00BD573C">
        <w:t>y zawierającej</w:t>
      </w:r>
      <w:r w:rsidR="00BD573C">
        <w:br/>
        <w:t>co najmniej 1,5 kg środka gaśniczego</w:t>
      </w:r>
      <w:r w:rsidR="00BD573C" w:rsidRPr="007D7AC6">
        <w:t>.</w:t>
      </w:r>
    </w:p>
    <w:p w:rsidR="00263837" w:rsidRDefault="00263837" w:rsidP="00235B4A">
      <w:pPr>
        <w:ind w:left="567" w:hanging="567"/>
        <w:jc w:val="both"/>
      </w:pPr>
    </w:p>
    <w:p w:rsidR="00030F6A" w:rsidRDefault="00030F6A" w:rsidP="00235B4A">
      <w:pPr>
        <w:ind w:left="567" w:hanging="567"/>
        <w:jc w:val="both"/>
      </w:pPr>
    </w:p>
    <w:p w:rsidR="00DF5163" w:rsidRPr="007A34C1" w:rsidRDefault="00DF5163" w:rsidP="00DF5163">
      <w:pPr>
        <w:shd w:val="clear" w:color="auto" w:fill="E6E6E6"/>
        <w:ind w:left="709" w:hanging="709"/>
        <w:rPr>
          <w:b/>
        </w:rPr>
      </w:pPr>
      <w:r w:rsidRPr="007A34C1">
        <w:rPr>
          <w:b/>
        </w:rPr>
        <w:t>IV.</w:t>
      </w:r>
      <w:r w:rsidRPr="007A34C1">
        <w:rPr>
          <w:b/>
        </w:rPr>
        <w:tab/>
        <w:t>TERMIN WYKONANIA ZAMÓWIENIA</w:t>
      </w:r>
    </w:p>
    <w:p w:rsidR="00A400C4" w:rsidRDefault="00A400C4" w:rsidP="00A400C4">
      <w:pPr>
        <w:pStyle w:val="Tekstprzypisudolnego"/>
        <w:numPr>
          <w:ilvl w:val="12"/>
          <w:numId w:val="0"/>
        </w:numPr>
        <w:jc w:val="both"/>
        <w:rPr>
          <w:sz w:val="24"/>
          <w:szCs w:val="24"/>
        </w:rPr>
      </w:pPr>
    </w:p>
    <w:p w:rsidR="00263837" w:rsidRDefault="00263837" w:rsidP="008D0931">
      <w:pPr>
        <w:ind w:left="567" w:hanging="567"/>
        <w:jc w:val="both"/>
      </w:pPr>
      <w:r>
        <w:t>1)</w:t>
      </w:r>
      <w:r>
        <w:tab/>
        <w:t>Termin przekazania Zamawiającemu przedmiotu leasingu wynosi 12 tygodni licząc</w:t>
      </w:r>
      <w:r>
        <w:br/>
        <w:t>od dnia podpisania umowy</w:t>
      </w:r>
      <w:r w:rsidR="00DC1410">
        <w:t>.</w:t>
      </w:r>
    </w:p>
    <w:p w:rsidR="00A53103" w:rsidRDefault="00263837" w:rsidP="008D0931">
      <w:pPr>
        <w:ind w:left="567" w:hanging="567"/>
        <w:jc w:val="both"/>
      </w:pPr>
      <w:r>
        <w:t>2)</w:t>
      </w:r>
      <w:r>
        <w:tab/>
        <w:t xml:space="preserve">Okres leasingu wynosi 60 miesięcy licząc od dnia protokolarnego przekazania Zamawiającemu przedmiotu leasingu. </w:t>
      </w:r>
    </w:p>
    <w:p w:rsidR="00390059" w:rsidRDefault="00390059"/>
    <w:p w:rsidR="003E5EFE" w:rsidRDefault="003E5EFE" w:rsidP="00DF5163">
      <w:pPr>
        <w:jc w:val="both"/>
      </w:pPr>
    </w:p>
    <w:p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rsidR="00DF5163" w:rsidRPr="007A34C1" w:rsidRDefault="00DF5163" w:rsidP="00DF5163">
      <w:pPr>
        <w:jc w:val="both"/>
      </w:pPr>
    </w:p>
    <w:p w:rsidR="004A3B39" w:rsidRDefault="004A3B39" w:rsidP="004A3B39">
      <w:pPr>
        <w:ind w:left="567" w:hanging="567"/>
        <w:jc w:val="both"/>
      </w:pPr>
      <w:r w:rsidRPr="007A34C1">
        <w:t>1.</w:t>
      </w:r>
      <w:r w:rsidRPr="007A34C1">
        <w:tab/>
      </w:r>
      <w:r>
        <w:t>Z zastrzeżeniem art. 110 ust. 2 Ustawy, o</w:t>
      </w:r>
      <w:r w:rsidRPr="007A34C1">
        <w:t xml:space="preserve"> udzielenie zamówienia mogą ubiegać</w:t>
      </w:r>
      <w:r w:rsidR="006A2F3A">
        <w:br/>
      </w:r>
      <w:r w:rsidRPr="007A34C1">
        <w:t>się wykonawcy, którzy spełniają</w:t>
      </w:r>
      <w:r>
        <w:t xml:space="preserve"> </w:t>
      </w:r>
      <w:r w:rsidRPr="007A34C1">
        <w:t>warunki udziału</w:t>
      </w:r>
      <w:r>
        <w:t xml:space="preserve"> </w:t>
      </w:r>
      <w:r w:rsidRPr="007A34C1">
        <w:t>w postępowaniu i nie podlegają wykluczeniu zgodnie z przepisami</w:t>
      </w:r>
      <w:r w:rsidR="006A2F3A">
        <w:t xml:space="preserve"> </w:t>
      </w:r>
      <w:r w:rsidRPr="000D49C0">
        <w:t>art. 108 ust. 1</w:t>
      </w:r>
      <w:r>
        <w:t xml:space="preserve"> </w:t>
      </w:r>
      <w:r w:rsidRPr="00981385">
        <w:t>oraz art. 109 ust. 1 pkt 1, 4, 6, 8,</w:t>
      </w:r>
      <w:r>
        <w:t xml:space="preserve"> </w:t>
      </w:r>
      <w:r w:rsidRPr="00981385">
        <w:t xml:space="preserve">9 </w:t>
      </w:r>
      <w:r>
        <w:t>i</w:t>
      </w:r>
      <w:r w:rsidRPr="00981385">
        <w:t xml:space="preserve"> 10 </w:t>
      </w:r>
      <w:r>
        <w:t>U</w:t>
      </w:r>
      <w:r w:rsidRPr="000D49C0">
        <w:t>stawy.</w:t>
      </w:r>
    </w:p>
    <w:p w:rsidR="004A3B39" w:rsidRPr="00ED5AF6" w:rsidRDefault="004A3B39" w:rsidP="004A3B39">
      <w:pPr>
        <w:ind w:left="567" w:hanging="567"/>
        <w:jc w:val="both"/>
      </w:pPr>
      <w:r w:rsidRPr="00ED5AF6">
        <w:t>2.</w:t>
      </w:r>
      <w:r w:rsidRPr="00ED5AF6">
        <w:tab/>
      </w:r>
      <w:r w:rsidR="006A2F3A">
        <w:t>W</w:t>
      </w:r>
      <w:r w:rsidRPr="00981385">
        <w:rPr>
          <w:color w:val="000000"/>
          <w:sz w:val="23"/>
          <w:szCs w:val="23"/>
        </w:rPr>
        <w:t>ykonawca może zostać wykluczony</w:t>
      </w:r>
      <w:r w:rsidR="006A2F3A">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sidR="006A2F3A">
        <w:rPr>
          <w:color w:val="000000"/>
          <w:sz w:val="23"/>
          <w:szCs w:val="23"/>
        </w:rPr>
        <w:t xml:space="preserve"> </w:t>
      </w:r>
      <w:r w:rsidRPr="00ED5AF6">
        <w:t>W przypadkach, o których mowa</w:t>
      </w:r>
      <w:r w:rsidR="006A2F3A">
        <w:br/>
      </w:r>
      <w:r w:rsidRPr="00ED5AF6">
        <w:t>w art. 109 ust. 1 pkt 1 i 4</w:t>
      </w:r>
      <w:r>
        <w:t xml:space="preserve"> Ustawy</w:t>
      </w:r>
      <w:r w:rsidRPr="00ED5AF6">
        <w:t>, Zamawiający</w:t>
      </w:r>
      <w:r w:rsidR="006A2F3A">
        <w:t xml:space="preserve"> </w:t>
      </w:r>
      <w:r w:rsidRPr="00ED5AF6">
        <w:t>moż</w:t>
      </w:r>
      <w:r>
        <w:t>e nie wykluczy</w:t>
      </w:r>
      <w:r w:rsidRPr="00ED5AF6">
        <w:t>ć wykonawcy,</w:t>
      </w:r>
      <w:r w:rsidR="006A2F3A">
        <w:br/>
      </w:r>
      <w:r w:rsidRPr="00ED5AF6">
        <w:t>jeżeli takie wykluczenie byłoby w sposób</w:t>
      </w:r>
      <w:r w:rsidR="006A2F3A">
        <w:t xml:space="preserve"> </w:t>
      </w:r>
      <w:r w:rsidRPr="00ED5AF6">
        <w:t>oczywisty nieproporcjonalne,</w:t>
      </w:r>
      <w:r w:rsidR="006A2F3A">
        <w:br/>
      </w:r>
      <w:r w:rsidRPr="00ED5AF6">
        <w:t>w szczególności gdy kwota zaległych podatków</w:t>
      </w:r>
      <w:r w:rsidR="006A2F3A">
        <w:t xml:space="preserve"> </w:t>
      </w:r>
      <w:r w:rsidRPr="00ED5AF6">
        <w:t>lub składek na ubezpieczenie</w:t>
      </w:r>
      <w:r w:rsidR="006A2F3A">
        <w:br/>
      </w:r>
      <w:r w:rsidRPr="00ED5AF6">
        <w:t>społeczne jest niewielka albo sytuacja ekonomiczna</w:t>
      </w:r>
      <w:r w:rsidR="006A2F3A">
        <w:t xml:space="preserve"> </w:t>
      </w:r>
      <w:r w:rsidRPr="00ED5AF6">
        <w:t>lub finansowa wykonawcy,</w:t>
      </w:r>
      <w:r w:rsidR="006A2F3A">
        <w:br/>
      </w:r>
      <w:r w:rsidRPr="00ED5AF6">
        <w:t>o którym mowa w art. 109 ust. 1 pkt 4</w:t>
      </w:r>
      <w:r>
        <w:t xml:space="preserve"> Ustawy</w:t>
      </w:r>
      <w:r w:rsidRPr="00ED5AF6">
        <w:t>,</w:t>
      </w:r>
      <w:r w:rsidR="006A2F3A">
        <w:t xml:space="preserve"> </w:t>
      </w:r>
      <w:r w:rsidRPr="00ED5AF6">
        <w:t xml:space="preserve">jest wystarczająca do wykonania zamówienia. </w:t>
      </w:r>
    </w:p>
    <w:p w:rsidR="002C588F" w:rsidRDefault="002C588F" w:rsidP="002C588F">
      <w:pPr>
        <w:ind w:left="567" w:hanging="567"/>
        <w:jc w:val="both"/>
      </w:pPr>
      <w:r>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t xml:space="preserve"> na podstawie:</w:t>
      </w:r>
    </w:p>
    <w:p w:rsidR="002C588F" w:rsidRPr="00F80DE0" w:rsidRDefault="002C588F" w:rsidP="002C588F">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2C588F" w:rsidRPr="00703C36" w:rsidRDefault="002C588F" w:rsidP="002C588F">
      <w:pPr>
        <w:ind w:left="1701" w:hanging="567"/>
        <w:jc w:val="both"/>
      </w:pPr>
      <w:r w:rsidRPr="00703C36">
        <w:t>a)</w:t>
      </w:r>
      <w:r w:rsidRPr="00703C36">
        <w:tab/>
        <w:t>obywateli rosyjskich lub osób fizycznych lub prawnych, podmiotów</w:t>
      </w:r>
      <w:r>
        <w:br/>
      </w:r>
      <w:r w:rsidRPr="00703C36">
        <w:t>lub organów z siedzibą w Rosji;</w:t>
      </w:r>
    </w:p>
    <w:p w:rsidR="002C588F" w:rsidRPr="00703C36" w:rsidRDefault="002C588F" w:rsidP="002C588F">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2C588F" w:rsidRPr="00703C36" w:rsidRDefault="002C588F" w:rsidP="002C588F">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2C588F" w:rsidRPr="00F80DE0" w:rsidRDefault="002C588F" w:rsidP="002C588F">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030F6A" w:rsidRDefault="00030F6A">
      <w:r>
        <w:br w:type="page"/>
      </w:r>
    </w:p>
    <w:p w:rsidR="002C588F" w:rsidRPr="0029576F" w:rsidRDefault="002C588F" w:rsidP="002C588F">
      <w:pPr>
        <w:ind w:left="1134" w:hanging="567"/>
        <w:jc w:val="both"/>
      </w:pPr>
      <w:r>
        <w:lastRenderedPageBreak/>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2C588F" w:rsidRPr="0029576F" w:rsidRDefault="002C588F" w:rsidP="002C588F">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2C588F" w:rsidRPr="0029576F" w:rsidRDefault="002C588F" w:rsidP="002C588F">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br/>
      </w:r>
      <w:r w:rsidRPr="0029576F">
        <w:t>albo wpisana na listę lub będąca takim beneficjentem rzeczywistym</w:t>
      </w:r>
      <w:r>
        <w:br/>
      </w:r>
      <w:r w:rsidRPr="0029576F">
        <w:t>od dnia 24 lutego 2022 r., o ile została wpisana na listę na podstawie decyzji w sprawie wpisu na listę rozstrzygającej o zastosowaniu środka polegającego na wykluczeniu z postępowania o udzielenie zamówienia publicznego;</w:t>
      </w:r>
    </w:p>
    <w:p w:rsidR="002C588F" w:rsidRDefault="002C588F" w:rsidP="002C588F">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w:t>
      </w:r>
      <w:r>
        <w:br/>
      </w:r>
      <w:r w:rsidRPr="0029576F">
        <w:t>na listę rozstrzygającej o zastosowaniu środka polegającego</w:t>
      </w:r>
      <w:r w:rsidRPr="006D0F02">
        <w:t xml:space="preserve"> na wykluczeniu z postępowania o udzielenie zamówienia publicznego.</w:t>
      </w:r>
    </w:p>
    <w:p w:rsidR="002C588F" w:rsidRDefault="002C588F" w:rsidP="002C588F">
      <w:pPr>
        <w:suppressAutoHyphens/>
        <w:autoSpaceDE w:val="0"/>
        <w:ind w:left="567" w:hanging="567"/>
        <w:jc w:val="both"/>
      </w:pPr>
      <w:r>
        <w:t>4.</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3</w:t>
      </w:r>
      <w:r w:rsidRPr="00146498">
        <w:t xml:space="preserve"> pkt 2.</w:t>
      </w:r>
    </w:p>
    <w:p w:rsidR="002C588F" w:rsidRPr="00BA3D14" w:rsidRDefault="002C588F" w:rsidP="002C588F">
      <w:pPr>
        <w:suppressAutoHyphens/>
        <w:autoSpaceDE w:val="0"/>
        <w:ind w:left="567" w:hanging="567"/>
        <w:jc w:val="both"/>
      </w:pPr>
      <w:r>
        <w:t>5</w:t>
      </w:r>
      <w:r w:rsidRPr="00BA3D14">
        <w:t>.</w:t>
      </w:r>
      <w:r w:rsidRPr="00BA3D14">
        <w:tab/>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r>
        <w:t xml:space="preserve"> </w:t>
      </w:r>
      <w:r w:rsidRPr="00BA3D14">
        <w:t>Przez ubieganie się o udzielenie zamówienia publicznego rozumie</w:t>
      </w:r>
      <w:r>
        <w:br/>
      </w:r>
      <w:r w:rsidRPr="00BA3D14">
        <w:t>się złożenie wniosku o dopuszczenie do udziału w postępowaniu o udzielenie zamówienia publicznego, złożenie oferty, lub przystąpienie do negocjacji.</w:t>
      </w:r>
    </w:p>
    <w:p w:rsidR="002C588F" w:rsidRDefault="002C588F" w:rsidP="002C588F">
      <w:pPr>
        <w:suppressAutoHyphens/>
        <w:autoSpaceDE w:val="0"/>
        <w:ind w:left="567" w:hanging="567"/>
        <w:jc w:val="both"/>
      </w:pPr>
      <w:r>
        <w:t>6.</w:t>
      </w:r>
      <w:r>
        <w:tab/>
      </w:r>
      <w:r w:rsidRPr="00BA3D14">
        <w:t xml:space="preserve">Karę pieniężną, o której mowa w ust. </w:t>
      </w:r>
      <w:r>
        <w:t>5</w:t>
      </w:r>
      <w:r w:rsidRPr="00BA3D14">
        <w:t>, nakłada Prezes Urzędu Zamówień</w:t>
      </w:r>
      <w:r>
        <w:br/>
      </w:r>
      <w:r w:rsidRPr="00BA3D14">
        <w:t>Publicznych, w drodze decyzji, w wysokości</w:t>
      </w:r>
      <w:r>
        <w:t xml:space="preserve"> </w:t>
      </w:r>
      <w:r w:rsidRPr="00BA3D14">
        <w:t>do 20</w:t>
      </w:r>
      <w:r>
        <w:t>.</w:t>
      </w:r>
      <w:r w:rsidRPr="00BA3D14">
        <w:t>000</w:t>
      </w:r>
      <w:r>
        <w:t>.</w:t>
      </w:r>
      <w:r w:rsidRPr="00BA3D14">
        <w:t>000</w:t>
      </w:r>
      <w:r>
        <w:t>,00</w:t>
      </w:r>
      <w:r w:rsidRPr="00BA3D14">
        <w:t xml:space="preserve"> zł.</w:t>
      </w:r>
    </w:p>
    <w:p w:rsidR="0008592B" w:rsidRDefault="0008592B"/>
    <w:p w:rsidR="004A3B39" w:rsidRPr="007A34C1" w:rsidRDefault="002C588F" w:rsidP="004A3B39">
      <w:pPr>
        <w:suppressAutoHyphens/>
        <w:autoSpaceDE w:val="0"/>
        <w:ind w:left="567" w:hanging="567"/>
        <w:jc w:val="both"/>
      </w:pPr>
      <w:r>
        <w:t>7</w:t>
      </w:r>
      <w:r w:rsidR="004A3B39" w:rsidRPr="007A34C1">
        <w:t>.</w:t>
      </w:r>
      <w:r w:rsidR="004A3B39" w:rsidRPr="007A34C1">
        <w:tab/>
      </w:r>
      <w:r w:rsidR="004A3B39">
        <w:t>W</w:t>
      </w:r>
      <w:r w:rsidR="004A3B39" w:rsidRPr="007A34C1">
        <w:t xml:space="preserve"> zakresie:</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rsidR="004A3B39" w:rsidRPr="007A34C1" w:rsidRDefault="004A3B39" w:rsidP="004A3B39">
      <w:pPr>
        <w:jc w:val="both"/>
      </w:pPr>
    </w:p>
    <w:p w:rsidR="004A3B39" w:rsidRPr="00B33BC4" w:rsidRDefault="004A3B39" w:rsidP="004A3B39">
      <w:pPr>
        <w:pStyle w:val="Akapitzlist2"/>
        <w:ind w:left="1134"/>
        <w:jc w:val="both"/>
        <w:rPr>
          <w:u w:val="single"/>
        </w:rPr>
      </w:pPr>
      <w:r w:rsidRPr="00B33BC4">
        <w:rPr>
          <w:u w:val="single"/>
        </w:rPr>
        <w:t>Zamawiający nie stawia szczegółowych warunków w tym zakresie;</w:t>
      </w:r>
    </w:p>
    <w:p w:rsidR="004A3B39" w:rsidRPr="007A34C1" w:rsidRDefault="004A3B39" w:rsidP="004A3B39">
      <w:pPr>
        <w:jc w:val="both"/>
      </w:pPr>
    </w:p>
    <w:p w:rsidR="00401106" w:rsidRDefault="00401106">
      <w:pPr>
        <w:rPr>
          <w:b/>
        </w:rPr>
      </w:pPr>
      <w:r>
        <w:rPr>
          <w:b/>
        </w:rPr>
        <w:br w:type="page"/>
      </w:r>
    </w:p>
    <w:p w:rsidR="004A3B39" w:rsidRPr="007A34C1" w:rsidRDefault="004A3B39" w:rsidP="004A3B39">
      <w:pPr>
        <w:pStyle w:val="Akapitzlist2"/>
        <w:ind w:left="1134" w:hanging="567"/>
        <w:jc w:val="both"/>
        <w:rPr>
          <w:b/>
        </w:rPr>
      </w:pPr>
      <w:r w:rsidRPr="007A34C1">
        <w:rPr>
          <w:b/>
        </w:rPr>
        <w:lastRenderedPageBreak/>
        <w:t>2)</w:t>
      </w:r>
      <w:r w:rsidRPr="007A34C1">
        <w:rPr>
          <w:b/>
        </w:rPr>
        <w:tab/>
      </w:r>
      <w:r>
        <w:rPr>
          <w:b/>
        </w:rPr>
        <w:t>uprawnień do prowadzenia określonej działalności gospodarczej</w:t>
      </w:r>
      <w:r>
        <w:rPr>
          <w:b/>
        </w:rPr>
        <w:br/>
        <w:t>lub zawodowej</w:t>
      </w:r>
    </w:p>
    <w:p w:rsidR="004A3B39" w:rsidRDefault="004A3B39" w:rsidP="004A3B39">
      <w:pPr>
        <w:jc w:val="both"/>
      </w:pPr>
    </w:p>
    <w:p w:rsidR="004A3B39" w:rsidRPr="008761A6" w:rsidRDefault="004A3B39" w:rsidP="004A3B39">
      <w:pPr>
        <w:pStyle w:val="Akapitzlist2"/>
        <w:ind w:left="1134"/>
        <w:jc w:val="both"/>
        <w:rPr>
          <w:u w:val="single"/>
        </w:rPr>
      </w:pPr>
      <w:r w:rsidRPr="008761A6">
        <w:rPr>
          <w:u w:val="single"/>
        </w:rPr>
        <w:t>o udzielenie zamówienia mogą ubiegać się wykonawcy, którzy posiadają uprawnienia do wykonywania działalności polegając</w:t>
      </w:r>
      <w:r w:rsidRPr="008D0931">
        <w:rPr>
          <w:u w:val="single"/>
        </w:rPr>
        <w:t xml:space="preserve">ej na </w:t>
      </w:r>
      <w:r w:rsidR="008D0931" w:rsidRPr="008D0931">
        <w:rPr>
          <w:u w:val="single"/>
        </w:rPr>
        <w:t xml:space="preserve">świadczeniu usług finansowych obejmujących </w:t>
      </w:r>
      <w:r w:rsidR="00E165A2">
        <w:rPr>
          <w:u w:val="single"/>
        </w:rPr>
        <w:t>leasing</w:t>
      </w:r>
      <w:r w:rsidR="008D0931" w:rsidRPr="008D0931">
        <w:rPr>
          <w:u w:val="single"/>
        </w:rPr>
        <w:t xml:space="preserve"> środków transportu oraz samochodów specjalistycznych</w:t>
      </w:r>
      <w:r w:rsidR="008D0931">
        <w:t>;</w:t>
      </w:r>
    </w:p>
    <w:p w:rsidR="004A3B39" w:rsidRDefault="004A3B39" w:rsidP="004A3B39">
      <w:pPr>
        <w:jc w:val="both"/>
      </w:pPr>
    </w:p>
    <w:p w:rsidR="004A3B39" w:rsidRPr="007A34C1" w:rsidRDefault="004A3B39" w:rsidP="004A3B39">
      <w:pPr>
        <w:pStyle w:val="Akapitzlist2"/>
        <w:ind w:left="1134" w:hanging="567"/>
        <w:jc w:val="both"/>
        <w:rPr>
          <w:b/>
        </w:rPr>
      </w:pPr>
      <w:r w:rsidRPr="007A34C1">
        <w:rPr>
          <w:b/>
        </w:rPr>
        <w:t>3)</w:t>
      </w:r>
      <w:r w:rsidRPr="007A34C1">
        <w:rPr>
          <w:b/>
        </w:rPr>
        <w:tab/>
      </w:r>
      <w:r w:rsidRPr="006D72B7">
        <w:rPr>
          <w:b/>
          <w:bCs/>
        </w:rPr>
        <w:t>sytuacji ekonomicznej lub finansowej</w:t>
      </w:r>
    </w:p>
    <w:p w:rsidR="004A3B39" w:rsidRPr="007A34C1" w:rsidRDefault="004A3B39" w:rsidP="004A3B39">
      <w:pPr>
        <w:jc w:val="both"/>
      </w:pPr>
    </w:p>
    <w:p w:rsidR="004A3B39" w:rsidRPr="007A34C1" w:rsidRDefault="004A3B39" w:rsidP="004A3B39">
      <w:pPr>
        <w:pStyle w:val="Akapitzlist2"/>
        <w:ind w:left="1134"/>
        <w:jc w:val="both"/>
        <w:rPr>
          <w:u w:val="single"/>
        </w:rPr>
      </w:pPr>
      <w:r w:rsidRPr="007A34C1">
        <w:rPr>
          <w:u w:val="single"/>
        </w:rPr>
        <w:t>Zamawiający nie stawia szczegółowych warunków w tym zakresie</w:t>
      </w:r>
      <w:r>
        <w:rPr>
          <w:u w:val="single"/>
        </w:rPr>
        <w:t xml:space="preserve"> za wyjątkiem przypadków określonych</w:t>
      </w:r>
      <w:r w:rsidR="008D52C6">
        <w:rPr>
          <w:u w:val="single"/>
        </w:rPr>
        <w:t xml:space="preserve"> </w:t>
      </w:r>
      <w:r>
        <w:rPr>
          <w:u w:val="single"/>
        </w:rPr>
        <w:t>w art. 109 ust. 1 pkt 4 Ustawy</w:t>
      </w:r>
      <w:r w:rsidRPr="007A34C1">
        <w:rPr>
          <w:u w:val="single"/>
        </w:rPr>
        <w:t>;</w:t>
      </w:r>
    </w:p>
    <w:p w:rsidR="004A3B39" w:rsidRPr="007A34C1" w:rsidRDefault="004A3B39" w:rsidP="004A3B39">
      <w:pPr>
        <w:jc w:val="both"/>
      </w:pPr>
    </w:p>
    <w:p w:rsidR="004A3B39" w:rsidRPr="007A34C1" w:rsidRDefault="004A3B39" w:rsidP="004A3B39">
      <w:pPr>
        <w:pStyle w:val="Akapitzlist2"/>
        <w:ind w:left="1134" w:hanging="567"/>
        <w:jc w:val="both"/>
        <w:rPr>
          <w:b/>
        </w:rPr>
      </w:pPr>
      <w:r>
        <w:rPr>
          <w:b/>
        </w:rPr>
        <w:t>4</w:t>
      </w:r>
      <w:r w:rsidRPr="007A34C1">
        <w:rPr>
          <w:b/>
        </w:rPr>
        <w:t>)</w:t>
      </w:r>
      <w:r w:rsidRPr="007A34C1">
        <w:rPr>
          <w:b/>
        </w:rPr>
        <w:tab/>
      </w:r>
      <w:r>
        <w:rPr>
          <w:b/>
        </w:rPr>
        <w:t>zdolności technicznej lub zawodowej</w:t>
      </w:r>
    </w:p>
    <w:p w:rsidR="008D0931" w:rsidRPr="007A34C1" w:rsidRDefault="008D0931" w:rsidP="008D0931">
      <w:pPr>
        <w:jc w:val="both"/>
      </w:pPr>
    </w:p>
    <w:p w:rsidR="008D0931" w:rsidRPr="00D212A6" w:rsidRDefault="008D0931" w:rsidP="008D0931">
      <w:pPr>
        <w:pStyle w:val="Akapitzlist2"/>
        <w:ind w:left="1134"/>
        <w:jc w:val="both"/>
      </w:pPr>
      <w:r w:rsidRPr="00B33BC4">
        <w:rPr>
          <w:u w:val="single"/>
        </w:rPr>
        <w:t>Zamawiający nie stawia szczegółowych warunków w tym zakresie</w:t>
      </w:r>
      <w:r w:rsidR="00D212A6">
        <w:t>.</w:t>
      </w:r>
    </w:p>
    <w:p w:rsidR="000B7D4C" w:rsidRDefault="000B7D4C" w:rsidP="00020308">
      <w:pPr>
        <w:suppressAutoHyphens/>
        <w:autoSpaceDE w:val="0"/>
        <w:ind w:left="567" w:hanging="567"/>
        <w:jc w:val="both"/>
      </w:pPr>
    </w:p>
    <w:p w:rsidR="00020308" w:rsidRPr="007A34C1" w:rsidRDefault="002C588F" w:rsidP="00020308">
      <w:pPr>
        <w:suppressAutoHyphens/>
        <w:autoSpaceDE w:val="0"/>
        <w:ind w:left="567" w:hanging="567"/>
        <w:jc w:val="both"/>
      </w:pPr>
      <w:r>
        <w:t>8</w:t>
      </w:r>
      <w:r w:rsidR="00020308" w:rsidRPr="007A34C1">
        <w:t>.</w:t>
      </w:r>
      <w:r w:rsidR="00020308"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rsidR="00020308" w:rsidRPr="007A34C1" w:rsidRDefault="002C588F" w:rsidP="00020308">
      <w:pPr>
        <w:suppressAutoHyphens/>
        <w:autoSpaceDE w:val="0"/>
        <w:ind w:left="567" w:hanging="567"/>
        <w:jc w:val="both"/>
      </w:pPr>
      <w:r>
        <w:t>9</w:t>
      </w:r>
      <w:r w:rsidR="00020308" w:rsidRPr="007A34C1">
        <w:t>.</w:t>
      </w:r>
      <w:r w:rsidR="00020308" w:rsidRPr="007A34C1">
        <w:tab/>
        <w:t>Wykonawca, który polega na zdolnościach lub sytuacji innych podmiotów,</w:t>
      </w:r>
      <w:r w:rsidR="00020308"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20308">
        <w:t>, lub inny podmiotowy środek dowodowy potwierdzający,</w:t>
      </w:r>
      <w:r w:rsidR="00020308">
        <w:br/>
        <w:t>że wykonawca realizując zamówienie, będzie dysponował niezbędnymi zasobami</w:t>
      </w:r>
      <w:r w:rsidR="00020308">
        <w:br/>
        <w:t>tych podmiotów.</w:t>
      </w:r>
    </w:p>
    <w:p w:rsidR="002C588F" w:rsidRDefault="002C588F" w:rsidP="002C588F">
      <w:pPr>
        <w:suppressAutoHyphens/>
        <w:autoSpaceDE w:val="0"/>
        <w:ind w:left="567" w:hanging="567"/>
        <w:jc w:val="both"/>
      </w:pPr>
      <w:r>
        <w:t>10</w:t>
      </w:r>
      <w:r w:rsidRPr="007A34C1">
        <w:t>.</w:t>
      </w:r>
      <w:r w:rsidRPr="007A34C1">
        <w:tab/>
        <w:t>Zamawiający ocenia, czy udostępniane wykonawcy przez inne podmioty</w:t>
      </w:r>
      <w:r>
        <w:br/>
      </w:r>
      <w:r w:rsidRPr="007A34C1">
        <w:t>zdolności techniczne lub zawodowe, pozwalają</w:t>
      </w:r>
      <w:r>
        <w:t xml:space="preserve"> </w:t>
      </w:r>
      <w:r w:rsidRPr="007A34C1">
        <w:t>na wykazanie przez wykonawcę spełniania warunków udziału w postępowaniu</w:t>
      </w:r>
      <w:r>
        <w:t xml:space="preserve"> </w:t>
      </w:r>
      <w:r w:rsidRPr="007A34C1">
        <w:t>oraz bada, czy nie zachodzą wobec</w:t>
      </w:r>
      <w:r>
        <w:br/>
      </w:r>
      <w:r w:rsidRPr="007A34C1">
        <w:t>t</w:t>
      </w:r>
      <w:r>
        <w:t>ych</w:t>
      </w:r>
      <w:r w:rsidRPr="007A34C1">
        <w:t xml:space="preserve"> </w:t>
      </w:r>
      <w:r>
        <w:t xml:space="preserve">innych </w:t>
      </w:r>
      <w:r w:rsidRPr="007A34C1">
        <w:t>podmiot</w:t>
      </w:r>
      <w:r>
        <w:t>ów</w:t>
      </w:r>
      <w:r w:rsidRPr="007A34C1">
        <w:t xml:space="preserve"> podstawy wykluczenia,</w:t>
      </w:r>
      <w:r>
        <w:t xml:space="preserve"> o których mowa w </w:t>
      </w:r>
      <w:r w:rsidRPr="000D49C0">
        <w:t>art. 108 ust. 1</w:t>
      </w:r>
      <w:r>
        <w:t>,</w:t>
      </w:r>
      <w:r>
        <w:br/>
      </w:r>
      <w:r w:rsidRPr="00981385">
        <w:t>art. 109 ust. 1 pkt 1, 4, 6, 8,</w:t>
      </w:r>
      <w:r>
        <w:t xml:space="preserve"> </w:t>
      </w:r>
      <w:r w:rsidRPr="00981385">
        <w:t xml:space="preserve">9 </w:t>
      </w:r>
      <w:r>
        <w:t>i</w:t>
      </w:r>
      <w:r w:rsidRPr="00981385">
        <w:t xml:space="preserve"> 10 </w:t>
      </w:r>
      <w:r>
        <w:t>U</w:t>
      </w:r>
      <w:r w:rsidRPr="000D49C0">
        <w:t>stawy</w:t>
      </w:r>
      <w:r>
        <w:t>, zgodnie z postanowieniami ust. 1, a także czy nie zachodzą wobec tych innych podmiotów podstawy wykluczenia, o których mowa w:</w:t>
      </w:r>
    </w:p>
    <w:p w:rsidR="002C588F" w:rsidRDefault="002C588F" w:rsidP="002C588F">
      <w:pPr>
        <w:suppressAutoHyphens/>
        <w:autoSpaceDE w:val="0"/>
        <w:ind w:left="1134" w:hanging="567"/>
        <w:jc w:val="both"/>
      </w:pPr>
      <w:r>
        <w:t>1)</w:t>
      </w:r>
      <w:r>
        <w:tab/>
        <w:t>art.</w:t>
      </w:r>
      <w:r w:rsidRPr="00DA01E5">
        <w:t xml:space="preserve"> </w:t>
      </w:r>
      <w:r w:rsidRPr="00F80DE0">
        <w:t>5k rozporządzenia Rady (UE) nr 833/2014 z dnia 31 lipca 2014 r. dotyczącego środków ograniczających w związku z działaniami Rosji destabilizującymi sytuację na Ukrainie</w:t>
      </w:r>
      <w:r>
        <w:t>, zgodnie z postanowieniami ust. 3 pkt 1;</w:t>
      </w:r>
    </w:p>
    <w:p w:rsidR="002C588F" w:rsidRDefault="002C588F" w:rsidP="002C588F">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rsidR="00DF5163" w:rsidRDefault="00DF5163" w:rsidP="00DF5163">
      <w:pPr>
        <w:suppressAutoHyphens/>
        <w:autoSpaceDE w:val="0"/>
        <w:ind w:left="567" w:hanging="567"/>
        <w:jc w:val="both"/>
      </w:pPr>
    </w:p>
    <w:p w:rsidR="00401106" w:rsidRDefault="00401106">
      <w:r>
        <w:br w:type="page"/>
      </w:r>
    </w:p>
    <w:p w:rsidR="00DF5163" w:rsidRPr="007A34C1" w:rsidRDefault="00DF5163" w:rsidP="00DF5163">
      <w:pPr>
        <w:jc w:val="both"/>
      </w:pPr>
    </w:p>
    <w:p w:rsidR="00DF5163" w:rsidRPr="007A34C1" w:rsidRDefault="00DF5163" w:rsidP="00DF5163">
      <w:pPr>
        <w:shd w:val="clear" w:color="auto" w:fill="E6E6E6"/>
        <w:ind w:left="709" w:hanging="709"/>
        <w:rPr>
          <w:b/>
          <w:caps/>
        </w:rPr>
      </w:pPr>
      <w:r w:rsidRPr="007A34C1">
        <w:rPr>
          <w:b/>
          <w:caps/>
        </w:rPr>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rsidR="00DF5163" w:rsidRPr="007A34C1" w:rsidRDefault="00DF5163" w:rsidP="00DF5163">
      <w:pPr>
        <w:jc w:val="both"/>
      </w:pPr>
    </w:p>
    <w:p w:rsidR="00907E47" w:rsidRPr="007A34C1" w:rsidRDefault="00907E47" w:rsidP="00907E47">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 oferta została najwyżej oceniona, w zakresie braku</w:t>
      </w:r>
      <w:r>
        <w:t xml:space="preserve"> </w:t>
      </w:r>
      <w:r w:rsidRPr="00654344">
        <w:t>podstaw wykluczenia</w:t>
      </w:r>
      <w:r>
        <w:t xml:space="preserve"> </w:t>
      </w:r>
      <w:r w:rsidRPr="00654344">
        <w:t>oraz spełniania warunków</w:t>
      </w:r>
      <w:r w:rsidR="00C0205E">
        <w:t xml:space="preserve"> </w:t>
      </w:r>
      <w:r w:rsidRPr="00654344">
        <w:t>udziału w postępowaniu</w:t>
      </w:r>
      <w:r w:rsidRPr="00654344">
        <w:rPr>
          <w:rFonts w:eastAsia="SimSun"/>
          <w:bCs/>
          <w:lang w:eastAsia="ar-SA"/>
        </w:rPr>
        <w:t>.</w:t>
      </w:r>
    </w:p>
    <w:p w:rsidR="00907E47" w:rsidRDefault="00907E47" w:rsidP="00907E47">
      <w:pPr>
        <w:shd w:val="clear" w:color="auto" w:fill="FFFFFF"/>
        <w:ind w:left="567" w:hanging="567"/>
        <w:jc w:val="both"/>
      </w:pPr>
      <w:r w:rsidRPr="00D46169">
        <w:t>2.</w:t>
      </w:r>
      <w:r w:rsidRPr="00D46169">
        <w:tab/>
      </w:r>
      <w:r w:rsidR="00740D1E">
        <w:t>Z</w:t>
      </w:r>
      <w:r w:rsidRPr="00D46169">
        <w:t>godnie z postanowieniami</w:t>
      </w:r>
      <w:r w:rsidR="00740D1E">
        <w:t xml:space="preserve"> </w:t>
      </w:r>
      <w:r w:rsidRPr="00675DBA">
        <w:t xml:space="preserve">Rozdziału XIII ust. 4. oraz Rozdziału III ust. </w:t>
      </w:r>
      <w:r w:rsidR="00AE22BB" w:rsidRPr="00675DBA">
        <w:t>4</w:t>
      </w:r>
      <w:r w:rsidRPr="00675DBA">
        <w:t xml:space="preserve"> SWZ, Zamawiający wymaga złożenia przez wykonawców wraz ofertą</w:t>
      </w:r>
      <w:r w:rsidR="00D212A6">
        <w:t xml:space="preserve"> </w:t>
      </w:r>
      <w:r w:rsidR="00D212A6" w:rsidRPr="00B74F3E">
        <w:rPr>
          <w:bCs/>
        </w:rPr>
        <w:t xml:space="preserve">wypełnionego Arkusza cenowego, którego wzór stanowi </w:t>
      </w:r>
      <w:r w:rsidR="00D212A6" w:rsidRPr="00B74F3E">
        <w:rPr>
          <w:b/>
          <w:bCs/>
        </w:rPr>
        <w:t>Załącznik Nr 2</w:t>
      </w:r>
      <w:r w:rsidR="00D212A6">
        <w:rPr>
          <w:bCs/>
        </w:rPr>
        <w:t xml:space="preserve"> do SWZ, </w:t>
      </w:r>
      <w:r w:rsidR="00D212A6" w:rsidRPr="00B74F3E">
        <w:rPr>
          <w:bCs/>
        </w:rPr>
        <w:t>a także - o ile to dotyczy danego wykonawcy:</w:t>
      </w:r>
    </w:p>
    <w:p w:rsidR="00907E47" w:rsidRPr="007A34C1" w:rsidRDefault="00D212A6" w:rsidP="00907E47">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00907E47" w:rsidRPr="00BE2477">
        <w:rPr>
          <w:rFonts w:ascii="Times New Roman" w:hAnsi="Times New Roman"/>
          <w:bCs/>
          <w:sz w:val="24"/>
          <w:szCs w:val="24"/>
          <w:lang w:eastAsia="pl-PL"/>
        </w:rPr>
        <w:t>)</w:t>
      </w:r>
      <w:r w:rsidR="00907E47" w:rsidRPr="00BE2477">
        <w:rPr>
          <w:rFonts w:ascii="Times New Roman" w:hAnsi="Times New Roman"/>
          <w:bCs/>
          <w:sz w:val="24"/>
          <w:szCs w:val="24"/>
          <w:lang w:eastAsia="pl-PL"/>
        </w:rPr>
        <w:tab/>
        <w:t>pełnomocnictw;</w:t>
      </w:r>
    </w:p>
    <w:p w:rsidR="00907E47" w:rsidRPr="003D1ABD" w:rsidRDefault="00D212A6" w:rsidP="00907E47">
      <w:pPr>
        <w:shd w:val="clear" w:color="auto" w:fill="FFFFFF"/>
        <w:ind w:left="1134" w:hanging="567"/>
        <w:jc w:val="both"/>
      </w:pPr>
      <w:r>
        <w:t>2</w:t>
      </w:r>
      <w:r w:rsidR="00907E47">
        <w:t>)</w:t>
      </w:r>
      <w:r w:rsidR="00907E47">
        <w:tab/>
        <w:t>z</w:t>
      </w:r>
      <w:r w:rsidR="00907E47" w:rsidRPr="007A34C1">
        <w:t>obowiąza</w:t>
      </w:r>
      <w:r w:rsidR="00907E47">
        <w:t>ń</w:t>
      </w:r>
      <w:r w:rsidR="00907E47" w:rsidRPr="007A34C1">
        <w:t xml:space="preserve"> podmiotów</w:t>
      </w:r>
      <w:r w:rsidR="00907E47">
        <w:t xml:space="preserve"> trzecich, na których zasoby powołuje się wykonawca,</w:t>
      </w:r>
      <w:r w:rsidR="00907E47">
        <w:br/>
      </w:r>
      <w:r w:rsidR="00907E47" w:rsidRPr="007A34C1">
        <w:t>do oddania</w:t>
      </w:r>
      <w:r w:rsidR="00907E47">
        <w:t xml:space="preserve"> </w:t>
      </w:r>
      <w:r w:rsidR="00907E47" w:rsidRPr="007A34C1">
        <w:t xml:space="preserve">do dyspozycji </w:t>
      </w:r>
      <w:r w:rsidR="00907E47">
        <w:t>wykonawcy</w:t>
      </w:r>
      <w:r w:rsidR="00907E47" w:rsidRPr="007A34C1">
        <w:t xml:space="preserve"> </w:t>
      </w:r>
      <w:r w:rsidR="00907E47">
        <w:t>tych</w:t>
      </w:r>
      <w:r w:rsidR="00907E47" w:rsidRPr="007A34C1">
        <w:t xml:space="preserve"> zasobów na potrzeby realizacji zamówienia</w:t>
      </w:r>
      <w:r w:rsidR="00907E47">
        <w:t>, lub innych podmiotowych środków dowodowych potwierdzających, że wykonawca realizując zamówienie, będzie dysponował niezbędnymi zasobami tych podmiotów.</w:t>
      </w:r>
    </w:p>
    <w:p w:rsidR="003A62EB" w:rsidRPr="007A34C1" w:rsidRDefault="003A62EB" w:rsidP="003A62EB">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sidR="00D41D1E">
        <w:rPr>
          <w:b/>
        </w:rPr>
        <w:br/>
      </w:r>
      <w:r w:rsidRPr="000D6527">
        <w:rPr>
          <w:b/>
        </w:rPr>
        <w:t>w wyznaczonym terminie, nie krótszym</w:t>
      </w:r>
      <w:r w:rsidR="00D41D1E">
        <w:rPr>
          <w:b/>
        </w:rPr>
        <w:t xml:space="preserve"> </w:t>
      </w:r>
      <w:r w:rsidRPr="000D6527">
        <w:rPr>
          <w:b/>
        </w:rPr>
        <w:t xml:space="preserve">niż </w:t>
      </w:r>
      <w:r w:rsidR="00D41D1E">
        <w:rPr>
          <w:b/>
        </w:rPr>
        <w:t>5</w:t>
      </w:r>
      <w:r w:rsidRPr="000D6527">
        <w:rPr>
          <w:b/>
        </w:rPr>
        <w:t xml:space="preserve"> dni, aktualnych na dzień</w:t>
      </w:r>
      <w:r>
        <w:rPr>
          <w:b/>
        </w:rPr>
        <w:t xml:space="preserve"> </w:t>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sidR="00D41D1E">
        <w:rPr>
          <w:b/>
        </w:rPr>
        <w:t xml:space="preserve"> </w:t>
      </w:r>
      <w:r w:rsidRPr="000D6527">
        <w:rPr>
          <w:b/>
        </w:rPr>
        <w:t>na podstawie</w:t>
      </w:r>
      <w:r>
        <w:rPr>
          <w:b/>
        </w:rPr>
        <w:t xml:space="preserve"> art. 108 ust. 1 pkt 1, 2 i 4 oraz </w:t>
      </w:r>
      <w:r w:rsidRPr="000D6527">
        <w:rPr>
          <w:b/>
        </w:rPr>
        <w:t>art. 109 ust. 1 pkt 1 i 4 Ustawy</w:t>
      </w:r>
      <w:r w:rsidR="00D41D1E">
        <w:t xml:space="preserve"> </w:t>
      </w:r>
      <w:r w:rsidRPr="007A34C1">
        <w:t xml:space="preserve">(w przypadku </w:t>
      </w:r>
      <w:r>
        <w:t>w</w:t>
      </w:r>
      <w:r w:rsidRPr="007A34C1">
        <w:t>ykonawców wspólnie ubiegających</w:t>
      </w:r>
      <w:r>
        <w:t xml:space="preserve"> </w:t>
      </w:r>
      <w:r w:rsidRPr="007A34C1">
        <w:t>się o udzielenie zamówienia</w:t>
      </w:r>
      <w:r w:rsidR="00D41D1E">
        <w:t xml:space="preserve"> </w:t>
      </w:r>
      <w:r w:rsidRPr="007A34C1">
        <w:t>niżej</w:t>
      </w:r>
      <w:r>
        <w:t xml:space="preserve"> </w:t>
      </w:r>
      <w:r w:rsidRPr="007A34C1">
        <w:t>wymienione dokumenty składa</w:t>
      </w:r>
      <w:r>
        <w:t xml:space="preserve"> </w:t>
      </w:r>
      <w:r w:rsidRPr="007A34C1">
        <w:t>każdy</w:t>
      </w:r>
      <w:r w:rsidR="00D41D1E">
        <w:br/>
      </w:r>
      <w:r w:rsidRPr="007A34C1">
        <w:t>z wykonawców</w:t>
      </w:r>
      <w:r>
        <w:t xml:space="preserve"> </w:t>
      </w:r>
      <w:r w:rsidRPr="007A34C1">
        <w:t>występujących wspólnie):</w:t>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pkt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pkt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rsidR="00401106" w:rsidRDefault="00401106">
      <w:pPr>
        <w:rPr>
          <w:rFonts w:eastAsia="SimSun"/>
          <w:bCs/>
        </w:rPr>
      </w:pPr>
      <w:r>
        <w:rPr>
          <w:bCs/>
        </w:rPr>
        <w:br w:type="page"/>
      </w:r>
    </w:p>
    <w:p w:rsidR="003A62EB" w:rsidRDefault="003A62EB" w:rsidP="003A62EB">
      <w:pPr>
        <w:pStyle w:val="Akapitzlist20"/>
        <w:autoSpaceDE w:val="0"/>
        <w:autoSpaceDN w:val="0"/>
        <w:adjustRightInd w:val="0"/>
        <w:spacing w:before="0" w:after="0" w:line="240" w:lineRule="auto"/>
        <w:ind w:left="1134" w:hanging="567"/>
      </w:pPr>
      <w:r>
        <w:rPr>
          <w:rFonts w:ascii="Times New Roman" w:hAnsi="Times New Roman"/>
          <w:bCs/>
          <w:sz w:val="24"/>
          <w:szCs w:val="24"/>
          <w:lang w:eastAsia="pl-PL"/>
        </w:rPr>
        <w:lastRenderedPageBreak/>
        <w:t>3</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bCs/>
          <w:sz w:val="24"/>
          <w:szCs w:val="24"/>
          <w:lang w:eastAsia="pl-PL"/>
        </w:rPr>
        <w:t>zaświadczenia</w:t>
      </w:r>
      <w:r w:rsidRPr="0045275F">
        <w:rPr>
          <w:rFonts w:ascii="Times New Roman" w:hAnsi="Times New Roman"/>
          <w:sz w:val="24"/>
          <w:szCs w:val="24"/>
        </w:rPr>
        <w:t xml:space="preserve"> </w:t>
      </w:r>
      <w:r w:rsidRPr="0045275F">
        <w:rPr>
          <w:rFonts w:ascii="Times New Roman" w:hAnsi="Times New Roman"/>
          <w:bCs/>
          <w:sz w:val="24"/>
          <w:szCs w:val="24"/>
          <w:lang w:eastAsia="pl-PL"/>
        </w:rPr>
        <w:t xml:space="preserve">albo innego dokumentu właściwej terenowej jednostki organizacyjnej Zakładu Ubezpieczeń Społecznych </w:t>
      </w:r>
      <w:r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w:t>
      </w:r>
      <w:r w:rsidR="00D212A6">
        <w:rPr>
          <w:rFonts w:ascii="Times New Roman" w:hAnsi="Times New Roman"/>
          <w:sz w:val="24"/>
          <w:szCs w:val="24"/>
        </w:rPr>
        <w:br/>
      </w:r>
      <w:r w:rsidRPr="0045275F">
        <w:rPr>
          <w:rFonts w:ascii="Times New Roman" w:hAnsi="Times New Roman"/>
          <w:sz w:val="24"/>
          <w:szCs w:val="24"/>
        </w:rPr>
        <w:t>na ubezpieczenia społeczne i zdrowotne, w zakresie</w:t>
      </w:r>
      <w:r>
        <w:rPr>
          <w:rFonts w:ascii="Times New Roman" w:hAnsi="Times New Roman"/>
          <w:sz w:val="24"/>
          <w:szCs w:val="24"/>
        </w:rPr>
        <w:t>, o którym mowa</w:t>
      </w:r>
      <w:r>
        <w:rPr>
          <w:rFonts w:ascii="Times New Roman" w:hAnsi="Times New Roman"/>
          <w:sz w:val="24"/>
          <w:szCs w:val="24"/>
        </w:rPr>
        <w:br/>
        <w:t>w</w:t>
      </w:r>
      <w:r w:rsidRPr="0045275F">
        <w:rPr>
          <w:rFonts w:ascii="Times New Roman" w:hAnsi="Times New Roman"/>
          <w:sz w:val="24"/>
          <w:szCs w:val="24"/>
        </w:rPr>
        <w:t xml:space="preserve"> art. 109 ust. 1 pkt 1 ustawy, wystawionego nie wcześniej niż 3 miesiące</w:t>
      </w:r>
      <w:r>
        <w:rPr>
          <w:rFonts w:ascii="Times New Roman" w:hAnsi="Times New Roman"/>
          <w:sz w:val="24"/>
          <w:szCs w:val="24"/>
        </w:rPr>
        <w:br/>
      </w:r>
      <w:r w:rsidRPr="0045275F">
        <w:rPr>
          <w:rFonts w:ascii="Times New Roman" w:hAnsi="Times New Roman"/>
          <w:sz w:val="24"/>
          <w:szCs w:val="24"/>
        </w:rPr>
        <w:t>przed jego złożeniem, a w przypadku zalegania z opłacaniem składek</w:t>
      </w:r>
      <w:r>
        <w:rPr>
          <w:rFonts w:ascii="Times New Roman" w:hAnsi="Times New Roman"/>
          <w:sz w:val="24"/>
          <w:szCs w:val="24"/>
        </w:rPr>
        <w:br/>
      </w:r>
      <w:r w:rsidRPr="0045275F">
        <w:rPr>
          <w:rFonts w:ascii="Times New Roman" w:hAnsi="Times New Roman"/>
          <w:sz w:val="24"/>
          <w:szCs w:val="24"/>
        </w:rPr>
        <w:t>na ubezpieczenia społeczne lub zdrowotne wraz z zaświadczeniem albo innym dokumentem zamawiający żąda złożenia dokumentów potwierdzających,</w:t>
      </w:r>
      <w:r>
        <w:rPr>
          <w:rFonts w:ascii="Times New Roman" w:hAnsi="Times New Roman"/>
          <w:sz w:val="24"/>
          <w:szCs w:val="24"/>
        </w:rPr>
        <w:br/>
      </w:r>
      <w:r w:rsidRPr="0045275F">
        <w:rPr>
          <w:rFonts w:ascii="Times New Roman" w:hAnsi="Times New Roman"/>
          <w:sz w:val="24"/>
          <w:szCs w:val="24"/>
        </w:rPr>
        <w:t>że odpowiednio przed upływem terminu składania wniosków o dopuszczenie</w:t>
      </w:r>
      <w:r>
        <w:rPr>
          <w:rFonts w:ascii="Times New Roman" w:hAnsi="Times New Roman"/>
          <w:sz w:val="24"/>
          <w:szCs w:val="24"/>
        </w:rPr>
        <w:br/>
      </w:r>
      <w:r w:rsidRPr="0045275F">
        <w:rPr>
          <w:rFonts w:ascii="Times New Roman" w:hAnsi="Times New Roman"/>
          <w:sz w:val="24"/>
          <w:szCs w:val="24"/>
        </w:rPr>
        <w:t>do udziału w postępowaniu albo przed upływem terminu składania ofert wykonawca dokonał płatności należnych składek na ubezpieczenia społeczne</w:t>
      </w:r>
      <w:r>
        <w:rPr>
          <w:rFonts w:ascii="Times New Roman" w:hAnsi="Times New Roman"/>
          <w:sz w:val="24"/>
          <w:szCs w:val="24"/>
        </w:rPr>
        <w:br/>
      </w:r>
      <w:r w:rsidRPr="0045275F">
        <w:rPr>
          <w:rFonts w:ascii="Times New Roman" w:hAnsi="Times New Roman"/>
          <w:sz w:val="24"/>
          <w:szCs w:val="24"/>
        </w:rPr>
        <w:t>lub zdrowotne wraz odsetkami lub grzywnami lub zawarł wiążące porozumienie w sprawie spłat tych należności;</w:t>
      </w:r>
    </w:p>
    <w:p w:rsidR="003A62EB"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r w:rsidRPr="00997319">
        <w:rPr>
          <w:rFonts w:ascii="Times New Roman" w:hAnsi="Times New Roman"/>
          <w:bCs/>
          <w:sz w:val="24"/>
          <w:szCs w:val="24"/>
          <w:lang w:eastAsia="pl-PL"/>
        </w:rPr>
        <w:t>pkt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sporządzonej nie wcześniej niż 6 miesięcy</w:t>
      </w:r>
      <w:r w:rsidR="00D41D1E">
        <w:rPr>
          <w:rFonts w:ascii="Times New Roman" w:hAnsi="Times New Roman"/>
          <w:bCs/>
          <w:sz w:val="24"/>
          <w:szCs w:val="24"/>
          <w:lang w:eastAsia="pl-PL"/>
        </w:rPr>
        <w:t xml:space="preserve"> </w:t>
      </w:r>
      <w:r w:rsidRPr="00997319">
        <w:rPr>
          <w:rFonts w:ascii="Times New Roman" w:hAnsi="Times New Roman"/>
          <w:bCs/>
          <w:sz w:val="24"/>
          <w:szCs w:val="24"/>
          <w:lang w:eastAsia="pl-PL"/>
        </w:rPr>
        <w:t>przed</w:t>
      </w:r>
      <w:r w:rsidR="00D41D1E">
        <w:rPr>
          <w:rFonts w:ascii="Times New Roman" w:hAnsi="Times New Roman"/>
          <w:bCs/>
          <w:sz w:val="24"/>
          <w:szCs w:val="24"/>
          <w:lang w:eastAsia="pl-PL"/>
        </w:rPr>
        <w:br/>
      </w:r>
      <w:r w:rsidRPr="00997319">
        <w:rPr>
          <w:rFonts w:ascii="Times New Roman" w:hAnsi="Times New Roman"/>
          <w:bCs/>
          <w:sz w:val="24"/>
          <w:szCs w:val="24"/>
          <w:lang w:eastAsia="pl-PL"/>
        </w:rPr>
        <w:t>jej złożeniem;</w:t>
      </w:r>
    </w:p>
    <w:p w:rsidR="00B76230" w:rsidRDefault="003A62EB" w:rsidP="003A62EB">
      <w:pPr>
        <w:shd w:val="clear" w:color="auto" w:fill="FFFFFF"/>
        <w:ind w:left="1134" w:hanging="567"/>
        <w:jc w:val="both"/>
        <w:rPr>
          <w:bCs/>
        </w:rPr>
      </w:pPr>
      <w:r>
        <w:rPr>
          <w:bCs/>
        </w:rPr>
        <w:t>5</w:t>
      </w:r>
      <w:r w:rsidRPr="00AC0C85">
        <w:rPr>
          <w:bCs/>
        </w:rPr>
        <w:t>)</w:t>
      </w:r>
      <w:r w:rsidRPr="00AC0C85">
        <w:rPr>
          <w:bCs/>
        </w:rPr>
        <w:tab/>
        <w:t xml:space="preserve">oświadczenia </w:t>
      </w:r>
      <w:r>
        <w:rPr>
          <w:bCs/>
        </w:rPr>
        <w:t>w</w:t>
      </w:r>
      <w:r w:rsidRPr="00AC0C85">
        <w:rPr>
          <w:bCs/>
        </w:rPr>
        <w:t>ykonawcy o</w:t>
      </w:r>
      <w:r w:rsidR="00B76230">
        <w:rPr>
          <w:bCs/>
        </w:rPr>
        <w:t>:</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 xml:space="preserve">spełnianiu warunków udziału w postępowaniu, </w:t>
      </w:r>
      <w:r>
        <w:rPr>
          <w:rFonts w:ascii="Times New Roman" w:eastAsia="Times New Roman" w:hAnsi="Times New Roman"/>
          <w:sz w:val="24"/>
          <w:szCs w:val="24"/>
          <w:lang w:eastAsia="pl-PL"/>
        </w:rPr>
        <w:t>a także</w:t>
      </w:r>
      <w:r w:rsidRPr="00F9715F">
        <w:rPr>
          <w:rFonts w:ascii="Times New Roman" w:eastAsia="Times New Roman" w:hAnsi="Times New Roman"/>
          <w:sz w:val="24"/>
          <w:szCs w:val="24"/>
          <w:lang w:eastAsia="pl-PL"/>
        </w:rPr>
        <w:t xml:space="preserve"> o</w:t>
      </w:r>
    </w:p>
    <w:p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braku podstaw do wykluczenia z</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postępowania na podstawie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art. 108 ust. 1 oraz art. 109 ust. 1 pkt 1 i 4 Ustawy, w tym o niezaleganiu</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opłacaniem podatków i opłat lokalnych, o których mowa w ustawie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dnia 12 stycznia 1991 r. o podatkach</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i opłatach lokalnych</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(Dz. U. z 2019 r. poz. 1170 oraz z 2021 r. poz. 401)</w:t>
      </w:r>
      <w:r>
        <w:rPr>
          <w:rFonts w:ascii="Times New Roman" w:eastAsia="Times New Roman" w:hAnsi="Times New Roman"/>
          <w:sz w:val="24"/>
          <w:szCs w:val="24"/>
          <w:lang w:eastAsia="pl-PL"/>
        </w:rPr>
        <w:t>,</w:t>
      </w:r>
    </w:p>
    <w:p w:rsidR="00B76230" w:rsidRDefault="00B76230" w:rsidP="00B76230">
      <w:pPr>
        <w:shd w:val="clear" w:color="auto" w:fill="FFFFFF"/>
        <w:ind w:left="1134"/>
        <w:jc w:val="both"/>
      </w:pPr>
      <w:r>
        <w:t xml:space="preserve">- którego </w:t>
      </w:r>
      <w:r w:rsidRPr="00AC0C85">
        <w:rPr>
          <w:bCs/>
        </w:rPr>
        <w:t xml:space="preserve">wzór stanowi </w:t>
      </w:r>
      <w:r w:rsidRPr="00AC0C85">
        <w:rPr>
          <w:b/>
          <w:bCs/>
        </w:rPr>
        <w:t xml:space="preserve">Załącznik </w:t>
      </w:r>
      <w:r>
        <w:rPr>
          <w:b/>
          <w:bCs/>
        </w:rPr>
        <w:t>N</w:t>
      </w:r>
      <w:r w:rsidRPr="00AC0C85">
        <w:rPr>
          <w:b/>
          <w:bCs/>
        </w:rPr>
        <w:t xml:space="preserve">r </w:t>
      </w:r>
      <w:r w:rsidR="00CC16B8">
        <w:rPr>
          <w:b/>
          <w:bCs/>
        </w:rPr>
        <w:t>3</w:t>
      </w:r>
      <w:r w:rsidRPr="00AC0C85">
        <w:rPr>
          <w:bCs/>
        </w:rPr>
        <w:t xml:space="preserve"> do </w:t>
      </w:r>
      <w:r>
        <w:rPr>
          <w:bCs/>
        </w:rPr>
        <w:t>SWZ.</w:t>
      </w:r>
    </w:p>
    <w:p w:rsidR="00887440" w:rsidRPr="00887440" w:rsidRDefault="002940D6" w:rsidP="002940D6">
      <w:pPr>
        <w:shd w:val="clear" w:color="auto" w:fill="FFFFFF"/>
        <w:ind w:left="567" w:hanging="567"/>
        <w:jc w:val="both"/>
      </w:pPr>
      <w:r>
        <w:t>4.</w:t>
      </w:r>
      <w:r>
        <w:tab/>
      </w:r>
      <w:r w:rsidR="00AE22BB" w:rsidRPr="00AE22BB">
        <w:rPr>
          <w:b/>
        </w:rPr>
        <w:t>P</w:t>
      </w:r>
      <w:r w:rsidRPr="000D6527">
        <w:rPr>
          <w:b/>
        </w:rPr>
        <w:t>rzed wyborem najkorzystniejszej</w:t>
      </w:r>
      <w:r w:rsidR="00AE22BB">
        <w:rPr>
          <w:b/>
        </w:rPr>
        <w:t xml:space="preserve"> </w:t>
      </w:r>
      <w:r w:rsidRPr="000D6527">
        <w:rPr>
          <w:b/>
        </w:rPr>
        <w:t xml:space="preserve">oferty Zamawiający wezwie </w:t>
      </w:r>
      <w:r>
        <w:rPr>
          <w:b/>
        </w:rPr>
        <w:t>w</w:t>
      </w:r>
      <w:r w:rsidRPr="000D6527">
        <w:rPr>
          <w:b/>
        </w:rPr>
        <w:t>ykonawcę, którego oferta została najwyżej oceniona, do złożenia w wyznaczonym terminie,</w:t>
      </w:r>
      <w:r>
        <w:rPr>
          <w:b/>
        </w:rPr>
        <w:t xml:space="preserve"> </w:t>
      </w:r>
      <w:r w:rsidRPr="000D6527">
        <w:rPr>
          <w:b/>
        </w:rPr>
        <w:t xml:space="preserve">nie krótszym niż </w:t>
      </w:r>
      <w:r w:rsidR="00D41D1E">
        <w:rPr>
          <w:b/>
        </w:rPr>
        <w:t>5</w:t>
      </w:r>
      <w:r w:rsidRPr="000D6527">
        <w:rPr>
          <w:b/>
        </w:rPr>
        <w:t xml:space="preserve"> dni</w:t>
      </w:r>
      <w:r w:rsidR="00887440" w:rsidRPr="00887440">
        <w:rPr>
          <w:b/>
        </w:rPr>
        <w:t>:</w:t>
      </w:r>
    </w:p>
    <w:p w:rsidR="00887440" w:rsidRPr="003D1ABD" w:rsidRDefault="00887440" w:rsidP="00887440">
      <w:pPr>
        <w:shd w:val="clear" w:color="auto" w:fill="FFFFFF"/>
        <w:ind w:left="1134" w:hanging="567"/>
        <w:jc w:val="both"/>
      </w:pPr>
      <w:r>
        <w:t>1)</w:t>
      </w:r>
      <w:r>
        <w:tab/>
      </w:r>
      <w:r w:rsidRPr="007A34C1">
        <w:t xml:space="preserve">aktualnego na dzień składania ofert oświadczenia, </w:t>
      </w:r>
      <w:r w:rsidRPr="007A34C1">
        <w:rPr>
          <w:bCs/>
        </w:rPr>
        <w:t xml:space="preserve">o przynależności lub braku przynależności do tej samej grupy </w:t>
      </w:r>
      <w:r w:rsidRPr="003D1ABD">
        <w:rPr>
          <w:bCs/>
        </w:rPr>
        <w:t>kapitałowej w rozumieniu ustawy z dnia</w:t>
      </w:r>
      <w:r>
        <w:rPr>
          <w:bCs/>
        </w:rPr>
        <w:br/>
      </w:r>
      <w:r w:rsidRPr="003D1ABD">
        <w:rPr>
          <w:bCs/>
        </w:rPr>
        <w:t>16 lutego 2007 r. o ochronie konkurencji</w:t>
      </w:r>
      <w:r>
        <w:rPr>
          <w:bCs/>
        </w:rPr>
        <w:t xml:space="preserve"> </w:t>
      </w:r>
      <w:r w:rsidRPr="003D1ABD">
        <w:rPr>
          <w:bCs/>
        </w:rPr>
        <w:t>i konsumentów (Dz. U. z 2021 r.</w:t>
      </w:r>
      <w:r>
        <w:rPr>
          <w:bCs/>
        </w:rPr>
        <w:br/>
      </w:r>
      <w:r w:rsidRPr="003D1ABD">
        <w:rPr>
          <w:bCs/>
        </w:rPr>
        <w:t>poz. 275). Wraz ze złożeniem oświadczenia, wykonawca może przedstawić dokumenty bądź informacje potwierdzające,</w:t>
      </w:r>
      <w:r>
        <w:rPr>
          <w:bCs/>
        </w:rPr>
        <w:t xml:space="preserve"> </w:t>
      </w:r>
      <w:r w:rsidRPr="003D1ABD">
        <w:rPr>
          <w:bCs/>
        </w:rPr>
        <w:t>że powiązania z innym wykonawcą nie prowadzą do zakłócenia konkurencji</w:t>
      </w:r>
      <w:r>
        <w:rPr>
          <w:bCs/>
        </w:rPr>
        <w:t xml:space="preserve"> </w:t>
      </w:r>
      <w:r w:rsidRPr="003D1ABD">
        <w:rPr>
          <w:bCs/>
        </w:rPr>
        <w:t xml:space="preserve">w postępowaniu o udzielenie </w:t>
      </w:r>
      <w:r w:rsidRPr="00AF40D4">
        <w:rPr>
          <w:bCs/>
        </w:rPr>
        <w:t xml:space="preserve">zamówienia publicznego - wzór oświadczenia stanowi </w:t>
      </w:r>
      <w:r w:rsidRPr="00AF40D4">
        <w:rPr>
          <w:b/>
          <w:bCs/>
        </w:rPr>
        <w:t xml:space="preserve">Załącznik Nr </w:t>
      </w:r>
      <w:r w:rsidR="00FF7FED">
        <w:rPr>
          <w:b/>
          <w:bCs/>
        </w:rPr>
        <w:t>4</w:t>
      </w:r>
      <w:r w:rsidRPr="00AF40D4">
        <w:rPr>
          <w:bCs/>
        </w:rPr>
        <w:t xml:space="preserve"> do SWZ</w:t>
      </w:r>
      <w:r>
        <w:t>;</w:t>
      </w:r>
    </w:p>
    <w:p w:rsidR="00887440" w:rsidRPr="003D1ABD" w:rsidRDefault="00887440" w:rsidP="00887440">
      <w:pPr>
        <w:shd w:val="clear" w:color="auto" w:fill="FFFFFF"/>
        <w:ind w:left="1134" w:hanging="567"/>
        <w:jc w:val="both"/>
      </w:pPr>
      <w:r>
        <w:t>2)</w:t>
      </w:r>
      <w:r>
        <w:tab/>
        <w:t>dokumentów potwierdzających spełnianie warunków udziału w postępowaniu</w:t>
      </w:r>
      <w:r>
        <w:br/>
        <w:t>w zakresie uprawnień do prowadzania określonej działalności gospodarczej</w:t>
      </w:r>
      <w:r>
        <w:br/>
        <w:t xml:space="preserve">lub zawodowej zgodnie z postanowieniami </w:t>
      </w:r>
      <w:r w:rsidRPr="00B74F3E">
        <w:rPr>
          <w:bCs/>
        </w:rPr>
        <w:t>Rozdzia</w:t>
      </w:r>
      <w:r>
        <w:rPr>
          <w:bCs/>
        </w:rPr>
        <w:t>łu</w:t>
      </w:r>
      <w:r w:rsidRPr="00B74F3E">
        <w:rPr>
          <w:bCs/>
        </w:rPr>
        <w:t xml:space="preserve"> V ust. 3 pkt </w:t>
      </w:r>
      <w:r>
        <w:rPr>
          <w:bCs/>
        </w:rPr>
        <w:t>2</w:t>
      </w:r>
      <w:r w:rsidR="00D212A6">
        <w:rPr>
          <w:bCs/>
        </w:rPr>
        <w:br/>
      </w:r>
      <w:r>
        <w:rPr>
          <w:bCs/>
        </w:rPr>
        <w:t>SWZ</w:t>
      </w:r>
      <w:r w:rsidR="00D212A6">
        <w:rPr>
          <w:bCs/>
        </w:rPr>
        <w:t xml:space="preserve"> (</w:t>
      </w:r>
      <w:r w:rsidR="00D212A6" w:rsidRPr="00D212A6">
        <w:t xml:space="preserve">świadczenie usług finansowych obejmujących </w:t>
      </w:r>
      <w:r w:rsidR="00E165A2">
        <w:t>leasing</w:t>
      </w:r>
      <w:r w:rsidR="00D212A6" w:rsidRPr="00D212A6">
        <w:t xml:space="preserve"> środków transportu oraz samochodów specjalistycznych</w:t>
      </w:r>
      <w:r w:rsidR="00D212A6">
        <w:rPr>
          <w:bCs/>
        </w:rPr>
        <w:t>)</w:t>
      </w:r>
      <w:r w:rsidRPr="00AF40D4">
        <w:t>.</w:t>
      </w:r>
    </w:p>
    <w:p w:rsidR="000E6488" w:rsidRPr="007A34C1" w:rsidRDefault="000E6488" w:rsidP="000E6488">
      <w:pPr>
        <w:shd w:val="clear" w:color="auto" w:fill="FFFFFF"/>
        <w:ind w:left="567" w:hanging="567"/>
        <w:jc w:val="both"/>
      </w:pPr>
      <w:r>
        <w:t>5</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rsidR="000E6488" w:rsidRPr="007A34C1" w:rsidRDefault="000E6488" w:rsidP="000E6488">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rsidR="000E6488" w:rsidRDefault="000E6488" w:rsidP="000E6488">
      <w:pPr>
        <w:autoSpaceDE w:val="0"/>
        <w:ind w:left="1134" w:hanging="567"/>
        <w:jc w:val="both"/>
      </w:pPr>
      <w:r>
        <w:lastRenderedPageBreak/>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rsidR="000E6488" w:rsidRDefault="000E6488" w:rsidP="000E6488">
      <w:pPr>
        <w:shd w:val="clear" w:color="auto" w:fill="FFFFFF"/>
        <w:ind w:left="567" w:hanging="567"/>
        <w:jc w:val="both"/>
        <w:rPr>
          <w:sz w:val="20"/>
          <w:szCs w:val="20"/>
        </w:rPr>
      </w:pPr>
      <w:r>
        <w:t>6</w:t>
      </w:r>
      <w:r w:rsidRPr="007A34C1">
        <w:t>.</w:t>
      </w:r>
      <w:r w:rsidRPr="007A34C1">
        <w:tab/>
      </w:r>
      <w:r w:rsidRPr="00933FA1">
        <w:t xml:space="preserve">Jeżeli w kraju, w którym wykonawca ma siedzibę lub miejsce zamieszkania, nie wydaje się dokumentów, o których mowa w ust. </w:t>
      </w:r>
      <w:r>
        <w:t>3</w:t>
      </w:r>
      <w:r w:rsidRPr="00933FA1">
        <w:t>, lub gdy dokumenty te nie odnoszą</w:t>
      </w:r>
      <w:r>
        <w:br/>
      </w:r>
      <w:r w:rsidRPr="00933FA1">
        <w:t xml:space="preserve">się do wszystkich przypadków, o których mowa w art. 108 ust. 1 </w:t>
      </w:r>
      <w:proofErr w:type="spellStart"/>
      <w:r w:rsidRPr="00933FA1">
        <w:t>pkt</w:t>
      </w:r>
      <w:proofErr w:type="spellEnd"/>
      <w:r w:rsidRPr="00933FA1">
        <w:t xml:space="preserve"> 1</w:t>
      </w:r>
      <w:r>
        <w:t xml:space="preserve"> i</w:t>
      </w:r>
      <w:r w:rsidRPr="00933FA1">
        <w:t xml:space="preserve"> 2</w:t>
      </w:r>
      <w:r>
        <w:t>,</w:t>
      </w:r>
      <w:r>
        <w:br/>
        <w:t>a także</w:t>
      </w:r>
      <w:r w:rsidRPr="00933FA1">
        <w:t xml:space="preserve"> art. 109 ust. 1 pkt 1, 2 lit. a i b oraz pkt 3 </w:t>
      </w:r>
      <w:r>
        <w:t>U</w:t>
      </w:r>
      <w:r w:rsidRPr="00933FA1">
        <w:t>stawy, zastępuje się je odpowiednio w całości lub w części dokumentem zawierającym odpowiednio oświadczenie wykonawcy, ze wskazaniem osoby albo osób uprawnionych do jego reprezentacji,</w:t>
      </w:r>
      <w:r>
        <w:br/>
      </w:r>
      <w:r w:rsidRPr="00933FA1">
        <w:t>lub oświadczenie osoby, której dokument miał dotyczyć, złożone pod przysięgą,</w:t>
      </w:r>
      <w:r>
        <w:br/>
      </w:r>
      <w:r w:rsidRPr="00933FA1">
        <w:t>lub, jeżeli w kraju, w którym wykonawca ma siedzibę lub miejsce zamieszkania</w:t>
      </w:r>
      <w:r>
        <w:br/>
      </w:r>
      <w:r w:rsidRPr="00933FA1">
        <w:t>nie ma przepisów o oświadczeniu pod przysięgą, złożone przed organem sądowym</w:t>
      </w:r>
      <w:r>
        <w:br/>
      </w:r>
      <w:r w:rsidRPr="00933FA1">
        <w:t>lub administracyjnym, notariuszem, organem samorządu zawodowego</w:t>
      </w:r>
      <w:r>
        <w:br/>
      </w:r>
      <w:r w:rsidRPr="00933FA1">
        <w:t>lub gospodarczego, właściwym</w:t>
      </w:r>
      <w:r>
        <w:t xml:space="preserve"> </w:t>
      </w:r>
      <w:r w:rsidRPr="00933FA1">
        <w:t>ze względu na siedzibę lub miejsce zamieszkania wykonawcy.</w:t>
      </w:r>
    </w:p>
    <w:p w:rsidR="000E6488" w:rsidRPr="007A34C1" w:rsidRDefault="000E6488" w:rsidP="000E6488">
      <w:pPr>
        <w:shd w:val="clear" w:color="auto" w:fill="FFFFFF"/>
        <w:ind w:left="567" w:hanging="567"/>
        <w:jc w:val="both"/>
      </w:pPr>
      <w:r>
        <w:t>7</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rsidR="000E6488" w:rsidRPr="007A34C1" w:rsidRDefault="000E6488" w:rsidP="000E6488">
      <w:pPr>
        <w:shd w:val="clear" w:color="auto" w:fill="FFFFFF"/>
        <w:ind w:left="567" w:hanging="567"/>
        <w:jc w:val="both"/>
      </w:pPr>
      <w:r>
        <w:t>8</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rsidR="009E3F2C" w:rsidRPr="009E3F2C" w:rsidRDefault="000E6488" w:rsidP="00DF5163">
      <w:pPr>
        <w:shd w:val="clear" w:color="auto" w:fill="FFFFFF"/>
        <w:ind w:left="567" w:hanging="567"/>
        <w:jc w:val="both"/>
      </w:pPr>
      <w:r>
        <w:t>9</w:t>
      </w:r>
      <w:r w:rsidR="00DF5163" w:rsidRPr="009E3F2C">
        <w:t>.</w:t>
      </w:r>
      <w:r w:rsidR="00DF5163" w:rsidRPr="009E3F2C">
        <w:tab/>
        <w:t>Zamawiający odrzuci ofertę złożoną przez wykonawcę niespełniającego warunków udziału w postępowaniu, lub który nie złożył w przewidzianym terminie</w:t>
      </w:r>
      <w:r w:rsidR="009E3F2C" w:rsidRPr="009E3F2C">
        <w:t>:</w:t>
      </w:r>
    </w:p>
    <w:p w:rsidR="009E3F2C"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1)</w:t>
      </w:r>
      <w:r w:rsidRPr="009E3F2C">
        <w:rPr>
          <w:rFonts w:ascii="Times New Roman" w:hAnsi="Times New Roman"/>
          <w:bCs/>
          <w:sz w:val="24"/>
          <w:szCs w:val="24"/>
          <w:lang w:eastAsia="pl-PL"/>
        </w:rPr>
        <w:tab/>
        <w:t>oświadczenia o spełnianiu warunków udziału w postępowaniu, a także</w:t>
      </w:r>
      <w:r>
        <w:rPr>
          <w:rFonts w:ascii="Times New Roman" w:hAnsi="Times New Roman"/>
          <w:bCs/>
          <w:sz w:val="24"/>
          <w:szCs w:val="24"/>
          <w:lang w:eastAsia="pl-PL"/>
        </w:rPr>
        <w:br/>
      </w:r>
      <w:r w:rsidRPr="009E3F2C">
        <w:rPr>
          <w:rFonts w:ascii="Times New Roman" w:hAnsi="Times New Roman"/>
          <w:bCs/>
          <w:sz w:val="24"/>
          <w:szCs w:val="24"/>
          <w:lang w:eastAsia="pl-PL"/>
        </w:rPr>
        <w:t>o braku podstaw do wykluczenia z postępowania;</w:t>
      </w:r>
    </w:p>
    <w:p w:rsidR="00DF5163"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2)</w:t>
      </w:r>
      <w:r w:rsidRPr="009E3F2C">
        <w:rPr>
          <w:rFonts w:ascii="Times New Roman" w:hAnsi="Times New Roman"/>
          <w:bCs/>
          <w:sz w:val="24"/>
          <w:szCs w:val="24"/>
          <w:lang w:eastAsia="pl-PL"/>
        </w:rPr>
        <w:tab/>
      </w:r>
      <w:r w:rsidR="00DF5163" w:rsidRPr="009E3F2C">
        <w:rPr>
          <w:rFonts w:ascii="Times New Roman" w:hAnsi="Times New Roman"/>
          <w:bCs/>
          <w:sz w:val="24"/>
          <w:szCs w:val="24"/>
          <w:lang w:eastAsia="pl-PL"/>
        </w:rPr>
        <w:t xml:space="preserve">oświadczenia, </w:t>
      </w:r>
      <w:r w:rsidRPr="009E3F2C">
        <w:rPr>
          <w:rFonts w:ascii="Times New Roman" w:hAnsi="Times New Roman"/>
          <w:bCs/>
          <w:sz w:val="24"/>
          <w:szCs w:val="24"/>
          <w:lang w:eastAsia="pl-PL"/>
        </w:rPr>
        <w:t xml:space="preserve">o przynależności lub braku przynależności do tej samej grupy kapitałowej, </w:t>
      </w:r>
      <w:r w:rsidR="00DF5163" w:rsidRPr="009E3F2C">
        <w:rPr>
          <w:rFonts w:ascii="Times New Roman" w:hAnsi="Times New Roman"/>
          <w:bCs/>
          <w:sz w:val="24"/>
          <w:szCs w:val="24"/>
          <w:lang w:eastAsia="pl-PL"/>
        </w:rPr>
        <w:t xml:space="preserve">o którym mowa w </w:t>
      </w:r>
      <w:r w:rsidRPr="009E3F2C">
        <w:rPr>
          <w:rFonts w:ascii="Times New Roman" w:hAnsi="Times New Roman"/>
          <w:bCs/>
          <w:sz w:val="24"/>
          <w:szCs w:val="24"/>
          <w:lang w:eastAsia="pl-PL"/>
        </w:rPr>
        <w:t xml:space="preserve">ust. </w:t>
      </w:r>
      <w:r w:rsidR="00AF6AA6">
        <w:rPr>
          <w:rFonts w:ascii="Times New Roman" w:hAnsi="Times New Roman"/>
          <w:bCs/>
          <w:sz w:val="24"/>
          <w:szCs w:val="24"/>
          <w:lang w:eastAsia="pl-PL"/>
        </w:rPr>
        <w:t>4 pkt 1</w:t>
      </w:r>
      <w:r w:rsidR="00DF5163" w:rsidRPr="009E3F2C">
        <w:rPr>
          <w:rFonts w:ascii="Times New Roman" w:hAnsi="Times New Roman"/>
          <w:bCs/>
          <w:sz w:val="24"/>
          <w:szCs w:val="24"/>
          <w:lang w:eastAsia="pl-PL"/>
        </w:rPr>
        <w:t>.</w:t>
      </w:r>
    </w:p>
    <w:p w:rsidR="00DF5163" w:rsidRPr="007A34C1" w:rsidRDefault="008013D7" w:rsidP="00DF5163">
      <w:pPr>
        <w:shd w:val="clear" w:color="auto" w:fill="FFFFFF"/>
        <w:ind w:left="567" w:hanging="567"/>
        <w:jc w:val="both"/>
      </w:pPr>
      <w:r>
        <w:t>7</w:t>
      </w:r>
      <w:r w:rsidR="00DF5163" w:rsidRPr="007A34C1">
        <w:t>.</w:t>
      </w:r>
      <w:r w:rsidR="00DF5163">
        <w:tab/>
      </w:r>
      <w:r w:rsidR="00DF5163" w:rsidRPr="007A34C1">
        <w:t>Jeżeli jest to niezbędne do zapewnienia odpowiedniego przebiegu postępowania</w:t>
      </w:r>
      <w:r w:rsidR="00DF5163" w:rsidRPr="007A34C1">
        <w:br/>
        <w:t>o udzielenie zamówienia, Zamawiający może na każdym etapie postępowania</w:t>
      </w:r>
      <w:r w:rsidR="00DF5163">
        <w:br/>
      </w:r>
      <w:r w:rsidR="00DF5163" w:rsidRPr="007A34C1">
        <w:t xml:space="preserve">wezwać </w:t>
      </w:r>
      <w:r w:rsidR="00DF5163">
        <w:t>w</w:t>
      </w:r>
      <w:r w:rsidR="00DF5163" w:rsidRPr="007A34C1">
        <w:t>ykonawców do złożenia dokumentów potwierdzających, że nie podlegają wykluczeniu, spełniają warunki udziału w postępowaniu.</w:t>
      </w:r>
    </w:p>
    <w:p w:rsidR="00DF5163" w:rsidRPr="007A34C1" w:rsidRDefault="008013D7" w:rsidP="00DF5163">
      <w:pPr>
        <w:shd w:val="clear" w:color="auto" w:fill="FFFFFF"/>
        <w:ind w:left="567" w:hanging="567"/>
        <w:jc w:val="both"/>
      </w:pPr>
      <w:r>
        <w:t>8</w:t>
      </w:r>
      <w:r w:rsidR="00DF5163" w:rsidRPr="00A14517">
        <w:t>.</w:t>
      </w:r>
      <w:r w:rsidR="00DF5163" w:rsidRPr="00A14517">
        <w:tab/>
        <w:t>Wszelkie oświadczenia i dokumenty, wskazane w niniejszym rozdziale</w:t>
      </w:r>
      <w:r w:rsidR="00C87399" w:rsidRPr="00A14517">
        <w:t xml:space="preserve"> SWZ</w:t>
      </w:r>
      <w:r w:rsidR="00DF5163" w:rsidRPr="00A14517">
        <w:t>,</w:t>
      </w:r>
      <w:r w:rsidR="00C87399" w:rsidRPr="00A14517">
        <w:br/>
      </w:r>
      <w:r w:rsidR="00DF5163" w:rsidRPr="00A14517">
        <w:t>składane</w:t>
      </w:r>
      <w:r w:rsidR="00C87399" w:rsidRPr="00A14517">
        <w:t xml:space="preserve"> </w:t>
      </w:r>
      <w:r w:rsidR="00DF5163" w:rsidRPr="00A14517">
        <w:t>przez wykonawcę na wezwanie Zamawiającego muszą spełniać wymagania określone w Ustawie</w:t>
      </w:r>
      <w:r w:rsidR="00A14517">
        <w:t>,</w:t>
      </w:r>
      <w:r w:rsidR="00DF5163" w:rsidRPr="00A14517">
        <w:t xml:space="preserve"> w przepisach,</w:t>
      </w:r>
      <w:r w:rsidR="00A14517" w:rsidRPr="00A14517">
        <w:t xml:space="preserve"> o których mowa w Rozdziale X w ust. </w:t>
      </w:r>
      <w:r w:rsidR="003C138F">
        <w:t>4</w:t>
      </w:r>
      <w:r w:rsidR="00A14517" w:rsidRPr="00A14517">
        <w:t xml:space="preserve"> SWZ</w:t>
      </w:r>
      <w:r w:rsidR="00A14517">
        <w:t>,</w:t>
      </w:r>
      <w:r w:rsidR="00A14517" w:rsidRPr="00A14517">
        <w:br/>
      </w:r>
      <w:r w:rsidR="00A14517">
        <w:t>a także</w:t>
      </w:r>
      <w:r w:rsidR="00DF5163" w:rsidRPr="00A14517">
        <w:t xml:space="preserve"> w ogłoszeniu o zamówieniu </w:t>
      </w:r>
      <w:r w:rsidR="00A14517">
        <w:t>oraz</w:t>
      </w:r>
      <w:r w:rsidR="00DF5163" w:rsidRPr="00A14517">
        <w:t xml:space="preserve"> </w:t>
      </w:r>
      <w:r w:rsidR="00F4799B">
        <w:t xml:space="preserve">niniejszej </w:t>
      </w:r>
      <w:r w:rsidR="00DF5163" w:rsidRPr="00A14517">
        <w:t>S</w:t>
      </w:r>
      <w:r w:rsidR="00F4799B">
        <w:t>pecyfikacji</w:t>
      </w:r>
      <w:r w:rsidR="00DF5163" w:rsidRPr="00A14517">
        <w:t>.</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401106" w:rsidRDefault="00401106">
      <w:pPr>
        <w:rPr>
          <w:rFonts w:eastAsia="SimSun"/>
          <w:bCs/>
          <w:lang w:eastAsia="ar-SA"/>
        </w:rPr>
      </w:pPr>
      <w:r>
        <w:rPr>
          <w:bCs/>
        </w:rPr>
        <w:br w:type="page"/>
      </w:r>
    </w:p>
    <w:p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shd w:val="clear" w:color="auto" w:fill="E6E6E6"/>
        <w:ind w:left="709" w:hanging="709"/>
        <w:rPr>
          <w:b/>
        </w:rPr>
      </w:pPr>
      <w:r w:rsidRPr="005B2F19">
        <w:rPr>
          <w:b/>
        </w:rPr>
        <w:t>VII.</w:t>
      </w:r>
      <w:r w:rsidRPr="005B2F19">
        <w:rPr>
          <w:b/>
        </w:rPr>
        <w:tab/>
        <w:t>INFORMACJE O ŚRODKACH KOMUNIKACJI ELEKTRONICZNEJ,</w:t>
      </w:r>
      <w:r w:rsidRPr="005B2F19">
        <w:rPr>
          <w:b/>
        </w:rPr>
        <w:br/>
        <w:t>PRZY UŻYCIU KTÓRYCH ZAMAWIAJĄCY BĘDZIE KOMUNIKOWAŁ SIĘ Z WYKONAWCAMI, ORAZ INFORMACJE O WYMAGANIACH TECHNICZNYCH I ORGANIZACYJNYCH SPORZĄDZANIA,</w:t>
      </w:r>
      <w:r w:rsidRPr="005B2F19">
        <w:rPr>
          <w:b/>
        </w:rPr>
        <w:br/>
        <w:t>WYSYŁANIA I ODBIERANIA KORESPONDENCJI ELEKTRONICZNEJ</w:t>
      </w:r>
    </w:p>
    <w:p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F96628" w:rsidRPr="00DF7648" w:rsidRDefault="00F96628" w:rsidP="00F96628">
      <w:pPr>
        <w:ind w:left="567" w:hanging="567"/>
        <w:jc w:val="both"/>
      </w:pPr>
      <w:r w:rsidRPr="00DF7648">
        <w:t>1.</w:t>
      </w:r>
      <w:r w:rsidRPr="00DF7648">
        <w:tab/>
        <w:t>Postępowanie prowadzone jest w języku polskim w formie elektronicznej</w:t>
      </w:r>
      <w:r w:rsidRPr="00DF7648">
        <w:br/>
        <w:t xml:space="preserve">za pośrednictwem platformy zakupowej </w:t>
      </w:r>
      <w:r w:rsidRPr="00DF7648">
        <w:rPr>
          <w:bCs/>
        </w:rPr>
        <w:t xml:space="preserve">„JOSEPHINE”, która znajduje się pod adresem </w:t>
      </w:r>
      <w:proofErr w:type="spellStart"/>
      <w:r w:rsidRPr="00DF7648">
        <w:rPr>
          <w:bCs/>
        </w:rPr>
        <w:t>www</w:t>
      </w:r>
      <w:proofErr w:type="spellEnd"/>
      <w:r w:rsidRPr="00DF7648">
        <w:rPr>
          <w:bCs/>
        </w:rPr>
        <w:t>: „https://josephine.proebiz.com</w:t>
      </w:r>
      <w:r w:rsidRPr="00DF7648">
        <w:t>”.</w:t>
      </w:r>
      <w:r>
        <w:t xml:space="preserve"> Wszystkie postępowania prowadzone przez Zamawiającego na platformie zakupowej „JOSEPHINE” znajdują się pod następującym adresem </w:t>
      </w:r>
      <w:proofErr w:type="spellStart"/>
      <w:r>
        <w:t>www</w:t>
      </w:r>
      <w:proofErr w:type="spellEnd"/>
      <w:r>
        <w:t>: „</w:t>
      </w:r>
      <w:r w:rsidRPr="00AD16A0">
        <w:t>https://josephine.proebiz.com/pl/profile/1230878675</w:t>
      </w:r>
      <w:r>
        <w:t>”.</w:t>
      </w:r>
    </w:p>
    <w:p w:rsidR="00F96628" w:rsidRDefault="00F96628" w:rsidP="00F96628">
      <w:pPr>
        <w:ind w:left="567" w:hanging="567"/>
        <w:jc w:val="both"/>
      </w:pPr>
      <w:r w:rsidRPr="002C754C">
        <w:t>2.</w:t>
      </w:r>
      <w:r w:rsidRPr="002C754C">
        <w:tab/>
      </w:r>
      <w:r w:rsidRPr="0038148A">
        <w:t xml:space="preserve">Osobą uprawnioną do kontaktu z </w:t>
      </w:r>
      <w:r>
        <w:t>wykonawcami</w:t>
      </w:r>
      <w:r w:rsidRPr="0038148A">
        <w:t xml:space="preserve"> jest Pan </w:t>
      </w:r>
      <w:r>
        <w:t>Artur Nowosielski</w:t>
      </w:r>
      <w:r w:rsidRPr="0038148A">
        <w:t>.</w:t>
      </w:r>
      <w:r>
        <w:br/>
        <w:t>Zamawiający</w:t>
      </w:r>
      <w:r w:rsidRPr="007217BA">
        <w:t xml:space="preserve"> </w:t>
      </w:r>
      <w:r>
        <w:t xml:space="preserve">będzie </w:t>
      </w:r>
      <w:r w:rsidRPr="007217BA">
        <w:t xml:space="preserve">się komunikował z </w:t>
      </w:r>
      <w:r>
        <w:t>wykonawcami</w:t>
      </w:r>
      <w:r w:rsidRPr="007217BA">
        <w:t xml:space="preserve"> </w:t>
      </w:r>
      <w:r>
        <w:t xml:space="preserve">wyłącznie </w:t>
      </w:r>
      <w:r w:rsidRPr="007217BA">
        <w:t xml:space="preserve">za pośrednictwem modułu komunikacyjnego </w:t>
      </w:r>
      <w:r w:rsidRPr="00DF7648">
        <w:t xml:space="preserve">platformy zakupowej </w:t>
      </w:r>
      <w:r>
        <w:t>„</w:t>
      </w:r>
      <w:r w:rsidRPr="007217BA">
        <w:t>JOSEPHINE</w:t>
      </w:r>
      <w:r>
        <w:t>” (</w:t>
      </w:r>
      <w:proofErr w:type="spellStart"/>
      <w:r>
        <w:t>podstrona</w:t>
      </w:r>
      <w:proofErr w:type="spellEnd"/>
      <w:r>
        <w:t xml:space="preserve"> postępowania, zakładka „Wiadomości”, opcja „Nowa wiadomość”), co zapewnia spójność przekazywanych </w:t>
      </w:r>
      <w:r w:rsidRPr="007217BA">
        <w:t>danych</w:t>
      </w:r>
      <w:r>
        <w:t>, a także</w:t>
      </w:r>
      <w:r w:rsidRPr="007217BA">
        <w:t xml:space="preserve"> ochronę danych osobowych.</w:t>
      </w:r>
    </w:p>
    <w:p w:rsidR="00F96628" w:rsidRPr="007217BA" w:rsidRDefault="00F96628" w:rsidP="00F96628">
      <w:pPr>
        <w:ind w:left="567" w:hanging="567"/>
        <w:jc w:val="both"/>
      </w:pPr>
      <w:r w:rsidRPr="007217BA">
        <w:t>3.</w:t>
      </w:r>
      <w:r w:rsidRPr="007217BA">
        <w:tab/>
        <w:t xml:space="preserve">Złożenie oferty, złożenie wniosku o wyjaśnienie </w:t>
      </w:r>
      <w:r>
        <w:t>treści SWZ</w:t>
      </w:r>
      <w:r w:rsidRPr="007217BA">
        <w:t>, uzupełnienie oraz wyjaśnienie oferty</w:t>
      </w:r>
      <w:r>
        <w:t>, a także wycofanie oferty</w:t>
      </w:r>
      <w:r w:rsidRPr="007217BA">
        <w:t xml:space="preserve"> następować </w:t>
      </w:r>
      <w:r>
        <w:t>może</w:t>
      </w:r>
      <w:r w:rsidRPr="007217BA">
        <w:t xml:space="preserve"> każdorazowo</w:t>
      </w:r>
      <w:r>
        <w:br/>
      </w:r>
      <w:r w:rsidRPr="007217BA">
        <w:t>wyłącznie za pośrednictwem platformy zakupowej „JOSEPHINE”. Za datę wniesienia wszelkich oświadczeń, wniosków, zawiadomień oraz informacji uznaje się datę</w:t>
      </w:r>
      <w:r>
        <w:br/>
      </w:r>
      <w:r w:rsidRPr="007217BA">
        <w:t>ich przekazania</w:t>
      </w:r>
      <w:r>
        <w:t xml:space="preserve"> </w:t>
      </w:r>
      <w:r w:rsidRPr="007217BA">
        <w:t>za pośrednictwem platformy zakupowej „JOSEPHINE”.</w:t>
      </w:r>
    </w:p>
    <w:p w:rsidR="00F96628" w:rsidRPr="002C754C" w:rsidRDefault="00F96628" w:rsidP="00F96628">
      <w:pPr>
        <w:ind w:left="567" w:hanging="567"/>
        <w:jc w:val="both"/>
      </w:pPr>
      <w:r w:rsidRPr="007217BA">
        <w:t>4.</w:t>
      </w:r>
      <w:r w:rsidRPr="007217BA">
        <w:tab/>
      </w:r>
      <w:r>
        <w:t>Zamawiający</w:t>
      </w:r>
      <w:r w:rsidRPr="007217BA">
        <w:t xml:space="preserve"> będzie przekazywał </w:t>
      </w:r>
      <w:r>
        <w:t>wykonawcom</w:t>
      </w:r>
      <w:r w:rsidRPr="007217BA">
        <w:t xml:space="preserve"> informacje za pośrednictwem platformy zakupowej „JOSEPHINE”. Informacje dotyczące odpowiedzi na pytania, zmiany</w:t>
      </w:r>
      <w:r>
        <w:t xml:space="preserve"> SWZ</w:t>
      </w:r>
      <w:r w:rsidRPr="007217BA">
        <w:t xml:space="preserve">, zmiany terminu składania i otwarcia ofert </w:t>
      </w:r>
      <w:r>
        <w:t>Zamawiający</w:t>
      </w:r>
      <w:r w:rsidRPr="007217BA">
        <w:t xml:space="preserve"> będzie zamieszczał</w:t>
      </w:r>
      <w:r>
        <w:t xml:space="preserve"> </w:t>
      </w:r>
      <w:r w:rsidRPr="007217BA">
        <w:t>na platformie zakupowej „JOSEPHINE”. Korespondencja, której zgodnie</w:t>
      </w:r>
      <w:r>
        <w:br/>
      </w:r>
      <w:r w:rsidRPr="007217BA">
        <w:t xml:space="preserve">z obowiązującymi przepisami adresatem jest konkretny </w:t>
      </w:r>
      <w:r>
        <w:t>wykonawca</w:t>
      </w:r>
      <w:r w:rsidRPr="007217BA">
        <w:t xml:space="preserve">, będzie przekazywana do takiego konkretnego </w:t>
      </w:r>
      <w:r>
        <w:t>wykonawcy</w:t>
      </w:r>
      <w:r w:rsidRPr="007217BA">
        <w:t xml:space="preserve"> za pośrednictwem platformy zakupowej „JOSEPHINE”.</w:t>
      </w:r>
    </w:p>
    <w:p w:rsidR="00F96628" w:rsidRPr="00B40BFE" w:rsidRDefault="00F96628" w:rsidP="00F96628">
      <w:pPr>
        <w:ind w:left="567" w:hanging="567"/>
        <w:jc w:val="both"/>
      </w:pPr>
      <w:r w:rsidRPr="00B40BFE">
        <w:t>5.</w:t>
      </w:r>
      <w:r w:rsidRPr="00B40BFE">
        <w:tab/>
      </w:r>
      <w:r>
        <w:t>Wykonawcy</w:t>
      </w:r>
      <w:r w:rsidRPr="00B40BFE">
        <w:t xml:space="preserve"> mają obowiązek samodzielnego sprawdzania </w:t>
      </w:r>
      <w:r>
        <w:t xml:space="preserve">informacji, </w:t>
      </w:r>
      <w:r w:rsidRPr="00B40BFE">
        <w:t>komunikatów</w:t>
      </w:r>
      <w:r>
        <w:br/>
      </w:r>
      <w:r w:rsidRPr="00B40BFE">
        <w:t>i wiadomości na platformie zakupowej „JOSEPHINE”.</w:t>
      </w:r>
    </w:p>
    <w:p w:rsidR="00F96628" w:rsidRPr="00811127" w:rsidRDefault="00F96628" w:rsidP="00F96628">
      <w:pPr>
        <w:ind w:left="567" w:hanging="567"/>
        <w:jc w:val="both"/>
      </w:pPr>
      <w:r w:rsidRPr="00811127">
        <w:t>6.</w:t>
      </w:r>
      <w:r w:rsidRPr="00811127">
        <w:tab/>
      </w:r>
      <w:r>
        <w:t>Zamawiający</w:t>
      </w:r>
      <w:r w:rsidRPr="00811127">
        <w:t xml:space="preserve"> podaje następujące informacje i wytyczne dla </w:t>
      </w:r>
      <w:r>
        <w:t xml:space="preserve">wykonawców </w:t>
      </w:r>
      <w:r w:rsidRPr="00811127">
        <w:t>korzystających z platformy zakupowej „JOSEPHINE”:</w:t>
      </w:r>
    </w:p>
    <w:p w:rsidR="00F96628" w:rsidRPr="00EA76AD" w:rsidRDefault="00F96628" w:rsidP="00F96628">
      <w:pPr>
        <w:ind w:left="1134" w:hanging="567"/>
        <w:jc w:val="both"/>
      </w:pPr>
      <w:r w:rsidRPr="00EA76AD">
        <w:t>1)</w:t>
      </w:r>
      <w:r w:rsidRPr="00EA76AD">
        <w:tab/>
        <w:t xml:space="preserve">aby korzystać z platformy zakupowej </w:t>
      </w:r>
      <w:r>
        <w:t>„</w:t>
      </w:r>
      <w:r w:rsidRPr="00EA76AD">
        <w:t>JOSEPHINE</w:t>
      </w:r>
      <w:r>
        <w:t>”</w:t>
      </w:r>
      <w:r w:rsidRPr="00EA76AD">
        <w:t xml:space="preserve"> należy dysponować komputerem podłączonym do </w:t>
      </w:r>
      <w:proofErr w:type="spellStart"/>
      <w:r w:rsidRPr="00EA76AD">
        <w:t>internetu</w:t>
      </w:r>
      <w:proofErr w:type="spellEnd"/>
      <w:r w:rsidRPr="00EA76AD">
        <w:t xml:space="preserve"> z zainstalowaną przeglądarką</w:t>
      </w:r>
      <w:r>
        <w:br/>
      </w:r>
      <w:proofErr w:type="spellStart"/>
      <w:r w:rsidRPr="00EA76AD">
        <w:t>Mozilla</w:t>
      </w:r>
      <w:proofErr w:type="spellEnd"/>
      <w:r w:rsidRPr="00EA76AD">
        <w:t xml:space="preserve"> </w:t>
      </w:r>
      <w:proofErr w:type="spellStart"/>
      <w:r w:rsidRPr="00EA76AD">
        <w:t>Firefox</w:t>
      </w:r>
      <w:proofErr w:type="spellEnd"/>
      <w:r w:rsidRPr="00EA76AD">
        <w:t xml:space="preserve"> 13.0 lub wyższą (https://firefox.com), Google</w:t>
      </w:r>
      <w:r>
        <w:br/>
      </w:r>
      <w:r w:rsidRPr="00EA76AD">
        <w:t xml:space="preserve">Chrome (https://google.com/chrome) albo Microsoft Edge (https://www.microsoft.com/edge) - </w:t>
      </w:r>
      <w:r w:rsidRPr="00EA76AD">
        <w:rPr>
          <w:b/>
        </w:rPr>
        <w:t>ze względu na zakończenie wspierania przeglądarki Internet Explorer przez firmę Microsoft, stosowanie przeglądarki Internet Explorer nie jest dopuszczalne</w:t>
      </w:r>
      <w:r w:rsidRPr="00EA76AD">
        <w:t>;</w:t>
      </w:r>
    </w:p>
    <w:p w:rsidR="00F96628" w:rsidRPr="00EA76AD" w:rsidRDefault="00F96628" w:rsidP="00F96628">
      <w:pPr>
        <w:ind w:left="1134" w:hanging="567"/>
        <w:jc w:val="both"/>
      </w:pPr>
      <w:r w:rsidRPr="00EA76AD">
        <w:t>2)</w:t>
      </w:r>
      <w:r w:rsidRPr="00EA76AD">
        <w:tab/>
        <w:t xml:space="preserve">aby aktywnie korzystać z platformy zakupowej </w:t>
      </w:r>
      <w:r>
        <w:t>„</w:t>
      </w:r>
      <w:r w:rsidRPr="00EA76AD">
        <w:t>JOSEPHINE</w:t>
      </w:r>
      <w:r>
        <w:t>”</w:t>
      </w:r>
      <w:r w:rsidRPr="00EA76AD">
        <w:t>, w tym</w:t>
      </w:r>
      <w:r w:rsidRPr="00EA76AD">
        <w:br/>
        <w:t>w szczególności z modułu komunikacyjnego umożliwiającego</w:t>
      </w:r>
      <w:r>
        <w:br/>
      </w:r>
      <w:r w:rsidRPr="00EA76AD">
        <w:t>m.in. złożenie oferty, złożenie wniosku o wyjaśnienie dokumentacji,</w:t>
      </w:r>
      <w:r>
        <w:br/>
      </w:r>
      <w:r w:rsidRPr="00EA76AD">
        <w:t xml:space="preserve">uzupełnienie oraz wyjaśnienie oferty, </w:t>
      </w:r>
      <w:r>
        <w:t>a także aby wycofać ofertę</w:t>
      </w:r>
      <w:r>
        <w:br/>
      </w:r>
      <w:r w:rsidRPr="00EA76AD">
        <w:t xml:space="preserve">każdy </w:t>
      </w:r>
      <w:r>
        <w:t xml:space="preserve">wykonawca </w:t>
      </w:r>
      <w:r w:rsidRPr="00EA76AD">
        <w:t>obowiązany</w:t>
      </w:r>
      <w:r>
        <w:t xml:space="preserve"> </w:t>
      </w:r>
      <w:r w:rsidRPr="00EA76AD">
        <w:t>jest najpierw dokonać rejestracji</w:t>
      </w:r>
      <w:r>
        <w:br/>
      </w:r>
      <w:r w:rsidRPr="00EA76AD">
        <w:t xml:space="preserve">na platformie zakupowej </w:t>
      </w:r>
      <w:r>
        <w:t>„</w:t>
      </w:r>
      <w:r w:rsidRPr="00EA76AD">
        <w:t>JOSEPHINE</w:t>
      </w:r>
      <w:r>
        <w:t>”</w:t>
      </w:r>
      <w:r w:rsidRPr="00EA76AD">
        <w:t>.</w:t>
      </w:r>
      <w:r>
        <w:t xml:space="preserve"> Rejestracji można dokonać</w:t>
      </w:r>
      <w:r>
        <w:br/>
      </w:r>
      <w:r w:rsidRPr="00EA76AD">
        <w:t xml:space="preserve">pod </w:t>
      </w:r>
      <w:r>
        <w:t xml:space="preserve">następującym </w:t>
      </w:r>
      <w:r w:rsidRPr="00EA76AD">
        <w:t xml:space="preserve">adresem </w:t>
      </w:r>
      <w:proofErr w:type="spellStart"/>
      <w:r w:rsidRPr="00EA76AD">
        <w:t>www</w:t>
      </w:r>
      <w:proofErr w:type="spellEnd"/>
      <w:r w:rsidRPr="00EA76AD">
        <w:t>:</w:t>
      </w:r>
      <w:r>
        <w:t xml:space="preserve"> „</w:t>
      </w:r>
      <w:r w:rsidRPr="004E4E10">
        <w:t>https://josephine.proebiz.com/pl/register</w:t>
      </w:r>
      <w:r>
        <w:t>”.</w:t>
      </w:r>
      <w:r>
        <w:br/>
      </w:r>
      <w:r w:rsidR="00401106">
        <w:br w:type="page"/>
      </w:r>
      <w:r w:rsidRPr="00EA76AD">
        <w:lastRenderedPageBreak/>
        <w:t>Szczegółowa instrukcja</w:t>
      </w:r>
      <w:r>
        <w:t xml:space="preserve"> </w:t>
      </w:r>
      <w:r w:rsidRPr="00EA76AD">
        <w:t>w postaci pliku video dotycząca</w:t>
      </w:r>
      <w:r>
        <w:br/>
      </w:r>
      <w:r w:rsidRPr="00EA76AD">
        <w:t>postępowania</w:t>
      </w:r>
      <w:r>
        <w:t xml:space="preserve"> </w:t>
      </w:r>
      <w:r w:rsidRPr="00EA76AD">
        <w:t>w czasie</w:t>
      </w:r>
      <w:r>
        <w:t xml:space="preserve"> </w:t>
      </w:r>
      <w:r w:rsidRPr="00EA76AD">
        <w:t xml:space="preserve">rejestracji znajduje się pod </w:t>
      </w:r>
      <w:r>
        <w:t>następującym</w:t>
      </w:r>
      <w:r>
        <w:br/>
      </w:r>
      <w:r w:rsidRPr="00EA76AD">
        <w:t>adresem</w:t>
      </w:r>
      <w:r>
        <w:t xml:space="preserve"> </w:t>
      </w:r>
      <w:proofErr w:type="spellStart"/>
      <w:r w:rsidRPr="00EA76AD">
        <w:t>www</w:t>
      </w:r>
      <w:proofErr w:type="spellEnd"/>
      <w:r w:rsidRPr="00EA76AD">
        <w:t>: „https://store.proebiz.com/docs/josephine/pl/video/josephine-pl_wyk06_rejestracja-wykonawcy.mp4”;</w:t>
      </w:r>
    </w:p>
    <w:p w:rsidR="00F96628" w:rsidRDefault="00F96628" w:rsidP="00F96628">
      <w:pPr>
        <w:ind w:left="1134" w:hanging="567"/>
        <w:jc w:val="both"/>
      </w:pPr>
      <w:r w:rsidRPr="00EA76AD">
        <w:t>3)</w:t>
      </w:r>
      <w:r w:rsidRPr="00EA76AD">
        <w:tab/>
        <w:t xml:space="preserve">każdy </w:t>
      </w:r>
      <w:r>
        <w:t xml:space="preserve">wykonawca rejestrując się, a następnie </w:t>
      </w:r>
      <w:r w:rsidRPr="00EA76AD">
        <w:t>logując się do platformy</w:t>
      </w:r>
      <w:r>
        <w:br/>
      </w:r>
      <w:r w:rsidRPr="00EA76AD">
        <w:t xml:space="preserve">zakupowej </w:t>
      </w:r>
      <w:r>
        <w:t>„</w:t>
      </w:r>
      <w:r w:rsidRPr="00EA76AD">
        <w:t>JOSEPHINE</w:t>
      </w:r>
      <w:r>
        <w:t>”</w:t>
      </w:r>
      <w:r w:rsidRPr="00EA76AD">
        <w:t xml:space="preserve"> akceptuje warunki prawne korzystania</w:t>
      </w:r>
      <w:r>
        <w:br/>
      </w:r>
      <w:r w:rsidRPr="00EA76AD">
        <w:t xml:space="preserve">z </w:t>
      </w:r>
      <w:r>
        <w:t xml:space="preserve">tej platformy, które są dostępne pod następującym adresem </w:t>
      </w:r>
      <w:proofErr w:type="spellStart"/>
      <w:r>
        <w:t>www</w:t>
      </w:r>
      <w:proofErr w:type="spellEnd"/>
      <w:r>
        <w:t>: „</w:t>
      </w:r>
      <w:r w:rsidRPr="00361152">
        <w:rPr>
          <w:bCs/>
        </w:rPr>
        <w:t>https://store.proebiz.com/docs/josephine/pl/Warunki_handlowe_PROEBIZ_JOSEPHINE.pdf</w:t>
      </w:r>
      <w:r>
        <w:t>”, a także udziela zgody na przetwarzanie swoich danych</w:t>
      </w:r>
      <w:r>
        <w:br/>
        <w:t>osobowych przez administratora platformy - treść zgody jest dostępna</w:t>
      </w:r>
      <w:r>
        <w:br/>
        <w:t xml:space="preserve">pod następującym adresem </w:t>
      </w:r>
      <w:proofErr w:type="spellStart"/>
      <w:r>
        <w:t>www</w:t>
      </w:r>
      <w:proofErr w:type="spellEnd"/>
      <w:r>
        <w:t>: „</w:t>
      </w:r>
      <w:r w:rsidRPr="00361152">
        <w:rPr>
          <w:bCs/>
        </w:rPr>
        <w:t>https://store.proebiz.com/docs/josephine/pl/</w:t>
      </w:r>
      <w:r>
        <w:rPr>
          <w:bCs/>
        </w:rPr>
        <w:br/>
      </w:r>
      <w:proofErr w:type="spellStart"/>
      <w:r w:rsidRPr="00361152">
        <w:rPr>
          <w:bCs/>
        </w:rPr>
        <w:t>Przetwarzanie_danych_osobowych.pdf</w:t>
      </w:r>
      <w:proofErr w:type="spellEnd"/>
      <w:r>
        <w:t>”. Korzystanie z platformy zakupowej „JOSEPHINE” jest dla wykonawców bezpłatne, z zastrzeżeniem,</w:t>
      </w:r>
      <w:r>
        <w:br/>
        <w:t>iż poszczególni wykonawcy są upoważnieni do korzystania z platformy</w:t>
      </w:r>
      <w:r>
        <w:br/>
        <w:t>wyłącznie na użytek własny. Dane osobowe wykonawców są przetwarzane</w:t>
      </w:r>
      <w:r>
        <w:br/>
        <w:t>przez administratora platformy zgodnie z Rozporządzeniem Parlamentu Europejskiego i Rady (UE) 2016/679 z dnia 27 kwietnia 2016 r. w sprawie ochrony osób fizycznych w związku z przetwarzaniem danych osobowych</w:t>
      </w:r>
      <w:r>
        <w:br/>
        <w:t>i w sprawie swobodnego przepływu takich danych oraz uchylenia</w:t>
      </w:r>
      <w:r>
        <w:br/>
        <w:t>dyrektywy 95/46/WE (ogólne rozporządzenie o ochronie danych).</w:t>
      </w:r>
      <w:r>
        <w:br/>
        <w:t>Dane osobowe wykonawców będą przetwarzane w następującym</w:t>
      </w:r>
      <w:r>
        <w:br/>
        <w:t>zakresie: nazwa, imię i nazwisko, adres poczty elektronicznej, numer</w:t>
      </w:r>
      <w:r>
        <w:br/>
        <w:t>telefonu, adres. Wyrażona zgoda może zostać cofnięta przez wykonawcę</w:t>
      </w:r>
      <w:r>
        <w:br/>
        <w:t>w każdym czasie poprzez wysłanie wiadomości poczty elektronicznej</w:t>
      </w:r>
      <w:r>
        <w:br/>
        <w:t>na adres: „</w:t>
      </w:r>
      <w:r>
        <w:rPr>
          <w:b/>
        </w:rPr>
        <w:t>gdpr@proebiz.com</w:t>
      </w:r>
      <w:r>
        <w:t>”;</w:t>
      </w:r>
    </w:p>
    <w:p w:rsidR="00F96628" w:rsidRPr="00EA76AD" w:rsidRDefault="00F96628" w:rsidP="00F96628">
      <w:pPr>
        <w:ind w:left="1134" w:hanging="567"/>
        <w:jc w:val="both"/>
      </w:pPr>
      <w:r w:rsidRPr="00EA76AD">
        <w:t>4)</w:t>
      </w:r>
      <w:r w:rsidRPr="00EA76AD">
        <w:tab/>
        <w:t xml:space="preserve">prawidłowe działanie wszystkich narzędzi platformy zakupowej </w:t>
      </w:r>
      <w:r>
        <w:t>„</w:t>
      </w:r>
      <w:r w:rsidRPr="00EA76AD">
        <w:t>JOSEPHINE</w:t>
      </w:r>
      <w:r>
        <w:t>”</w:t>
      </w:r>
      <w:r w:rsidRPr="00EA76AD">
        <w:t xml:space="preserve"> wymaga włączenia obsługi </w:t>
      </w:r>
      <w:proofErr w:type="spellStart"/>
      <w:r w:rsidRPr="00EA76AD">
        <w:t>javascript</w:t>
      </w:r>
      <w:proofErr w:type="spellEnd"/>
      <w:r w:rsidRPr="00EA76AD">
        <w:t xml:space="preserve"> i plików </w:t>
      </w:r>
      <w:proofErr w:type="spellStart"/>
      <w:r w:rsidRPr="00EA76AD">
        <w:t>cookie</w:t>
      </w:r>
      <w:proofErr w:type="spellEnd"/>
      <w:r w:rsidRPr="00EA76AD">
        <w:t xml:space="preserve"> w przeglądarce. Instrukcję w jaki sposób włączyć obsługę plików </w:t>
      </w:r>
      <w:proofErr w:type="spellStart"/>
      <w:r w:rsidRPr="00EA76AD">
        <w:t>cookie</w:t>
      </w:r>
      <w:proofErr w:type="spellEnd"/>
      <w:r w:rsidRPr="00EA76AD">
        <w:t xml:space="preserve"> w przeglądarce internetowej</w:t>
      </w:r>
      <w:r w:rsidRPr="00EA76AD">
        <w:br/>
      </w:r>
      <w:r w:rsidRPr="005F60B9">
        <w:t>oraz inne ustawienia techniczne, a także kontakt ze wsparciem technicznym platformy zakupowej „JOSEPHINE”</w:t>
      </w:r>
      <w:r w:rsidRPr="00EA76AD">
        <w:t xml:space="preserve"> można znaleźć pod </w:t>
      </w:r>
      <w:r>
        <w:t>następującym</w:t>
      </w:r>
      <w:r>
        <w:br/>
      </w:r>
      <w:r w:rsidRPr="00EA76AD">
        <w:t xml:space="preserve">adresem </w:t>
      </w:r>
      <w:proofErr w:type="spellStart"/>
      <w:r w:rsidRPr="00EA76AD">
        <w:t>www</w:t>
      </w:r>
      <w:proofErr w:type="spellEnd"/>
      <w:r w:rsidRPr="00EA76AD">
        <w:t>: „https://proebiz.com/pl/support”</w:t>
      </w:r>
      <w:r>
        <w:t>. Wsparcie techniczne</w:t>
      </w:r>
      <w:r>
        <w:br/>
      </w:r>
      <w:r w:rsidRPr="005F60B9">
        <w:t>platformy zakupowej „JOSEPHINE”</w:t>
      </w:r>
      <w:r>
        <w:t xml:space="preserve"> dostępne jest w dni robocze</w:t>
      </w:r>
      <w:r>
        <w:br/>
        <w:t xml:space="preserve">od godz. 8:00 do godz. 16:00 pod numerem telefonu </w:t>
      </w:r>
      <w:r w:rsidRPr="00604CB9">
        <w:rPr>
          <w:b/>
        </w:rPr>
        <w:t>+48 222 139 900</w:t>
      </w:r>
      <w:r>
        <w:br/>
        <w:t>oraz za pomocą poczty elektronicznej pod adres „</w:t>
      </w:r>
      <w:r w:rsidRPr="00604CB9">
        <w:rPr>
          <w:b/>
        </w:rPr>
        <w:t>houston@proebiz.com</w:t>
      </w:r>
      <w:r>
        <w:t>”</w:t>
      </w:r>
      <w:r w:rsidRPr="00EA76AD">
        <w:t>;</w:t>
      </w:r>
    </w:p>
    <w:p w:rsidR="00F96628" w:rsidRPr="00EA76AD" w:rsidRDefault="00F96628" w:rsidP="00F96628">
      <w:pPr>
        <w:ind w:left="1134" w:hanging="567"/>
        <w:jc w:val="both"/>
      </w:pPr>
      <w:r w:rsidRPr="00EA76AD">
        <w:t>5)</w:t>
      </w:r>
      <w:r w:rsidRPr="00EA76AD">
        <w:tab/>
        <w:t xml:space="preserve">w celu zapewnienia prawidłowego działania wszystkich narzędzi platformy zakupowej </w:t>
      </w:r>
      <w:r>
        <w:t>„</w:t>
      </w:r>
      <w:r w:rsidRPr="00EA76AD">
        <w:t>JOSEPHINE</w:t>
      </w:r>
      <w:r>
        <w:t>”</w:t>
      </w:r>
      <w:r w:rsidRPr="00EA76AD">
        <w:t xml:space="preserve"> do elektronicznego składania ofert</w:t>
      </w:r>
      <w:r>
        <w:t xml:space="preserve"> </w:t>
      </w:r>
      <w:r w:rsidRPr="00EA76AD">
        <w:t>i elektronicznej komunikacji w zamówieniach publicznych z obowiązkowym zastosowaniem podpisu elektronicznego, należy zainstalować element</w:t>
      </w:r>
      <w:r>
        <w:t xml:space="preserve"> </w:t>
      </w:r>
      <w:r w:rsidRPr="00EA76AD">
        <w:t xml:space="preserve">ICA </w:t>
      </w:r>
      <w:proofErr w:type="spellStart"/>
      <w:r w:rsidRPr="00EA76AD">
        <w:t>PKIService</w:t>
      </w:r>
      <w:proofErr w:type="spellEnd"/>
      <w:r w:rsidRPr="00EA76AD">
        <w:t xml:space="preserve"> Host</w:t>
      </w:r>
      <w:r>
        <w:br/>
      </w:r>
      <w:r w:rsidRPr="00EA76AD">
        <w:t xml:space="preserve">i odpowiednie dodatki do przeglądarek internetowych </w:t>
      </w:r>
      <w:proofErr w:type="spellStart"/>
      <w:r w:rsidRPr="00EA76AD">
        <w:t>Mozilla</w:t>
      </w:r>
      <w:proofErr w:type="spellEnd"/>
      <w:r w:rsidRPr="00EA76AD">
        <w:t xml:space="preserve"> </w:t>
      </w:r>
      <w:proofErr w:type="spellStart"/>
      <w:r w:rsidRPr="00EA76AD">
        <w:t>Firefox</w:t>
      </w:r>
      <w:proofErr w:type="spellEnd"/>
      <w:r w:rsidRPr="00EA76AD">
        <w:t xml:space="preserve">, Google Chrome oraz Microsoft </w:t>
      </w:r>
      <w:proofErr w:type="spellStart"/>
      <w:r w:rsidRPr="00EA76AD">
        <w:t>Edge</w:t>
      </w:r>
      <w:proofErr w:type="spellEnd"/>
      <w:r w:rsidRPr="00EA76AD">
        <w:t xml:space="preserve">. Szczegóły dotyczące instalacji i link do pobrania </w:t>
      </w:r>
      <w:r>
        <w:t xml:space="preserve">ww. </w:t>
      </w:r>
      <w:r w:rsidRPr="00EA76AD">
        <w:t>komponent</w:t>
      </w:r>
      <w:r>
        <w:t>ów</w:t>
      </w:r>
      <w:r w:rsidRPr="00EA76AD">
        <w:t xml:space="preserve"> oraz dodatków można znaleźć pod następującym adresem </w:t>
      </w:r>
      <w:proofErr w:type="spellStart"/>
      <w:r w:rsidRPr="00EA76AD">
        <w:t>www</w:t>
      </w:r>
      <w:proofErr w:type="spellEnd"/>
      <w:r w:rsidRPr="00EA76AD">
        <w:t>: „https://josephine.proebiz.com/pl/test-podpis”;</w:t>
      </w:r>
    </w:p>
    <w:p w:rsidR="00F96628" w:rsidRPr="00EA76AD" w:rsidRDefault="00F96628" w:rsidP="00F96628">
      <w:pPr>
        <w:ind w:left="1134" w:hanging="567"/>
        <w:jc w:val="both"/>
      </w:pPr>
      <w:r w:rsidRPr="00EA76AD">
        <w:t>6)</w:t>
      </w:r>
      <w:r w:rsidRPr="00EA76AD">
        <w:tab/>
        <w:t xml:space="preserve">logowanie do platformy zakupowej </w:t>
      </w:r>
      <w:r>
        <w:t>„</w:t>
      </w:r>
      <w:r w:rsidRPr="00EA76AD">
        <w:t>JOSEPHINE</w:t>
      </w:r>
      <w:r>
        <w:t>”</w:t>
      </w:r>
      <w:r w:rsidRPr="00EA76AD">
        <w:t xml:space="preserve"> może nastąpić za pomocą hasła lub za pomocą podpisu elektronicznego, jednak nie ma potrzeby wgrywania podpisu elektronicznego do </w:t>
      </w:r>
      <w:r>
        <w:t xml:space="preserve">indywidualnego </w:t>
      </w:r>
      <w:r w:rsidRPr="00EA76AD">
        <w:t xml:space="preserve">profilu na platformie zakupowej </w:t>
      </w:r>
      <w:r>
        <w:t>„</w:t>
      </w:r>
      <w:r w:rsidRPr="00EA76AD">
        <w:t>JOSEPHINE</w:t>
      </w:r>
      <w:r>
        <w:t>”</w:t>
      </w:r>
      <w:r w:rsidRPr="00EA76AD">
        <w:t xml:space="preserve">. W celu ochrony i bezpieczeństwa profilu na platformie zakupowej </w:t>
      </w:r>
      <w:r>
        <w:t>„</w:t>
      </w:r>
      <w:r w:rsidRPr="00EA76AD">
        <w:t>JOSEPHINE</w:t>
      </w:r>
      <w:r>
        <w:t>”</w:t>
      </w:r>
      <w:r w:rsidRPr="00EA76AD">
        <w:t xml:space="preserve"> wystarczające jest logowanie się na platformie</w:t>
      </w:r>
      <w:r>
        <w:br/>
      </w:r>
      <w:r w:rsidRPr="00EA76AD">
        <w:t>za pomocą hasła. Jest to opcja zalecana przez administratora platformy.</w:t>
      </w:r>
    </w:p>
    <w:p w:rsidR="00401106" w:rsidRDefault="00401106">
      <w:r>
        <w:br w:type="page"/>
      </w:r>
    </w:p>
    <w:p w:rsidR="00F96628" w:rsidRDefault="00F96628" w:rsidP="00F96628">
      <w:pPr>
        <w:ind w:left="567" w:hanging="567"/>
        <w:jc w:val="both"/>
      </w:pPr>
      <w:r>
        <w:lastRenderedPageBreak/>
        <w:t>7.</w:t>
      </w:r>
      <w:r>
        <w:tab/>
        <w:t>Szczegółowe wymagania techniczne związane z minimalną infrastrukturą teleinformatyczną wykonawców korzystających z platformy zakupowej</w:t>
      </w:r>
      <w:r>
        <w:br/>
        <w:t xml:space="preserve">„JOSEPHINE” znajdują się pod następującym adresem </w:t>
      </w:r>
      <w:proofErr w:type="spellStart"/>
      <w:r>
        <w:t>www</w:t>
      </w:r>
      <w:proofErr w:type="spellEnd"/>
      <w:r>
        <w:t xml:space="preserve">: </w:t>
      </w:r>
      <w:r w:rsidRPr="00CD04D2">
        <w:rPr>
          <w:sz w:val="22"/>
          <w:szCs w:val="22"/>
        </w:rPr>
        <w:t>„</w:t>
      </w:r>
      <w:r w:rsidRPr="00CD04D2">
        <w:rPr>
          <w:sz w:val="23"/>
          <w:szCs w:val="23"/>
        </w:rPr>
        <w:t>https://store.proebiz.com/docs/josephine/pl/</w:t>
      </w:r>
      <w:r w:rsidRPr="00CD04D2">
        <w:rPr>
          <w:sz w:val="22"/>
          <w:szCs w:val="22"/>
        </w:rPr>
        <w:t>Wymagania_techniczne_</w:t>
      </w:r>
      <w:r w:rsidRPr="00CD04D2">
        <w:rPr>
          <w:sz w:val="23"/>
          <w:szCs w:val="23"/>
        </w:rPr>
        <w:t>sw</w:t>
      </w:r>
      <w:r w:rsidRPr="00CD04D2">
        <w:rPr>
          <w:sz w:val="22"/>
          <w:szCs w:val="22"/>
        </w:rPr>
        <w:t>_JOSEPHINE</w:t>
      </w:r>
      <w:r w:rsidRPr="00CD04D2">
        <w:rPr>
          <w:sz w:val="23"/>
          <w:szCs w:val="23"/>
        </w:rPr>
        <w:t>.pdf</w:t>
      </w:r>
      <w:r w:rsidRPr="00CD04D2">
        <w:rPr>
          <w:sz w:val="22"/>
          <w:szCs w:val="22"/>
        </w:rPr>
        <w:t>”.</w:t>
      </w:r>
    </w:p>
    <w:p w:rsidR="00F96628" w:rsidRPr="00811127" w:rsidRDefault="00F96628" w:rsidP="00F96628">
      <w:pPr>
        <w:ind w:left="567" w:hanging="567"/>
        <w:jc w:val="both"/>
      </w:pPr>
      <w:r>
        <w:t>8</w:t>
      </w:r>
      <w:r w:rsidRPr="00811127">
        <w:t>.</w:t>
      </w:r>
      <w:r w:rsidRPr="00811127">
        <w:tab/>
      </w:r>
      <w:r>
        <w:t>Wykonawcy</w:t>
      </w:r>
      <w:r w:rsidRPr="00811127">
        <w:t>, przystępując do niniejszego postępowania akceptuj</w:t>
      </w:r>
      <w:r>
        <w:t>ą</w:t>
      </w:r>
      <w:r w:rsidRPr="00811127">
        <w:t>, że jest ono prowadzone</w:t>
      </w:r>
      <w:r>
        <w:t xml:space="preserve"> </w:t>
      </w:r>
      <w:r w:rsidRPr="00811127">
        <w:t xml:space="preserve">w formie elektronicznej za pośrednictwem platformy zakupowej </w:t>
      </w:r>
      <w:r w:rsidRPr="00811127">
        <w:rPr>
          <w:bCs/>
        </w:rPr>
        <w:t xml:space="preserve">„JOSEPHINE”, która znajduje się pod adresem </w:t>
      </w:r>
      <w:proofErr w:type="spellStart"/>
      <w:r w:rsidRPr="00811127">
        <w:rPr>
          <w:bCs/>
        </w:rPr>
        <w:t>www</w:t>
      </w:r>
      <w:proofErr w:type="spellEnd"/>
      <w:r w:rsidRPr="00811127">
        <w:rPr>
          <w:bCs/>
        </w:rPr>
        <w:t>: „https://josephine.proebiz.com</w:t>
      </w:r>
      <w:r w:rsidRPr="00811127">
        <w:t>”</w:t>
      </w:r>
      <w:r>
        <w:t>,</w:t>
      </w:r>
      <w:r w:rsidRPr="00811127">
        <w:t xml:space="preserve"> na warunkach prawnych korzystania z tej platformy, które są dostępne i podlegają akceptacji w czasie rejestracji użytkownika na platformie i uznaje te warunki</w:t>
      </w:r>
      <w:r>
        <w:br/>
      </w:r>
      <w:r w:rsidRPr="00811127">
        <w:t>za wiążące.</w:t>
      </w:r>
    </w:p>
    <w:p w:rsidR="00F96628" w:rsidRPr="00B40BFE" w:rsidRDefault="00F96628" w:rsidP="00F96628">
      <w:pPr>
        <w:ind w:left="567" w:hanging="567"/>
        <w:jc w:val="both"/>
      </w:pPr>
      <w:r>
        <w:t>9</w:t>
      </w:r>
      <w:r w:rsidRPr="00B40BFE">
        <w:t>.</w:t>
      </w:r>
      <w:r w:rsidRPr="00B40BFE">
        <w:tab/>
      </w:r>
      <w:r>
        <w:t>Zamawiający</w:t>
      </w:r>
      <w:r w:rsidRPr="00B40BFE">
        <w:t xml:space="preserve"> nie ponosi odpowiedzialności za złożenie przez </w:t>
      </w:r>
      <w:r>
        <w:t>wykonawcę</w:t>
      </w:r>
      <w:r>
        <w:br/>
      </w:r>
      <w:r w:rsidRPr="00B40BFE">
        <w:t>oferty</w:t>
      </w:r>
      <w:r>
        <w:t xml:space="preserve"> </w:t>
      </w:r>
      <w:r w:rsidRPr="00B40BFE">
        <w:t>w sposób niezgodny z Instrukcją korzystania z platformy zakupowej „JOSEPHINE”,</w:t>
      </w:r>
      <w:r>
        <w:t xml:space="preserve"> </w:t>
      </w:r>
      <w:r w:rsidRPr="00B40BFE">
        <w:t xml:space="preserve">w szczególności w przypadku, gdy </w:t>
      </w:r>
      <w:r>
        <w:t>Zamawiający</w:t>
      </w:r>
      <w:r w:rsidRPr="00B40BFE">
        <w:t xml:space="preserve"> w związku</w:t>
      </w:r>
      <w:r>
        <w:br/>
      </w:r>
      <w:r w:rsidRPr="00B40BFE">
        <w:t xml:space="preserve">z błędem </w:t>
      </w:r>
      <w:r>
        <w:t xml:space="preserve">wykonawcy </w:t>
      </w:r>
      <w:r w:rsidRPr="00B40BFE">
        <w:t>będzie miał możliwość zapoznania się z treścią</w:t>
      </w:r>
      <w:r>
        <w:br/>
      </w:r>
      <w:r w:rsidRPr="00B40BFE">
        <w:t>oferty przed upływem terminu</w:t>
      </w:r>
      <w:r>
        <w:t xml:space="preserve"> </w:t>
      </w:r>
      <w:r w:rsidRPr="00B40BFE">
        <w:t>składania ofert np. w wyniku złożenia</w:t>
      </w:r>
      <w:r>
        <w:br/>
      </w:r>
      <w:r w:rsidRPr="00B40BFE">
        <w:t xml:space="preserve">przez </w:t>
      </w:r>
      <w:r>
        <w:t>wykonawcę</w:t>
      </w:r>
      <w:r w:rsidRPr="00B40BFE">
        <w:t xml:space="preserve"> oferty za pomocą narzędzia</w:t>
      </w:r>
      <w:r>
        <w:t xml:space="preserve"> </w:t>
      </w:r>
      <w:r w:rsidRPr="00B40BFE">
        <w:t>do wysyłania wiadomości</w:t>
      </w:r>
      <w:r>
        <w:br/>
      </w:r>
      <w:r w:rsidRPr="00B40BFE">
        <w:t xml:space="preserve">do </w:t>
      </w:r>
      <w:r>
        <w:t>Z</w:t>
      </w:r>
      <w:r w:rsidRPr="00B40BFE">
        <w:t>amawiając</w:t>
      </w:r>
      <w:r>
        <w:t>ego</w:t>
      </w:r>
      <w:r w:rsidRPr="00B40BFE">
        <w:t>. Oferta złożona w taki nieprawidłowy sposób nie będzie</w:t>
      </w:r>
      <w:r>
        <w:t xml:space="preserve"> </w:t>
      </w:r>
      <w:r w:rsidRPr="00B40BFE">
        <w:t>brana</w:t>
      </w:r>
      <w:r>
        <w:br/>
      </w:r>
      <w:r w:rsidRPr="00B40BFE">
        <w:t>pod uwagę w postępowaniu.</w:t>
      </w:r>
      <w:r>
        <w:t xml:space="preserve"> Szczegółowa instrukcja składania oferty za pośrednictwem </w:t>
      </w:r>
      <w:r w:rsidRPr="00B40BFE">
        <w:t>platformy zakupowej „JOSEPHINE”</w:t>
      </w:r>
      <w:r>
        <w:t xml:space="preserve"> znajduje się pod następującym adresem</w:t>
      </w:r>
      <w:r>
        <w:br/>
      </w:r>
      <w:proofErr w:type="spellStart"/>
      <w:r>
        <w:t>www</w:t>
      </w:r>
      <w:proofErr w:type="spellEnd"/>
      <w:r>
        <w:t>: „</w:t>
      </w:r>
      <w:r w:rsidRPr="00AD16A0">
        <w:t>https://store.proebiz.com/docs/josephine/pl/Instrukcja_wykonawcy.pdf</w:t>
      </w:r>
      <w:r>
        <w:t>”.</w:t>
      </w:r>
    </w:p>
    <w:p w:rsidR="00F96628" w:rsidRPr="00001E03" w:rsidRDefault="00F96628" w:rsidP="00F96628">
      <w:pPr>
        <w:ind w:left="567" w:hanging="567"/>
        <w:jc w:val="both"/>
      </w:pPr>
      <w:r w:rsidRPr="00001E03">
        <w:t>10.</w:t>
      </w:r>
      <w:r w:rsidRPr="00001E03">
        <w:tab/>
        <w:t>Wykonawcy mogą zwracać się do Zamawiającego z wnioskami o wyjaśnieni</w:t>
      </w:r>
      <w:r>
        <w:t>e</w:t>
      </w:r>
      <w:r>
        <w:br/>
      </w:r>
      <w:r w:rsidRPr="00001E03">
        <w:t>treści SWZ. Zamawiający obowiązany jest udzielić wyjaśnień niezwłocznie, jednak</w:t>
      </w:r>
      <w:r>
        <w:br/>
      </w:r>
      <w:r w:rsidRPr="00001E03">
        <w:t xml:space="preserve">nie później niż na </w:t>
      </w:r>
      <w:r>
        <w:t>2</w:t>
      </w:r>
      <w:r w:rsidRPr="00001E03">
        <w:t xml:space="preserve"> dni przed upływem terminu składania ofert, pod warunkiem</w:t>
      </w:r>
      <w:r>
        <w:br/>
      </w:r>
      <w:r w:rsidRPr="00001E03">
        <w:t>że wniosek o wyjaśnienie treści SWZ wpłynął do Zamawiającego nie później</w:t>
      </w:r>
      <w:r>
        <w:br/>
      </w:r>
      <w:r w:rsidRPr="00001E03">
        <w:t>niż na 4 dni przed upływem terminu składania ofert.</w:t>
      </w:r>
    </w:p>
    <w:p w:rsidR="00F96628" w:rsidRPr="00001E03" w:rsidRDefault="00F96628" w:rsidP="00F96628">
      <w:pPr>
        <w:ind w:left="567" w:hanging="567"/>
        <w:jc w:val="both"/>
      </w:pPr>
      <w:r w:rsidRPr="00001E03">
        <w:t>11.</w:t>
      </w:r>
      <w:r w:rsidRPr="00001E03">
        <w:tab/>
        <w:t xml:space="preserve">W przypadku gdy Zamawiający nie udzieli wyjaśnień, o których mowa w ust. 10, najpóźniej na </w:t>
      </w:r>
      <w:r>
        <w:t>2</w:t>
      </w:r>
      <w:r w:rsidRPr="00001E03">
        <w:t xml:space="preserve"> dni przed upływem terminu składania ofert, termin składania</w:t>
      </w:r>
      <w:r>
        <w:br/>
      </w:r>
      <w:r w:rsidRPr="00001E03">
        <w:t>ofert zostanie przedłużony przez Zamawiającego o czas niezbędny do zapoznania</w:t>
      </w:r>
      <w:r>
        <w:br/>
      </w:r>
      <w:r w:rsidRPr="00001E03">
        <w:t>się wszystkich zainteresowanych wykonawców z wyjaśnieniami niezbędnymi</w:t>
      </w:r>
      <w:r>
        <w:br/>
      </w:r>
      <w:r w:rsidRPr="00001E03">
        <w:t>do należytego przygotowania i złożenia ofert. Przedłużenie terminu składania</w:t>
      </w:r>
      <w:r>
        <w:br/>
      </w:r>
      <w:r w:rsidRPr="00001E03">
        <w:t>ofert nie wpływa na bieg terminu składania wniosków o wyjaśnienie treści SWZ.</w:t>
      </w:r>
    </w:p>
    <w:p w:rsidR="00F96628" w:rsidRPr="00001E03" w:rsidRDefault="00F96628" w:rsidP="00F96628">
      <w:pPr>
        <w:ind w:left="567" w:hanging="567"/>
        <w:jc w:val="both"/>
      </w:pPr>
      <w:r w:rsidRPr="00001E03">
        <w:t>12.</w:t>
      </w:r>
      <w:r w:rsidRPr="00001E03">
        <w:tab/>
        <w:t>Treść wniosków (zapytań) o wyjaśnienie SWZ bez ujawniania źródła zapytania</w:t>
      </w:r>
      <w:r>
        <w:br/>
      </w:r>
      <w:r w:rsidRPr="00001E03">
        <w:t>wraz z treścią udzielonych wyjaśnień Zamawiający przekazuje wykonawcom,</w:t>
      </w:r>
      <w:r>
        <w:br/>
      </w:r>
      <w:r w:rsidRPr="00001E03">
        <w:t xml:space="preserve">którym </w:t>
      </w:r>
      <w:r>
        <w:t>udostępnił</w:t>
      </w:r>
      <w:r w:rsidRPr="00001E03">
        <w:t xml:space="preserve"> SWZ, a także zamieszcza na stronie postępowania na platformie zakupowej „JOSEPHINE”. W przypadku gdy wniosek o wyjaśnienie treści SWZ</w:t>
      </w:r>
      <w:r>
        <w:br/>
      </w:r>
      <w:r w:rsidRPr="00001E03">
        <w:t>nie wpłynie do Zamawiającego w określony w SWZ sposób komunikowania</w:t>
      </w:r>
      <w:r>
        <w:br/>
      </w:r>
      <w:r w:rsidRPr="00001E03">
        <w:t>się wykonawców z Zamawiającym w terminie, o którym mowa w ust. 10, Zamawiający nie ma obowiązku udzielania wyjaśnień SWZ oraz obowiązku przedłużenia terminu składania ofert.</w:t>
      </w:r>
    </w:p>
    <w:p w:rsidR="00F96628" w:rsidRDefault="00F96628" w:rsidP="00F96628">
      <w:pPr>
        <w:ind w:left="567" w:hanging="567"/>
        <w:jc w:val="both"/>
      </w:pPr>
      <w:r w:rsidRPr="00001E03">
        <w:t>13.</w:t>
      </w:r>
      <w:r w:rsidRPr="00001E03">
        <w:tab/>
        <w:t>W uzasadnionych przypadkach Zamawiający może przed upływem terminu</w:t>
      </w:r>
      <w:r>
        <w:t xml:space="preserve"> </w:t>
      </w:r>
      <w:r w:rsidRPr="00001E03">
        <w:t>składania ofert, zmienić treść SWZ. Dokonaną zmianę SWZ Zamawiający udostępni</w:t>
      </w:r>
      <w:r>
        <w:t xml:space="preserve"> </w:t>
      </w:r>
      <w:r w:rsidRPr="00001E03">
        <w:t>na stronie postępowania na platformie zakupowej „JOSEPHINE”</w:t>
      </w:r>
      <w:r w:rsidRPr="00001E03">
        <w:rPr>
          <w:bCs/>
        </w:rPr>
        <w:t xml:space="preserve">. </w:t>
      </w:r>
      <w:r w:rsidRPr="00001E03">
        <w:t>W przypadku gdy zmiany</w:t>
      </w:r>
      <w:r>
        <w:br/>
      </w:r>
      <w:r w:rsidRPr="00001E03">
        <w:t>treści SWZ są istotne dla sporządzenia oferty lub wymagają od wykonawców dodatkowego czasu na zapoznanie się ze zmianą SWZ i przygotowanie ofert, Zamawiający przedłuży termin składania ofert o czas niezbędny na zapoznanie</w:t>
      </w:r>
      <w:r>
        <w:br/>
      </w:r>
      <w:r w:rsidRPr="00001E03">
        <w:t>się ze zmianą SWZ i przygotowanie oferty. W takim</w:t>
      </w:r>
      <w:r>
        <w:t xml:space="preserve"> </w:t>
      </w:r>
      <w:r w:rsidRPr="00001E03">
        <w:t>przypadku Zamawiający zamieści odpowiednie ogłoszenie o sprostowaniu ogłoszenia oraz zamieści informację</w:t>
      </w:r>
      <w:r>
        <w:br/>
      </w:r>
      <w:r w:rsidRPr="00001E03">
        <w:t xml:space="preserve">o przedłużeniu terminu składania ofert na stronie postępowania na platformie zakupowej „JOSEPHINE”. </w:t>
      </w:r>
    </w:p>
    <w:p w:rsidR="00F96628" w:rsidRDefault="00F96628" w:rsidP="00F96628">
      <w:pPr>
        <w:ind w:left="567" w:hanging="567"/>
        <w:jc w:val="both"/>
      </w:pPr>
      <w:r>
        <w:lastRenderedPageBreak/>
        <w:t>14.</w:t>
      </w:r>
      <w:r>
        <w:tab/>
        <w:t xml:space="preserve">Szczegółowa instrukcja korzystania z </w:t>
      </w:r>
      <w:r w:rsidRPr="00B40BFE">
        <w:t>platform</w:t>
      </w:r>
      <w:r>
        <w:t>y</w:t>
      </w:r>
      <w:r w:rsidRPr="00B40BFE">
        <w:t xml:space="preserve"> zakupowej „JOSEPHINE”</w:t>
      </w:r>
      <w:r>
        <w:br/>
        <w:t xml:space="preserve">dla wykonawców znajduje się pod następującym adresem </w:t>
      </w:r>
      <w:proofErr w:type="spellStart"/>
      <w:r>
        <w:t>www</w:t>
      </w:r>
      <w:proofErr w:type="spellEnd"/>
      <w:r>
        <w:t>: „</w:t>
      </w:r>
      <w:r w:rsidRPr="00BA7F2A">
        <w:rPr>
          <w:sz w:val="23"/>
          <w:szCs w:val="23"/>
        </w:rPr>
        <w:t>https://store.proebiz.com/docs/josephine/pl/Skrocona_instrukcja_dla_wykonawcy.pdf</w:t>
      </w:r>
      <w:r>
        <w:t>”.</w:t>
      </w:r>
    </w:p>
    <w:p w:rsidR="00DF5163" w:rsidRDefault="00DF5163" w:rsidP="00815B37">
      <w:pPr>
        <w:jc w:val="both"/>
      </w:pPr>
    </w:p>
    <w:p w:rsidR="00DF5163" w:rsidRPr="007A34C1" w:rsidRDefault="00DF5163" w:rsidP="00DF5163"/>
    <w:p w:rsidR="00DF5163" w:rsidRPr="007A34C1" w:rsidRDefault="00DF5163" w:rsidP="00DF5163">
      <w:pPr>
        <w:shd w:val="clear" w:color="auto" w:fill="E6E6E6"/>
        <w:ind w:left="709" w:hanging="709"/>
        <w:rPr>
          <w:b/>
        </w:rPr>
      </w:pPr>
      <w:r w:rsidRPr="00734E4E">
        <w:rPr>
          <w:b/>
        </w:rPr>
        <w:t>VIII.</w:t>
      </w:r>
      <w:r w:rsidRPr="00734E4E">
        <w:rPr>
          <w:b/>
        </w:rPr>
        <w:tab/>
        <w:t>WYMAGANIA DOTYCZĄCE WADIUM</w:t>
      </w:r>
    </w:p>
    <w:p w:rsidR="002F34E2" w:rsidRPr="007A34C1" w:rsidRDefault="002F34E2" w:rsidP="002F34E2"/>
    <w:p w:rsidR="002F34E2" w:rsidRPr="007D7AC6" w:rsidRDefault="002F34E2" w:rsidP="002F34E2">
      <w:pPr>
        <w:shd w:val="clear" w:color="auto" w:fill="FFFFFF"/>
        <w:jc w:val="both"/>
      </w:pPr>
      <w:r>
        <w:t>W przedmiotowym postępowaniu Zamawiający nie wymaga od wykonawców</w:t>
      </w:r>
      <w:r>
        <w:br/>
        <w:t>wniesienia wadium.</w:t>
      </w:r>
    </w:p>
    <w:p w:rsidR="002F34E2" w:rsidRDefault="002F34E2" w:rsidP="002F34E2">
      <w:pPr>
        <w:jc w:val="both"/>
        <w:rPr>
          <w:u w:val="single"/>
          <w:shd w:val="clear" w:color="auto" w:fill="E6E6E6"/>
        </w:rPr>
      </w:pPr>
    </w:p>
    <w:p w:rsidR="002F34E2" w:rsidRDefault="002F34E2" w:rsidP="002F34E2">
      <w:pPr>
        <w:jc w:val="both"/>
        <w:rPr>
          <w:u w:val="single"/>
          <w:shd w:val="clear" w:color="auto" w:fill="E6E6E6"/>
        </w:rPr>
      </w:pPr>
    </w:p>
    <w:p w:rsidR="00DF5163" w:rsidRPr="007A34C1" w:rsidRDefault="00DF5163" w:rsidP="00DF5163">
      <w:pPr>
        <w:ind w:left="709" w:hanging="709"/>
        <w:rPr>
          <w:b/>
        </w:rPr>
      </w:pPr>
      <w:r w:rsidRPr="007A34C1">
        <w:rPr>
          <w:b/>
          <w:shd w:val="clear" w:color="auto" w:fill="E6E6E6"/>
        </w:rPr>
        <w:t>IX.</w:t>
      </w:r>
      <w:r w:rsidRPr="007A34C1">
        <w:rPr>
          <w:b/>
          <w:shd w:val="clear" w:color="auto" w:fill="E6E6E6"/>
        </w:rPr>
        <w:tab/>
        <w:t>TERMIN ZWIĄZANIA OFERTĄ</w:t>
      </w:r>
    </w:p>
    <w:p w:rsidR="00DF5163" w:rsidRPr="007A34C1" w:rsidRDefault="00DF5163" w:rsidP="00DF5163">
      <w:pPr>
        <w:jc w:val="both"/>
        <w:rPr>
          <w:u w:val="single"/>
          <w:shd w:val="clear" w:color="auto" w:fill="E6E6E6"/>
        </w:rPr>
      </w:pPr>
    </w:p>
    <w:p w:rsidR="00DF5163" w:rsidRPr="007A34C1" w:rsidRDefault="00DF5163" w:rsidP="00DF5163">
      <w:pPr>
        <w:jc w:val="both"/>
      </w:pPr>
      <w:r w:rsidRPr="005258A0">
        <w:t xml:space="preserve">Wykonawcy są związani ofertą do dnia </w:t>
      </w:r>
      <w:r w:rsidR="00030F6A">
        <w:rPr>
          <w:b/>
        </w:rPr>
        <w:t>12</w:t>
      </w:r>
      <w:r w:rsidR="00032C0B">
        <w:rPr>
          <w:b/>
        </w:rPr>
        <w:t xml:space="preserve"> czerwca</w:t>
      </w:r>
      <w:r w:rsidR="003C3EAA" w:rsidRPr="005258A0">
        <w:rPr>
          <w:b/>
        </w:rPr>
        <w:t xml:space="preserve"> </w:t>
      </w:r>
      <w:r w:rsidRPr="005258A0">
        <w:rPr>
          <w:b/>
        </w:rPr>
        <w:t>202</w:t>
      </w:r>
      <w:r w:rsidR="005258A0" w:rsidRPr="005258A0">
        <w:rPr>
          <w:b/>
        </w:rPr>
        <w:t>4</w:t>
      </w:r>
      <w:r w:rsidRPr="005258A0">
        <w:rPr>
          <w:b/>
        </w:rPr>
        <w:t xml:space="preserve"> r</w:t>
      </w:r>
      <w:r w:rsidRPr="005258A0">
        <w:t>.</w:t>
      </w:r>
    </w:p>
    <w:p w:rsidR="00DF5163" w:rsidRDefault="00DF5163" w:rsidP="00DF5163">
      <w:pPr>
        <w:pStyle w:val="Tekstpodstawowy2"/>
        <w:spacing w:after="0" w:line="240" w:lineRule="auto"/>
        <w:jc w:val="both"/>
      </w:pPr>
    </w:p>
    <w:p w:rsidR="00FC0885" w:rsidRPr="007A34C1" w:rsidRDefault="00FC0885" w:rsidP="00DF5163">
      <w:pPr>
        <w:pStyle w:val="Tekstpodstawowy2"/>
        <w:spacing w:after="0" w:line="240" w:lineRule="auto"/>
        <w:jc w:val="both"/>
      </w:pPr>
    </w:p>
    <w:p w:rsidR="00DF5163" w:rsidRPr="007A34C1" w:rsidRDefault="00DF5163" w:rsidP="00DF5163">
      <w:pPr>
        <w:shd w:val="clear" w:color="auto" w:fill="E6E6E6"/>
        <w:ind w:left="709" w:hanging="709"/>
        <w:rPr>
          <w:b/>
        </w:rPr>
      </w:pPr>
      <w:r w:rsidRPr="007A34C1">
        <w:rPr>
          <w:b/>
        </w:rPr>
        <w:t>X.</w:t>
      </w:r>
      <w:r w:rsidRPr="007A34C1">
        <w:rPr>
          <w:b/>
        </w:rPr>
        <w:tab/>
        <w:t>OPIS SPOSOBU PRZYGOTOWANIA OFERTY</w:t>
      </w:r>
    </w:p>
    <w:p w:rsidR="00DF5163" w:rsidRPr="007A34C1" w:rsidRDefault="00DF5163" w:rsidP="00DF5163">
      <w:pPr>
        <w:pStyle w:val="Tekstpodstawowy2"/>
        <w:spacing w:after="0" w:line="240" w:lineRule="auto"/>
        <w:jc w:val="both"/>
      </w:pPr>
    </w:p>
    <w:p w:rsidR="00F96628" w:rsidRDefault="00F96628" w:rsidP="00F96628">
      <w:pPr>
        <w:ind w:left="567" w:hanging="567"/>
        <w:jc w:val="both"/>
      </w:pPr>
      <w:r>
        <w:t>1.</w:t>
      </w:r>
      <w:r>
        <w:tab/>
      </w:r>
      <w:r w:rsidRPr="00C95578">
        <w:t xml:space="preserve">Całą dokumentację postępowania </w:t>
      </w:r>
      <w:r>
        <w:rPr>
          <w:bCs/>
        </w:rPr>
        <w:t>Zamawiający</w:t>
      </w:r>
      <w:r w:rsidRPr="00C95578">
        <w:rPr>
          <w:bCs/>
        </w:rPr>
        <w:t xml:space="preserve"> udostępnił</w:t>
      </w:r>
      <w:r w:rsidRPr="00C95578">
        <w:t xml:space="preserve"> na stronie internetowej prowadzonego postępowania na platform</w:t>
      </w:r>
      <w:r>
        <w:t>ie</w:t>
      </w:r>
      <w:r w:rsidRPr="00C95578">
        <w:t xml:space="preserve"> zakupowej „JOSEPHINE”.</w:t>
      </w:r>
      <w:r>
        <w:br/>
        <w:t>Wszystkie postępowania prowadzone przez Zamawiającego na platformie</w:t>
      </w:r>
      <w:r>
        <w:br/>
        <w:t>zakupowej „JOSEPHINE” znajdują się pod następującym adresem</w:t>
      </w:r>
      <w:r>
        <w:br/>
      </w:r>
      <w:proofErr w:type="spellStart"/>
      <w:r>
        <w:t>www</w:t>
      </w:r>
      <w:proofErr w:type="spellEnd"/>
      <w:r>
        <w:t>: „</w:t>
      </w:r>
      <w:r w:rsidRPr="00AD16A0">
        <w:t>https://josephine.proebiz.com/pl/profile/1230878675</w:t>
      </w:r>
      <w:r>
        <w:t>”.</w:t>
      </w:r>
    </w:p>
    <w:p w:rsidR="00F96628" w:rsidRPr="00E76751" w:rsidRDefault="00F96628" w:rsidP="00F96628">
      <w:pPr>
        <w:ind w:left="567" w:hanging="567"/>
        <w:jc w:val="both"/>
      </w:pPr>
      <w:r>
        <w:t>2.</w:t>
      </w:r>
      <w:r>
        <w:tab/>
      </w:r>
      <w:r w:rsidRPr="00E93CD5">
        <w:t>Każdy wykonawca może złożyć tylko jedną ofertę</w:t>
      </w:r>
      <w:r>
        <w:t>.</w:t>
      </w:r>
    </w:p>
    <w:p w:rsidR="00F96628" w:rsidRDefault="00F96628" w:rsidP="00F96628">
      <w:pPr>
        <w:ind w:left="567" w:hanging="567"/>
        <w:jc w:val="both"/>
      </w:pPr>
      <w:r w:rsidRPr="00C36843">
        <w:t>3.</w:t>
      </w:r>
      <w:r w:rsidRPr="00C36843">
        <w:tab/>
      </w:r>
      <w:r w:rsidRPr="00670C89">
        <w:t xml:space="preserve">Oferta ma </w:t>
      </w:r>
      <w:r>
        <w:t>zostać</w:t>
      </w:r>
      <w:r w:rsidRPr="00670C89">
        <w:t xml:space="preserve"> sporządzona w języku polskim, z zachowaniem</w:t>
      </w:r>
      <w:r w:rsidRPr="007D7AC6">
        <w:t xml:space="preserve"> </w:t>
      </w:r>
      <w:r>
        <w:t>formy</w:t>
      </w:r>
      <w:r w:rsidRPr="007D7AC6">
        <w:t xml:space="preserve"> elektronicznej</w:t>
      </w:r>
      <w:r>
        <w:t>.</w:t>
      </w:r>
    </w:p>
    <w:p w:rsidR="00F96628" w:rsidRDefault="00F96628" w:rsidP="00F96628">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r>
      <w:r w:rsidRPr="008D18DD">
        <w:rPr>
          <w:rFonts w:eastAsia="TimesNewRoman"/>
        </w:rPr>
        <w:t>oraz w rozporządzeniu Prezesa Rady Ministrów</w:t>
      </w:r>
      <w:r>
        <w:rPr>
          <w:rFonts w:eastAsia="TimesNewRoman"/>
        </w:rPr>
        <w:t xml:space="preserve"> </w:t>
      </w:r>
      <w:r w:rsidRPr="008D18DD">
        <w:rPr>
          <w:rFonts w:eastAsia="TimesNewRoman"/>
        </w:rPr>
        <w:t>z dnia 30 grudnia 2020 r.</w:t>
      </w:r>
      <w:r>
        <w:rPr>
          <w:rFonts w:eastAsia="TimesNewRoman"/>
        </w:rPr>
        <w:br/>
      </w:r>
      <w:r w:rsidRPr="008D18DD">
        <w:rPr>
          <w:rFonts w:eastAsia="TimesNewRoman"/>
        </w:rPr>
        <w:t>w sprawie sposobu sporządzania i przekazywania</w:t>
      </w:r>
      <w:r>
        <w:rPr>
          <w:rFonts w:eastAsia="TimesNewRoman"/>
        </w:rPr>
        <w:t xml:space="preserve"> </w:t>
      </w:r>
      <w:r w:rsidRPr="008D18DD">
        <w:rPr>
          <w:rFonts w:eastAsia="TimesNewRoman"/>
        </w:rPr>
        <w:t>informacji oraz wymagań technicznych dla dokumentów elektronicznych</w:t>
      </w:r>
      <w:r>
        <w:rPr>
          <w:rFonts w:eastAsia="TimesNewRoman"/>
        </w:rPr>
        <w:t xml:space="preserve"> </w:t>
      </w:r>
      <w:r w:rsidRPr="008D18DD">
        <w:rPr>
          <w:rFonts w:eastAsia="TimesNewRoman"/>
        </w:rPr>
        <w:t>oraz środków komunikacji elektronicznej w postępowaniu o udzielenie zamówienia publicznego</w:t>
      </w:r>
      <w:r>
        <w:rPr>
          <w:rFonts w:eastAsia="TimesNewRoman"/>
        </w:rPr>
        <w:br/>
      </w:r>
      <w:r w:rsidRPr="008D18DD">
        <w:rPr>
          <w:rFonts w:eastAsia="TimesNewRoman"/>
        </w:rPr>
        <w:t>lub konkursie.</w:t>
      </w:r>
    </w:p>
    <w:p w:rsidR="00F96628" w:rsidRDefault="00F96628" w:rsidP="00F96628">
      <w:pPr>
        <w:ind w:left="567" w:hanging="567"/>
        <w:jc w:val="both"/>
      </w:pPr>
      <w:r>
        <w:t>5.</w:t>
      </w:r>
      <w:r>
        <w:tab/>
      </w:r>
      <w:r w:rsidRPr="00CF050F">
        <w:t>Oferta oraz środki dowodowe składane elektronicznie muszą zostać podpisane kwalifikowanym podpisem elektronicznym lub elektronicznym podpisem zaufanym</w:t>
      </w:r>
      <w:r>
        <w:br/>
      </w:r>
      <w:r w:rsidRPr="00CF050F">
        <w:t>lub elektronicznym podpisem osobistym. Kwalifikowany podpis elektroniczny</w:t>
      </w:r>
      <w:r>
        <w:br/>
      </w:r>
      <w:r w:rsidRPr="00CF050F">
        <w:t>lub elektronicznym podpis zaufany lub elektronicznym podpis osobisty wykonawca składa bezpośrednio na dokumencie, który następnie przesyła do systemu.</w:t>
      </w:r>
    </w:p>
    <w:p w:rsidR="00F96628" w:rsidRDefault="00F96628" w:rsidP="00F96628">
      <w:pPr>
        <w:ind w:left="567" w:hanging="567"/>
        <w:jc w:val="both"/>
      </w:pPr>
      <w:r>
        <w:t>6.</w:t>
      </w:r>
      <w:r>
        <w:tab/>
      </w:r>
      <w:r w:rsidRPr="008D18DD">
        <w:t>Dokumenty składane wraz</w:t>
      </w:r>
      <w:r>
        <w:t xml:space="preserve"> </w:t>
      </w:r>
      <w:r w:rsidRPr="008D18DD">
        <w:t>z ofertą wnoszone są w oryginale lub kopii poświadczonej za zgodność z oryginałem.</w:t>
      </w:r>
    </w:p>
    <w:p w:rsidR="00F96628" w:rsidRDefault="00F96628" w:rsidP="00F96628">
      <w:pPr>
        <w:ind w:left="567" w:hanging="567"/>
        <w:jc w:val="both"/>
      </w:pPr>
      <w:r>
        <w:t>7.</w:t>
      </w:r>
      <w:r>
        <w:tab/>
      </w:r>
      <w:r w:rsidRPr="00CF050F">
        <w:t>Poprzez oryginał należy rozumieć dokument podpisany kwalifikowanym podpisem elektronicznym lub elektronicznym podpisem zaufanym</w:t>
      </w:r>
      <w:r>
        <w:t xml:space="preserve"> </w:t>
      </w:r>
      <w:r w:rsidRPr="00CF050F">
        <w:t>lub elektronicznym podpisem osobistym przez osobę lub osoby upoważnione do reprezentowania podmiotu</w:t>
      </w:r>
      <w:r>
        <w:br/>
        <w:t>- wystawcy dokumentu</w:t>
      </w:r>
      <w:r w:rsidRPr="008D18DD">
        <w:t>.</w:t>
      </w:r>
    </w:p>
    <w:p w:rsidR="00F96628" w:rsidRDefault="00F96628" w:rsidP="00F96628">
      <w:pPr>
        <w:ind w:left="567" w:hanging="567"/>
        <w:jc w:val="both"/>
      </w:pPr>
      <w:r>
        <w:t>8.</w:t>
      </w:r>
      <w:r>
        <w:tab/>
      </w:r>
      <w:r w:rsidRPr="00CF050F">
        <w:t>Poświadczenie za zgodność z oryginałem następuje w postaci elektronicznej poprzez podpisanie poświadczanego dokumentu kwalifikowanym podpisem elektronicznym</w:t>
      </w:r>
      <w:r>
        <w:br/>
      </w:r>
      <w:r w:rsidRPr="00CF050F">
        <w:t>lub elektronicznym podpisem zaufanym</w:t>
      </w:r>
      <w:r>
        <w:t xml:space="preserve"> </w:t>
      </w:r>
      <w:r w:rsidRPr="00CF050F">
        <w:t>lub elektronicznym podpisem osobistym</w:t>
      </w:r>
      <w:r>
        <w:t xml:space="preserve"> </w:t>
      </w:r>
      <w:r>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rsidR="00F96628" w:rsidRDefault="00F96628" w:rsidP="00F96628">
      <w:pPr>
        <w:ind w:left="567" w:hanging="567"/>
        <w:jc w:val="both"/>
      </w:pPr>
      <w:r>
        <w:lastRenderedPageBreak/>
        <w:t>9.</w:t>
      </w:r>
      <w:r>
        <w:tab/>
      </w:r>
      <w:r w:rsidRPr="00CF050F">
        <w:t xml:space="preserve">Poświadczenia za zgodność z oryginałem dokonuje odpowiednio </w:t>
      </w:r>
      <w:r>
        <w:t>w</w:t>
      </w:r>
      <w:r w:rsidRPr="00CF050F">
        <w:t xml:space="preserve">ykonawca, podmiot, na którego zdolnościach lub sytuacji polega </w:t>
      </w:r>
      <w:r>
        <w:t>w</w:t>
      </w:r>
      <w:r w:rsidRPr="00CF050F">
        <w:t>ykonawca, wykonawcy wspólnie ubiegający się o</w:t>
      </w:r>
      <w:r>
        <w:t xml:space="preserve"> </w:t>
      </w:r>
      <w:r w:rsidRPr="00CF050F">
        <w:t>udzielenie zamówienia publicznego albo podwykonawca</w:t>
      </w:r>
      <w:r>
        <w:t xml:space="preserve"> - każdy</w:t>
      </w:r>
      <w:r>
        <w:br/>
      </w:r>
      <w:r w:rsidRPr="00CF050F">
        <w:t xml:space="preserve">w zakresie dokumentów, które </w:t>
      </w:r>
      <w:r>
        <w:t xml:space="preserve">ich </w:t>
      </w:r>
      <w:r w:rsidRPr="00CF050F">
        <w:t xml:space="preserve">dotyczą. </w:t>
      </w:r>
    </w:p>
    <w:p w:rsidR="00DF5163" w:rsidRPr="00540514" w:rsidRDefault="00CA4275" w:rsidP="00E03D00">
      <w:pPr>
        <w:ind w:left="567" w:hanging="567"/>
        <w:jc w:val="both"/>
      </w:pPr>
      <w:r>
        <w:t>10</w:t>
      </w:r>
      <w:r w:rsidR="0031289B">
        <w:t>.</w:t>
      </w:r>
      <w:r w:rsidR="0031289B">
        <w:tab/>
      </w:r>
      <w:r w:rsidR="003A3FEE" w:rsidRPr="00540514">
        <w:t xml:space="preserve">Zgodnie z </w:t>
      </w:r>
      <w:r w:rsidR="003A3FEE" w:rsidRPr="00D46169">
        <w:t xml:space="preserve">postanowieniami Rozdziału XIII ust. </w:t>
      </w:r>
      <w:r w:rsidR="003A3FEE">
        <w:t xml:space="preserve">4 oraz </w:t>
      </w:r>
      <w:r w:rsidR="003A3FEE" w:rsidRPr="00540514">
        <w:t>Rozdziału VI ust. 2 SWZ</w:t>
      </w:r>
      <w:r w:rsidR="003A3FEE">
        <w:t>,</w:t>
      </w:r>
      <w:r w:rsidR="003A3FEE">
        <w:br/>
        <w:t>d</w:t>
      </w:r>
      <w:r w:rsidR="003A3FEE" w:rsidRPr="00540514">
        <w:t>o oferty należy dołączyć</w:t>
      </w:r>
      <w:r w:rsidR="003A3FEE">
        <w:t xml:space="preserve"> wypełniony Arkusz cenowy, którego wzór stanowi</w:t>
      </w:r>
      <w:r w:rsidR="003A3FEE">
        <w:br/>
      </w:r>
      <w:r w:rsidR="003A3FEE" w:rsidRPr="00403C91">
        <w:rPr>
          <w:b/>
        </w:rPr>
        <w:t>Załącznik Nr 2</w:t>
      </w:r>
      <w:r w:rsidR="003A3FEE">
        <w:t xml:space="preserve"> do SWZ</w:t>
      </w:r>
      <w:r w:rsidR="003A3FEE" w:rsidRPr="00540514">
        <w:t>,</w:t>
      </w:r>
      <w:r w:rsidR="003A3FEE">
        <w:t xml:space="preserve"> oraz - </w:t>
      </w:r>
      <w:r w:rsidR="003A3FEE" w:rsidRPr="00540514">
        <w:t>o ile to dotyczy danego wykonawcy:</w:t>
      </w:r>
    </w:p>
    <w:p w:rsidR="002C46AE" w:rsidRPr="007A34C1" w:rsidRDefault="002C46AE" w:rsidP="002C46A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BE2477">
        <w:rPr>
          <w:rFonts w:ascii="Times New Roman" w:hAnsi="Times New Roman"/>
          <w:bCs/>
          <w:sz w:val="24"/>
          <w:szCs w:val="24"/>
          <w:lang w:eastAsia="pl-PL"/>
        </w:rPr>
        <w:t>)</w:t>
      </w:r>
      <w:r w:rsidRPr="00BE2477">
        <w:rPr>
          <w:rFonts w:ascii="Times New Roman" w:hAnsi="Times New Roman"/>
          <w:bCs/>
          <w:sz w:val="24"/>
          <w:szCs w:val="24"/>
          <w:lang w:eastAsia="pl-PL"/>
        </w:rPr>
        <w:tab/>
        <w:t>pełnomocnictw</w:t>
      </w:r>
      <w:r>
        <w:rPr>
          <w:rFonts w:ascii="Times New Roman" w:hAnsi="Times New Roman"/>
          <w:bCs/>
          <w:sz w:val="24"/>
          <w:szCs w:val="24"/>
          <w:lang w:eastAsia="pl-PL"/>
        </w:rPr>
        <w:t>o lub</w:t>
      </w:r>
      <w:r w:rsidRPr="00BE2477">
        <w:rPr>
          <w:rFonts w:ascii="Times New Roman" w:hAnsi="Times New Roman"/>
          <w:bCs/>
          <w:sz w:val="24"/>
          <w:szCs w:val="24"/>
          <w:lang w:eastAsia="pl-PL"/>
        </w:rPr>
        <w:t xml:space="preserve"> pełnomocnictw</w:t>
      </w:r>
      <w:r>
        <w:rPr>
          <w:rFonts w:ascii="Times New Roman" w:hAnsi="Times New Roman"/>
          <w:bCs/>
          <w:sz w:val="24"/>
          <w:szCs w:val="24"/>
          <w:lang w:eastAsia="pl-PL"/>
        </w:rPr>
        <w:t>a</w:t>
      </w:r>
      <w:r w:rsidRPr="00BE2477">
        <w:rPr>
          <w:rFonts w:ascii="Times New Roman" w:hAnsi="Times New Roman"/>
          <w:bCs/>
          <w:sz w:val="24"/>
          <w:szCs w:val="24"/>
          <w:lang w:eastAsia="pl-PL"/>
        </w:rPr>
        <w:t>;</w:t>
      </w:r>
    </w:p>
    <w:p w:rsidR="002C46AE" w:rsidRDefault="002C46AE" w:rsidP="002C46AE">
      <w:pPr>
        <w:shd w:val="clear" w:color="auto" w:fill="FFFFFF"/>
        <w:ind w:left="1134" w:hanging="567"/>
        <w:jc w:val="both"/>
      </w:pPr>
      <w:r>
        <w:t>2)</w:t>
      </w:r>
      <w:r>
        <w:tab/>
        <w:t xml:space="preserve">zobowiązanie </w:t>
      </w:r>
      <w:r>
        <w:rPr>
          <w:bCs/>
        </w:rPr>
        <w:t>lub</w:t>
      </w:r>
      <w:r>
        <w:t xml:space="preserve"> 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F96628" w:rsidRDefault="00F96628" w:rsidP="00F96628">
      <w:pPr>
        <w:ind w:left="567" w:hanging="567"/>
        <w:jc w:val="both"/>
      </w:pPr>
      <w:r>
        <w:t>11.</w:t>
      </w:r>
      <w:r>
        <w:tab/>
        <w:t>Z zastrzeżeniem ust. 12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rsidR="00F96628" w:rsidRDefault="00F96628" w:rsidP="00F96628">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rsidR="00F96628" w:rsidRDefault="00F96628" w:rsidP="00F96628">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rsidR="00F96628" w:rsidRDefault="00F96628" w:rsidP="00F96628">
      <w:pPr>
        <w:ind w:left="567" w:hanging="567"/>
        <w:jc w:val="both"/>
      </w:pPr>
      <w:r>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rsidR="00F96628" w:rsidRDefault="00F96628" w:rsidP="00F96628">
      <w:pPr>
        <w:ind w:left="567" w:hanging="567"/>
        <w:jc w:val="both"/>
      </w:pPr>
      <w:bookmarkStart w:id="0" w:name="_21eeoojwb3nb" w:colFirst="0" w:colLast="0"/>
      <w:bookmarkEnd w:id="0"/>
      <w:r>
        <w:t>15.</w:t>
      </w:r>
      <w:r>
        <w:tab/>
      </w:r>
      <w:r w:rsidRPr="00E93CD5">
        <w:t>Wykonawca zobowiązany jest podać w ofercie, które części przedmiotu zamówienia zamierza powierzyć do wykonania podwykonawcom.</w:t>
      </w:r>
    </w:p>
    <w:p w:rsidR="00F96628" w:rsidRDefault="00F96628" w:rsidP="00F96628">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 xml:space="preserve">kwalifikowanym podpisem elektronicznym lub elektronicznym podpisem zaufanym lub elektronicznym podpisem osobistym </w:t>
      </w:r>
      <w:r>
        <w:t xml:space="preserve">należy złożyć </w:t>
      </w:r>
      <w:r w:rsidRPr="00CF050F">
        <w:t>przy użyciu</w:t>
      </w:r>
      <w:r>
        <w:br/>
      </w:r>
      <w:r w:rsidRPr="00CF050F">
        <w:t xml:space="preserve">środków komunikacji elektronicznej za pośrednictwem </w:t>
      </w:r>
      <w:r w:rsidRPr="00D37DFE">
        <w:t>platformy zakupowej „JOSEPHINE”</w:t>
      </w:r>
      <w:r w:rsidRPr="00CF050F">
        <w:t>.</w:t>
      </w:r>
      <w:r>
        <w:t xml:space="preserve"> Szczegółowa instrukcja składania oferty za pośrednictwem</w:t>
      </w:r>
      <w:r>
        <w:br/>
      </w:r>
      <w:r w:rsidRPr="00B40BFE">
        <w:t>platformy zakupowej „JOSEPHINE”</w:t>
      </w:r>
      <w:r>
        <w:t xml:space="preserve"> znajduje się pod następującym adresem</w:t>
      </w:r>
      <w:r>
        <w:br/>
      </w:r>
      <w:proofErr w:type="spellStart"/>
      <w:r>
        <w:t>www</w:t>
      </w:r>
      <w:proofErr w:type="spellEnd"/>
      <w:r>
        <w:t>: „</w:t>
      </w:r>
      <w:r w:rsidRPr="00AD16A0">
        <w:t>https://store.proebiz.com/docs/josephine/pl/Instrukcja_wykonawcy.pdf</w:t>
      </w:r>
      <w:r>
        <w:t>”.</w:t>
      </w:r>
    </w:p>
    <w:p w:rsidR="00F96628" w:rsidRPr="00CF050F" w:rsidRDefault="00F96628" w:rsidP="00F96628">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rsidR="00F96628" w:rsidRPr="00CF050F" w:rsidRDefault="00F96628" w:rsidP="00F96628">
      <w:pPr>
        <w:ind w:left="567" w:hanging="567"/>
        <w:jc w:val="both"/>
      </w:pPr>
      <w:r>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rsidR="00401106" w:rsidRDefault="00401106">
      <w:r>
        <w:br w:type="page"/>
      </w:r>
    </w:p>
    <w:p w:rsidR="00F96628" w:rsidRDefault="00F96628" w:rsidP="00F96628">
      <w:pPr>
        <w:ind w:left="567" w:hanging="567"/>
        <w:jc w:val="both"/>
      </w:pPr>
      <w:r>
        <w:lastRenderedPageBreak/>
        <w:t>19</w:t>
      </w:r>
      <w:r w:rsidRPr="00CF050F">
        <w:t>.</w:t>
      </w:r>
      <w:r w:rsidRPr="00CF050F">
        <w:tab/>
      </w:r>
      <w:r>
        <w:t>Wykonawca</w:t>
      </w:r>
      <w:r w:rsidRPr="00D37DFE">
        <w:t xml:space="preserve"> może za pośrednictwem modułu komunikacyjnego platformy zakupowej „JOSEPHINE” przed upływem terminu do składania ofert złożyć jedną ofertę. Wykonawca może pobrać potwierdzenie złożenia oferty w formie pliku w formacie XLS. Wykonawca może również wycofać swoją ofertę w dowolnym czasie przed upływem terminu składania ofert. Wycofanie oferty następuje poprzez jej usunięcie</w:t>
      </w:r>
      <w:r>
        <w:br/>
      </w:r>
      <w:r w:rsidRPr="00D37DFE">
        <w:t>za pomocą ikony kosza. Jeżeli Wykonawca chce dokonać zmiany złożonej oferty</w:t>
      </w:r>
      <w:r>
        <w:br/>
      </w:r>
      <w:r w:rsidRPr="00D37DFE">
        <w:t>przed upływem terminu składania ofert musi najpierw wycofać już złożoną ofertę,</w:t>
      </w:r>
      <w:r>
        <w:br/>
      </w:r>
      <w:r w:rsidRPr="00D37DFE">
        <w:t>a następnie wnieść nową ofertę w taki sam sposób w jaki wniesiona została</w:t>
      </w:r>
      <w:r>
        <w:br/>
      </w:r>
      <w:r w:rsidRPr="00D37DFE">
        <w:t>poprzednia oferta. Złożenie, wycofanie, a także zmiana oferty zawsze dotyczy całej oferty wraz</w:t>
      </w:r>
      <w:r>
        <w:t xml:space="preserve"> </w:t>
      </w:r>
      <w:r w:rsidRPr="00D37DFE">
        <w:t>z załącznikami - na platformy zakupowej „JOSEPHINE” nie mogą być wykonywane zmiany (jakikolwiek operacje) dotyczące poszczególnych (pojedynczych)</w:t>
      </w:r>
      <w:r>
        <w:br/>
      </w:r>
      <w:r w:rsidRPr="00D37DFE">
        <w:t>dokumentów.</w:t>
      </w:r>
      <w:r>
        <w:t xml:space="preserve"> Szczegółowa instrukcja korzystania z </w:t>
      </w:r>
      <w:r w:rsidRPr="00B40BFE">
        <w:t>platform</w:t>
      </w:r>
      <w:r>
        <w:t>y</w:t>
      </w:r>
      <w:r w:rsidRPr="00B40BFE">
        <w:t xml:space="preserve"> zakupowej „JOSEPHINE”</w:t>
      </w:r>
      <w:r>
        <w:t xml:space="preserve"> dla wykonawców znajduje się pod następującym adresem </w:t>
      </w:r>
      <w:proofErr w:type="spellStart"/>
      <w:r>
        <w:t>www</w:t>
      </w:r>
      <w:proofErr w:type="spellEnd"/>
      <w:r>
        <w:t>: „</w:t>
      </w:r>
      <w:r w:rsidRPr="00BA7F2A">
        <w:rPr>
          <w:sz w:val="23"/>
          <w:szCs w:val="23"/>
        </w:rPr>
        <w:t>https://store.proebiz.com/docs/josephine/pl/Skrocona_instrukcja_dla_wykonawcy.pdf</w:t>
      </w:r>
      <w:r>
        <w:t>”.</w:t>
      </w:r>
    </w:p>
    <w:p w:rsidR="00F96628" w:rsidRDefault="00F96628" w:rsidP="00F96628">
      <w:pPr>
        <w:ind w:left="567" w:hanging="567"/>
        <w:jc w:val="both"/>
        <w:rPr>
          <w:sz w:val="22"/>
          <w:szCs w:val="22"/>
        </w:rPr>
      </w:pPr>
      <w:r w:rsidRPr="00D57FC6">
        <w:t>20.</w:t>
      </w:r>
      <w:r w:rsidRPr="00D57FC6">
        <w:tab/>
      </w:r>
      <w:r w:rsidRPr="00CF050F">
        <w:t>Maksymalny rozmiar jednego pliku przesyłanego za pośrednictwem</w:t>
      </w:r>
      <w:r>
        <w:br/>
      </w:r>
      <w:r w:rsidRPr="00CF050F">
        <w:t>dedykowanych formularzy wynosi</w:t>
      </w:r>
      <w:r>
        <w:t xml:space="preserve"> 4 GB, należy jednak pamiętać, że jest to rozmiar maksymalny, a czas przesłania pliku na platformę zależy każdorazowo od szybkości połączenia internetowego.</w:t>
      </w:r>
      <w:r w:rsidRPr="00481ED3">
        <w:t xml:space="preserve"> Szczegółowa specyfikacja techniczna platformy</w:t>
      </w:r>
      <w:r>
        <w:br/>
      </w:r>
      <w:r w:rsidRPr="00481ED3">
        <w:t>zakupowej</w:t>
      </w:r>
      <w:r>
        <w:t xml:space="preserve"> </w:t>
      </w:r>
      <w:r w:rsidRPr="00481ED3">
        <w:t xml:space="preserve">„JOSEPHINE” znajduje się pod następującym adresem </w:t>
      </w:r>
      <w:proofErr w:type="spellStart"/>
      <w:r w:rsidRPr="00481ED3">
        <w:t>www</w:t>
      </w:r>
      <w:proofErr w:type="spellEnd"/>
      <w:r w:rsidRPr="00481ED3">
        <w:t xml:space="preserve">: </w:t>
      </w:r>
      <w:r w:rsidRPr="00481ED3">
        <w:rPr>
          <w:sz w:val="22"/>
          <w:szCs w:val="22"/>
        </w:rPr>
        <w:t>„</w:t>
      </w:r>
      <w:r w:rsidRPr="00481ED3">
        <w:rPr>
          <w:sz w:val="23"/>
          <w:szCs w:val="23"/>
        </w:rPr>
        <w:t>https://store.proebiz.com/docs/josephine/pl/</w:t>
      </w:r>
      <w:r w:rsidRPr="00481ED3">
        <w:rPr>
          <w:sz w:val="22"/>
          <w:szCs w:val="22"/>
        </w:rPr>
        <w:t>Wymagania_techniczne_</w:t>
      </w:r>
      <w:r w:rsidRPr="00481ED3">
        <w:rPr>
          <w:sz w:val="23"/>
          <w:szCs w:val="23"/>
        </w:rPr>
        <w:t>sw</w:t>
      </w:r>
      <w:r w:rsidRPr="00481ED3">
        <w:rPr>
          <w:sz w:val="22"/>
          <w:szCs w:val="22"/>
        </w:rPr>
        <w:t>_JOSEPHINE</w:t>
      </w:r>
      <w:r w:rsidRPr="00481ED3">
        <w:rPr>
          <w:sz w:val="23"/>
          <w:szCs w:val="23"/>
        </w:rPr>
        <w:t>.pdf</w:t>
      </w:r>
      <w:r w:rsidRPr="00481ED3">
        <w:rPr>
          <w:sz w:val="22"/>
          <w:szCs w:val="22"/>
        </w:rPr>
        <w:t>”.</w:t>
      </w:r>
    </w:p>
    <w:p w:rsidR="00F96628" w:rsidRPr="00CF050F" w:rsidRDefault="00F96628" w:rsidP="00F96628">
      <w:pPr>
        <w:ind w:left="567" w:hanging="567"/>
        <w:jc w:val="both"/>
      </w:pPr>
      <w:r>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 xml:space="preserve">Ram </w:t>
      </w:r>
      <w:proofErr w:type="spellStart"/>
      <w:r w:rsidRPr="00CF050F">
        <w:t>Interoperacyjności</w:t>
      </w:r>
      <w:proofErr w:type="spellEnd"/>
      <w:r w:rsidRPr="00CF050F">
        <w:t>, minimalnych wymagań dla rejestrów publicznych</w:t>
      </w:r>
      <w:r>
        <w:br/>
      </w:r>
      <w:r w:rsidRPr="00CF050F">
        <w:t>i wymiany informacji w</w:t>
      </w:r>
      <w:r>
        <w:t xml:space="preserve"> </w:t>
      </w:r>
      <w:r w:rsidRPr="00CF050F">
        <w:t>postaci elektronicznej oraz minimalnych wymagań</w:t>
      </w:r>
      <w:r>
        <w:br/>
      </w:r>
      <w:r w:rsidRPr="00CF050F">
        <w:t>dla systemów teleinformatycznych, zwanego dalej Rozporządzeniem KRI.</w:t>
      </w:r>
    </w:p>
    <w:p w:rsidR="00F96628" w:rsidRPr="00CF050F" w:rsidRDefault="00F96628" w:rsidP="00F96628">
      <w:pPr>
        <w:ind w:left="567" w:hanging="567"/>
        <w:jc w:val="both"/>
      </w:pPr>
      <w:r>
        <w:t>22</w:t>
      </w:r>
      <w:r w:rsidRPr="00CF050F">
        <w:t>.</w:t>
      </w:r>
      <w:r w:rsidRPr="00CF050F">
        <w:tab/>
        <w:t xml:space="preserve">Zamawiający zaleca wykorzystywanie przez wykonawców następujących formatów: </w:t>
      </w:r>
      <w:proofErr w:type="spellStart"/>
      <w:r w:rsidRPr="00CF050F">
        <w:t>„pd</w:t>
      </w:r>
      <w:proofErr w:type="spellEnd"/>
      <w:r w:rsidRPr="00CF050F">
        <w:t>f”, „</w:t>
      </w:r>
      <w:proofErr w:type="spellStart"/>
      <w:r w:rsidRPr="00CF050F">
        <w:t>doc</w:t>
      </w:r>
      <w:proofErr w:type="spellEnd"/>
      <w:r w:rsidRPr="00CF050F">
        <w:t>”, „</w:t>
      </w:r>
      <w:proofErr w:type="spellStart"/>
      <w:r w:rsidRPr="00CF050F">
        <w:t>docx</w:t>
      </w:r>
      <w:proofErr w:type="spellEnd"/>
      <w:r w:rsidRPr="00CF050F">
        <w:t>”, „</w:t>
      </w:r>
      <w:proofErr w:type="spellStart"/>
      <w:r w:rsidRPr="00CF050F">
        <w:t>xls</w:t>
      </w:r>
      <w:proofErr w:type="spellEnd"/>
      <w:r w:rsidRPr="00CF050F">
        <w:t>”, „</w:t>
      </w:r>
      <w:proofErr w:type="spellStart"/>
      <w:r w:rsidRPr="00CF050F">
        <w:t>xlsx</w:t>
      </w:r>
      <w:proofErr w:type="spellEnd"/>
      <w:r w:rsidRPr="00CF050F">
        <w:t xml:space="preserve">”, </w:t>
      </w:r>
      <w:proofErr w:type="spellStart"/>
      <w:r w:rsidRPr="00CF050F">
        <w:t>„jp</w:t>
      </w:r>
      <w:proofErr w:type="spellEnd"/>
      <w:r w:rsidRPr="00CF050F">
        <w:t>g”, „</w:t>
      </w:r>
      <w:proofErr w:type="spellStart"/>
      <w:r w:rsidRPr="00CF050F">
        <w:t>jpeg</w:t>
      </w:r>
      <w:proofErr w:type="spellEnd"/>
      <w:r w:rsidRPr="00CF050F">
        <w:t>” ze szczególnym wskazaniem</w:t>
      </w:r>
      <w:r>
        <w:br/>
      </w:r>
      <w:r w:rsidRPr="00CF050F">
        <w:t xml:space="preserve">na format </w:t>
      </w:r>
      <w:proofErr w:type="spellStart"/>
      <w:r w:rsidRPr="00CF050F">
        <w:t>„pd</w:t>
      </w:r>
      <w:proofErr w:type="spellEnd"/>
      <w:r w:rsidRPr="00CF050F">
        <w:t>f”.</w:t>
      </w:r>
    </w:p>
    <w:p w:rsidR="00F96628" w:rsidRPr="00CF050F" w:rsidRDefault="00F96628" w:rsidP="00F96628">
      <w:pPr>
        <w:ind w:left="567" w:hanging="567"/>
        <w:jc w:val="both"/>
      </w:pPr>
      <w:r>
        <w:t>23</w:t>
      </w:r>
      <w:r w:rsidRPr="00CF050F">
        <w:t>.</w:t>
      </w:r>
      <w:r w:rsidRPr="00CF050F">
        <w:tab/>
        <w:t>W celu ewentualnej kompresji danych Zamawiający zaleca wykorzystanie formatu „zip” lub „7Z”.</w:t>
      </w:r>
    </w:p>
    <w:p w:rsidR="00F96628" w:rsidRPr="00CF050F" w:rsidRDefault="00F96628" w:rsidP="00F96628">
      <w:pPr>
        <w:ind w:left="567" w:hanging="567"/>
        <w:jc w:val="both"/>
      </w:pPr>
      <w:r>
        <w:t>24</w:t>
      </w:r>
      <w:r w:rsidRPr="00CF050F">
        <w:t>.</w:t>
      </w:r>
      <w:r w:rsidRPr="00CF050F">
        <w:tab/>
        <w:t xml:space="preserve">W rozporządzeniu w sprawie Krajowych Ram </w:t>
      </w:r>
      <w:proofErr w:type="spellStart"/>
      <w:r w:rsidRPr="00CF050F">
        <w:t>Interoperacyjności</w:t>
      </w:r>
      <w:proofErr w:type="spellEnd"/>
      <w:r w:rsidRPr="00CF050F">
        <w:t xml:space="preserve"> nie występują</w:t>
      </w:r>
      <w:r>
        <w:br/>
      </w:r>
      <w:r w:rsidRPr="00CF050F">
        <w:t>w szczególności następujące formaty: „</w:t>
      </w:r>
      <w:proofErr w:type="spellStart"/>
      <w:r w:rsidRPr="00CF050F">
        <w:t>rar</w:t>
      </w:r>
      <w:proofErr w:type="spellEnd"/>
      <w:r w:rsidRPr="00CF050F">
        <w:t>”, „</w:t>
      </w:r>
      <w:proofErr w:type="spellStart"/>
      <w:r w:rsidRPr="00CF050F">
        <w:t>gif</w:t>
      </w:r>
      <w:proofErr w:type="spellEnd"/>
      <w:r w:rsidRPr="00CF050F">
        <w:t>”,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rsidR="00F96628" w:rsidRPr="00D57FC6" w:rsidRDefault="00F96628" w:rsidP="00F96628">
      <w:pPr>
        <w:ind w:left="567" w:hanging="567"/>
        <w:jc w:val="both"/>
      </w:pPr>
      <w:r w:rsidRPr="00D57FC6">
        <w:t>25.</w:t>
      </w:r>
      <w:r w:rsidRPr="00D57FC6">
        <w:tab/>
        <w:t xml:space="preserve">Zamawiający wskazuje na istniejące ograniczenie rozmiaru plików podpisywanych profilem zaufanym, który wynosi maksymalnie 10MB, oraz ograniczenie rozmiaru plików podpisywanych w aplikacji </w:t>
      </w:r>
      <w:proofErr w:type="spellStart"/>
      <w:r w:rsidRPr="00D57FC6">
        <w:t>eDoApp</w:t>
      </w:r>
      <w:proofErr w:type="spellEnd"/>
      <w:r w:rsidRPr="00D57FC6">
        <w:t xml:space="preserve"> służącej do składania podpisu osobistego, który wynosi maksymalnie 5MB.</w:t>
      </w:r>
    </w:p>
    <w:p w:rsidR="00F96628" w:rsidRPr="00CF050F" w:rsidRDefault="00F96628" w:rsidP="00F96628">
      <w:pPr>
        <w:ind w:left="567" w:hanging="567"/>
        <w:jc w:val="both"/>
      </w:pPr>
      <w:r w:rsidRPr="00D57FC6">
        <w:t>26.</w:t>
      </w:r>
      <w:r w:rsidRPr="00D57FC6">
        <w:tab/>
        <w:t>W przypadku stosowania przez wykonawcę kwalifikowanego podpisu elektronicznego Zamawiający rekomenduje, aby:</w:t>
      </w:r>
    </w:p>
    <w:p w:rsidR="00F96628" w:rsidRPr="00CF050F" w:rsidRDefault="00F96628" w:rsidP="00F96628">
      <w:pPr>
        <w:ind w:left="1134" w:hanging="567"/>
        <w:jc w:val="both"/>
      </w:pPr>
      <w:r w:rsidRPr="00CF050F">
        <w:t>1)</w:t>
      </w:r>
      <w:r w:rsidRPr="00CF050F">
        <w:tab/>
        <w:t xml:space="preserve">wykonawcy dokonywali konwersji plików składających się na ofertę na format </w:t>
      </w:r>
      <w:proofErr w:type="spellStart"/>
      <w:r w:rsidRPr="00CF050F">
        <w:t>„pd</w:t>
      </w:r>
      <w:proofErr w:type="spellEnd"/>
      <w:r w:rsidRPr="00CF050F">
        <w:t>f”</w:t>
      </w:r>
      <w:r>
        <w:t xml:space="preserve"> </w:t>
      </w:r>
      <w:r w:rsidRPr="00CF050F">
        <w:t>i opatrywali je podpisem kwalifikowanym w formacie „</w:t>
      </w:r>
      <w:proofErr w:type="spellStart"/>
      <w:r w:rsidRPr="00CF050F">
        <w:t>PAdES</w:t>
      </w:r>
      <w:proofErr w:type="spellEnd"/>
      <w:r w:rsidRPr="00CF050F">
        <w:t>”;</w:t>
      </w:r>
    </w:p>
    <w:p w:rsidR="00F96628" w:rsidRPr="00CF050F" w:rsidRDefault="00F96628" w:rsidP="00F96628">
      <w:pPr>
        <w:ind w:left="1134" w:hanging="567"/>
        <w:jc w:val="both"/>
      </w:pPr>
      <w:r w:rsidRPr="00CF050F">
        <w:t>2)</w:t>
      </w:r>
      <w:r w:rsidRPr="00CF050F">
        <w:tab/>
        <w:t xml:space="preserve">pliki w formatach innych niż </w:t>
      </w:r>
      <w:proofErr w:type="spellStart"/>
      <w:r w:rsidRPr="00CF050F">
        <w:t>„pd</w:t>
      </w:r>
      <w:proofErr w:type="spellEnd"/>
      <w:r w:rsidRPr="00CF050F">
        <w:t xml:space="preserve">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rsidR="00F96628" w:rsidRPr="00CF050F" w:rsidRDefault="00F96628" w:rsidP="00F96628">
      <w:pPr>
        <w:ind w:left="1134" w:hanging="567"/>
        <w:jc w:val="both"/>
      </w:pPr>
      <w:r w:rsidRPr="00CF050F">
        <w:t>3)</w:t>
      </w:r>
      <w:r w:rsidRPr="00CF050F">
        <w:tab/>
        <w:t>wykonawcy wykorzystywali podpisy z kwalifikowanym znacznikiem czasu;</w:t>
      </w:r>
    </w:p>
    <w:p w:rsidR="00F96628" w:rsidRPr="00CF050F" w:rsidRDefault="00F96628" w:rsidP="00F96628">
      <w:pPr>
        <w:ind w:left="1134" w:hanging="567"/>
        <w:jc w:val="both"/>
      </w:pPr>
      <w:r w:rsidRPr="00CF050F">
        <w:t>4)</w:t>
      </w:r>
      <w:r w:rsidRPr="00CF050F">
        <w:tab/>
        <w:t>w przypadku podpisywania pliku przez kilka osób, wykonawcy stosowali podpisy</w:t>
      </w:r>
      <w:r>
        <w:br/>
      </w:r>
      <w:r w:rsidRPr="00CF050F">
        <w:t xml:space="preserve">tego samego </w:t>
      </w:r>
      <w:r>
        <w:t>formatu i typu</w:t>
      </w:r>
      <w:r w:rsidRPr="00CF050F">
        <w:t>, ponieważ zastosowanie różnych podpisów</w:t>
      </w:r>
      <w:r>
        <w:t xml:space="preserve"> </w:t>
      </w:r>
      <w:r w:rsidRPr="00CF050F">
        <w:t>może skutkować problemami związanymi z weryfikacją plików;</w:t>
      </w:r>
    </w:p>
    <w:p w:rsidR="00401106" w:rsidRDefault="00401106">
      <w:r>
        <w:br w:type="page"/>
      </w:r>
    </w:p>
    <w:p w:rsidR="00F96628" w:rsidRPr="00CF050F" w:rsidRDefault="00F96628" w:rsidP="00F96628">
      <w:pPr>
        <w:ind w:left="1134" w:hanging="567"/>
        <w:jc w:val="both"/>
      </w:pPr>
      <w:r w:rsidRPr="00CF050F">
        <w:lastRenderedPageBreak/>
        <w:t>5)</w:t>
      </w:r>
      <w:r w:rsidRPr="00CF050F">
        <w:tab/>
        <w:t>w przypadku kompresowania dokumentów do jednego pliku, np. w formacie „zip” wcześniejsze podpisanie każdego z kompresowanych plików;</w:t>
      </w:r>
    </w:p>
    <w:p w:rsidR="00F96628" w:rsidRPr="00CF050F" w:rsidRDefault="00F96628" w:rsidP="00F96628">
      <w:pPr>
        <w:ind w:left="1134" w:hanging="567"/>
        <w:jc w:val="both"/>
      </w:pPr>
      <w:r w:rsidRPr="00CF050F">
        <w:t>6)</w:t>
      </w:r>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rsidR="00F96628" w:rsidRPr="00CF050F" w:rsidRDefault="00F96628" w:rsidP="00F96628">
      <w:pPr>
        <w:ind w:left="567" w:hanging="567"/>
        <w:jc w:val="both"/>
      </w:pPr>
      <w:r w:rsidRPr="00D57FC6">
        <w:rPr>
          <w:sz w:val="22"/>
          <w:szCs w:val="22"/>
        </w:rPr>
        <w:t>27.</w:t>
      </w:r>
      <w:r w:rsidRPr="00D57FC6">
        <w:rPr>
          <w:sz w:val="22"/>
          <w:szCs w:val="22"/>
        </w:rPr>
        <w:tab/>
      </w:r>
      <w:r w:rsidRPr="00D57FC6">
        <w:t xml:space="preserve">Ustawienia techniczne, a także kontakt ze wsparciem technicznym platformy zakupowej „JOSEPHINE” można znaleźć pod następującym adresem </w:t>
      </w:r>
      <w:proofErr w:type="spellStart"/>
      <w:r w:rsidRPr="00D57FC6">
        <w:t>www</w:t>
      </w:r>
      <w:proofErr w:type="spellEnd"/>
      <w:r w:rsidRPr="00D57FC6">
        <w:t>: „https://proebiz.com/pl/support”. Wsparcie techniczne platformy zakupowej „JOSEPHINE” dostępne jest w dni robocze od godz. 8:00 do godz. 16:00</w:t>
      </w:r>
      <w:r w:rsidRPr="00D57FC6">
        <w:br/>
        <w:t xml:space="preserve">pod numerem telefonu </w:t>
      </w:r>
      <w:r w:rsidRPr="00D57FC6">
        <w:rPr>
          <w:b/>
        </w:rPr>
        <w:t>+48 222 139 900</w:t>
      </w:r>
      <w:r w:rsidRPr="00D57FC6">
        <w:t xml:space="preserve"> oraz za pomocą poczty elektronicznej</w:t>
      </w:r>
      <w:r w:rsidRPr="00D57FC6">
        <w:br/>
        <w:t>pod adres „</w:t>
      </w:r>
      <w:r w:rsidRPr="00D57FC6">
        <w:rPr>
          <w:b/>
        </w:rPr>
        <w:t>houston@proebiz.com</w:t>
      </w:r>
      <w:r w:rsidRPr="00D57FC6">
        <w:t>”.</w:t>
      </w:r>
    </w:p>
    <w:p w:rsidR="00F96628" w:rsidRPr="007D7AC6" w:rsidRDefault="00F96628" w:rsidP="00F96628">
      <w:pPr>
        <w:ind w:left="567" w:hanging="567"/>
        <w:jc w:val="both"/>
      </w:pPr>
      <w:r>
        <w:t>28</w:t>
      </w:r>
      <w:r w:rsidRPr="007D7AC6">
        <w:t>.</w:t>
      </w:r>
      <w:r w:rsidRPr="007D7AC6">
        <w:tab/>
        <w:t>Wykonawca ponosi wszelkie koszty związane z przygotowaniem i złożeniem oferty.</w:t>
      </w:r>
    </w:p>
    <w:p w:rsidR="00F96628" w:rsidRPr="00E93CD5" w:rsidRDefault="00F96628" w:rsidP="00F96628">
      <w:pPr>
        <w:ind w:left="567" w:hanging="567"/>
        <w:jc w:val="both"/>
      </w:pPr>
      <w:r>
        <w:t>29</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z</w:t>
      </w:r>
      <w:r>
        <w:t>a</w:t>
      </w:r>
      <w:r w:rsidRPr="007D7AC6">
        <w:t xml:space="preserve"> wyjątkiem informacji stanowiących tajemnicę przedsiębiorstwa w rozumieniu ustawy z dnia 16 kwietnia 1993 r. </w:t>
      </w:r>
      <w:r w:rsidRPr="00BC6321">
        <w:t>o zwalczaniu nieuczciwej konkurencji</w:t>
      </w:r>
      <w:r>
        <w:t xml:space="preserve">. </w:t>
      </w:r>
      <w:r w:rsidRPr="00CF050F">
        <w:t>Przekazując Zamawiającemu informacje stanowiące</w:t>
      </w:r>
      <w:r>
        <w:br/>
      </w:r>
      <w:r w:rsidRPr="00CF050F">
        <w:t>tajemnicę przedsiębiorstwa Wykonawca winien najpóźniej</w:t>
      </w:r>
      <w:r>
        <w:t xml:space="preserve"> </w:t>
      </w:r>
      <w:r w:rsidRPr="00CF050F">
        <w:t>w terminie składania</w:t>
      </w:r>
      <w:r>
        <w:br/>
      </w:r>
      <w:r w:rsidRPr="00CF050F">
        <w:t>ofert zastrzec, że informacje te nie mogą być udostępniane</w:t>
      </w:r>
      <w:r>
        <w:t xml:space="preserve"> </w:t>
      </w:r>
      <w:r w:rsidRPr="00CF050F">
        <w:t>oraz uzasadnić,</w:t>
      </w:r>
      <w:r>
        <w:br/>
      </w:r>
      <w:r w:rsidRPr="00CF050F">
        <w:t>iż zastrzeżone informacje stanowią tajemnicę przedsiębiorstwa.</w:t>
      </w:r>
      <w:r>
        <w:t xml:space="preserve"> </w:t>
      </w:r>
      <w:r w:rsidRPr="00CF050F">
        <w:t>Zamawiający</w:t>
      </w:r>
      <w:r>
        <w:br/>
      </w:r>
      <w:r w:rsidRPr="00CF050F">
        <w:t>nie ujawni informacji stanowiących tajemnicę przedsiębiorstwa</w:t>
      </w:r>
      <w:r>
        <w:t xml:space="preserve"> </w:t>
      </w:r>
      <w:r w:rsidRPr="00BC6321">
        <w:t>jeżeli wykonawca</w:t>
      </w:r>
      <w:r w:rsidRPr="007D7AC6">
        <w:t xml:space="preserve"> zastrze</w:t>
      </w:r>
      <w:r>
        <w:t>że</w:t>
      </w:r>
      <w:r w:rsidRPr="007D7AC6">
        <w:t xml:space="preserve">, że stanowią </w:t>
      </w:r>
      <w:r>
        <w:t xml:space="preserve">one </w:t>
      </w:r>
      <w:r w:rsidRPr="007D7AC6">
        <w:t>tajemnicę przedsiębiorstwa</w:t>
      </w:r>
      <w:r>
        <w:t>, z zastrzeżeniem,</w:t>
      </w:r>
      <w:r>
        <w:br/>
        <w:t>iż</w:t>
      </w:r>
      <w:r w:rsidRPr="007D7AC6">
        <w:t xml:space="preserve"> </w:t>
      </w:r>
      <w:r>
        <w:t>w</w:t>
      </w:r>
      <w:r w:rsidRPr="007D7AC6">
        <w:t>ykonawca nie może zastrzec informacji,</w:t>
      </w:r>
      <w:r>
        <w:t xml:space="preserve"> </w:t>
      </w:r>
      <w:r w:rsidRPr="007D7AC6">
        <w:t>o których mowa</w:t>
      </w:r>
      <w:r>
        <w:t xml:space="preserve"> </w:t>
      </w:r>
      <w:r w:rsidRPr="007D7AC6">
        <w:t xml:space="preserve">w art. </w:t>
      </w:r>
      <w:r>
        <w:t>222</w:t>
      </w:r>
      <w:r w:rsidRPr="007D7AC6">
        <w:t xml:space="preserve"> ust. </w:t>
      </w:r>
      <w:r>
        <w:t>5</w:t>
      </w:r>
      <w:r w:rsidRPr="007D7AC6">
        <w:t xml:space="preserve"> </w:t>
      </w:r>
      <w:r>
        <w:t>U</w:t>
      </w:r>
      <w:r w:rsidRPr="007D7AC6">
        <w:t>stawy.</w:t>
      </w:r>
    </w:p>
    <w:p w:rsidR="005258A0" w:rsidRDefault="005258A0" w:rsidP="00DF5163">
      <w:pPr>
        <w:jc w:val="both"/>
      </w:pPr>
    </w:p>
    <w:p w:rsidR="00F96628" w:rsidRPr="007A34C1" w:rsidRDefault="00F96628" w:rsidP="00DF5163">
      <w:pPr>
        <w:jc w:val="both"/>
      </w:pPr>
    </w:p>
    <w:p w:rsidR="00DF5163" w:rsidRPr="007A34C1" w:rsidRDefault="00DF5163" w:rsidP="00DF5163">
      <w:pPr>
        <w:shd w:val="clear" w:color="auto" w:fill="E6E6E6"/>
        <w:tabs>
          <w:tab w:val="center" w:pos="4715"/>
        </w:tabs>
        <w:ind w:left="709" w:hanging="709"/>
      </w:pPr>
      <w:r w:rsidRPr="007A34C1">
        <w:rPr>
          <w:b/>
        </w:rPr>
        <w:t>XI.</w:t>
      </w:r>
      <w:r w:rsidRPr="007A34C1">
        <w:rPr>
          <w:b/>
        </w:rPr>
        <w:tab/>
        <w:t>MIEJSCE ORAZ TERMIN SKŁADANIA I OTWARCIA OFERT</w:t>
      </w:r>
    </w:p>
    <w:p w:rsidR="00DF5163" w:rsidRPr="007A34C1" w:rsidRDefault="00DF5163" w:rsidP="00DF5163">
      <w:pPr>
        <w:jc w:val="both"/>
      </w:pPr>
    </w:p>
    <w:p w:rsidR="002C46AE" w:rsidRPr="00800163" w:rsidRDefault="002C46AE" w:rsidP="002C46AE">
      <w:pPr>
        <w:numPr>
          <w:ilvl w:val="0"/>
          <w:numId w:val="5"/>
        </w:numPr>
        <w:tabs>
          <w:tab w:val="clear" w:pos="720"/>
        </w:tabs>
        <w:ind w:left="567" w:hanging="567"/>
        <w:jc w:val="both"/>
        <w:rPr>
          <w:b/>
        </w:rPr>
      </w:pPr>
      <w:r w:rsidRPr="00800163">
        <w:t xml:space="preserve">Oferty należy składać do dnia </w:t>
      </w:r>
      <w:r w:rsidR="00030F6A">
        <w:rPr>
          <w:b/>
        </w:rPr>
        <w:t>14</w:t>
      </w:r>
      <w:r>
        <w:rPr>
          <w:b/>
        </w:rPr>
        <w:t xml:space="preserve"> maja</w:t>
      </w:r>
      <w:r w:rsidRPr="004D420C">
        <w:rPr>
          <w:b/>
        </w:rPr>
        <w:t xml:space="preserve"> 2024 r.</w:t>
      </w:r>
      <w:r>
        <w:t xml:space="preserve"> </w:t>
      </w:r>
      <w:r w:rsidRPr="00884B3D">
        <w:rPr>
          <w:b/>
        </w:rPr>
        <w:t>do godziny 12:00</w:t>
      </w:r>
      <w:r>
        <w:rPr>
          <w:b/>
        </w:rPr>
        <w:t xml:space="preserve"> </w:t>
      </w:r>
      <w:r w:rsidRPr="00800163">
        <w:t xml:space="preserve">za pośrednictwem </w:t>
      </w:r>
      <w:r>
        <w:t xml:space="preserve">internetowej </w:t>
      </w:r>
      <w:r w:rsidRPr="00800163">
        <w:t>platformy zakupowej „JOSEPHINE”</w:t>
      </w:r>
      <w:r>
        <w:t xml:space="preserve"> działającej pod adresem: </w:t>
      </w:r>
      <w:r w:rsidRPr="008B1C4E">
        <w:t>https://josephine.proebiz.com/pl/</w:t>
      </w:r>
    </w:p>
    <w:p w:rsidR="002C46AE" w:rsidRPr="00800163" w:rsidRDefault="002C46AE" w:rsidP="002C46AE">
      <w:pPr>
        <w:numPr>
          <w:ilvl w:val="0"/>
          <w:numId w:val="5"/>
        </w:numPr>
        <w:tabs>
          <w:tab w:val="clear" w:pos="720"/>
        </w:tabs>
        <w:ind w:left="567" w:hanging="567"/>
        <w:jc w:val="both"/>
      </w:pPr>
      <w:r w:rsidRPr="00800163">
        <w:t xml:space="preserve">Otwarcie ofert odbędzie się dnia </w:t>
      </w:r>
      <w:r w:rsidR="00030F6A">
        <w:rPr>
          <w:b/>
        </w:rPr>
        <w:t>14</w:t>
      </w:r>
      <w:r>
        <w:rPr>
          <w:b/>
        </w:rPr>
        <w:t xml:space="preserve"> maja</w:t>
      </w:r>
      <w:r w:rsidRPr="004D420C">
        <w:rPr>
          <w:b/>
        </w:rPr>
        <w:t xml:space="preserve"> 2024 r.</w:t>
      </w:r>
      <w:r>
        <w:t xml:space="preserve"> </w:t>
      </w:r>
      <w:r>
        <w:rPr>
          <w:b/>
        </w:rPr>
        <w:t>o</w:t>
      </w:r>
      <w:r w:rsidRPr="00884B3D">
        <w:rPr>
          <w:b/>
        </w:rPr>
        <w:t xml:space="preserve"> godzin</w:t>
      </w:r>
      <w:r>
        <w:rPr>
          <w:b/>
        </w:rPr>
        <w:t>ie</w:t>
      </w:r>
      <w:r w:rsidRPr="00884B3D">
        <w:rPr>
          <w:b/>
        </w:rPr>
        <w:t xml:space="preserve"> 12:</w:t>
      </w:r>
      <w:r>
        <w:rPr>
          <w:b/>
        </w:rPr>
        <w:t>3</w:t>
      </w:r>
      <w:r w:rsidRPr="00884B3D">
        <w:rPr>
          <w:b/>
        </w:rPr>
        <w:t>0</w:t>
      </w:r>
      <w:r w:rsidRPr="00800163">
        <w:t>.</w:t>
      </w:r>
    </w:p>
    <w:p w:rsidR="002C46AE" w:rsidRPr="00800163" w:rsidRDefault="002C46AE" w:rsidP="002C46AE">
      <w:pPr>
        <w:numPr>
          <w:ilvl w:val="0"/>
          <w:numId w:val="5"/>
        </w:numPr>
        <w:tabs>
          <w:tab w:val="clear" w:pos="720"/>
        </w:tabs>
        <w:ind w:left="567" w:hanging="567"/>
        <w:jc w:val="both"/>
      </w:pPr>
      <w:r w:rsidRPr="00800163">
        <w:t xml:space="preserve">Bezpośrednio przed otwarciem ofert Zamawiający udostępni za pośrednictwem platformy zakupowej „JOSEPHINE” informację o kwocie, jaką zamierza przeznaczyć na sfinansowanie zamówienia. </w:t>
      </w:r>
    </w:p>
    <w:p w:rsidR="002C46AE" w:rsidRPr="00E93CD5" w:rsidRDefault="002C46AE" w:rsidP="002C46AE">
      <w:pPr>
        <w:numPr>
          <w:ilvl w:val="0"/>
          <w:numId w:val="5"/>
        </w:numPr>
        <w:tabs>
          <w:tab w:val="clear" w:pos="720"/>
        </w:tabs>
        <w:ind w:left="567" w:hanging="567"/>
        <w:jc w:val="both"/>
      </w:pPr>
      <w:r w:rsidRPr="00E93CD5">
        <w:t>Niezwłocznie po otwarciu ofert Zamawiający udostępni</w:t>
      </w:r>
      <w:r>
        <w:t xml:space="preserve"> za </w:t>
      </w:r>
      <w:r w:rsidRPr="007217BA">
        <w:t xml:space="preserve">pośrednictwem </w:t>
      </w:r>
      <w:r w:rsidRPr="00C95578">
        <w:t>platform</w:t>
      </w:r>
      <w:r>
        <w:t>y</w:t>
      </w:r>
      <w:r w:rsidRPr="00C95578">
        <w:t xml:space="preserve"> zakupowej „JOSEPHINE”</w:t>
      </w:r>
      <w:r w:rsidRPr="00E93CD5">
        <w:t xml:space="preserve"> informacje dotyczące: </w:t>
      </w:r>
    </w:p>
    <w:p w:rsidR="002C46AE" w:rsidRPr="00E93CD5" w:rsidRDefault="002C46AE" w:rsidP="002C46AE">
      <w:pPr>
        <w:spacing w:line="233" w:lineRule="auto"/>
        <w:ind w:left="1134" w:hanging="567"/>
        <w:jc w:val="both"/>
      </w:pPr>
      <w:r w:rsidRPr="00E93CD5">
        <w:t>1)</w:t>
      </w:r>
      <w:r w:rsidRPr="00E93CD5">
        <w:tab/>
        <w:t xml:space="preserve">nazw albo imion i nazwisk oraz siedzib lub miejsc prowadzonej działalności gospodarczej albo miejsc zamieszkania wykonawców, których oferty zostały otwarte, </w:t>
      </w:r>
    </w:p>
    <w:p w:rsidR="002C46AE" w:rsidRPr="00E93CD5" w:rsidRDefault="002C46AE" w:rsidP="002C46AE">
      <w:pPr>
        <w:spacing w:line="233" w:lineRule="auto"/>
        <w:ind w:left="1134" w:hanging="567"/>
        <w:jc w:val="both"/>
      </w:pPr>
      <w:r w:rsidRPr="00E93CD5">
        <w:t>2)</w:t>
      </w:r>
      <w:r w:rsidRPr="00E93CD5">
        <w:tab/>
        <w:t>cen lub kosztów zawartych w ofertach.</w:t>
      </w:r>
    </w:p>
    <w:p w:rsidR="002C46AE" w:rsidRPr="00FB6B11" w:rsidRDefault="002C46AE" w:rsidP="002C46AE">
      <w:pPr>
        <w:numPr>
          <w:ilvl w:val="0"/>
          <w:numId w:val="5"/>
        </w:numPr>
        <w:tabs>
          <w:tab w:val="clear" w:pos="720"/>
        </w:tabs>
        <w:ind w:left="567" w:hanging="567"/>
        <w:jc w:val="both"/>
      </w:pPr>
      <w:r w:rsidRPr="00FB6B11">
        <w:t>Zamawiający nie przewiduje sesji otwarcia ofert z udziałem Wykonawców</w:t>
      </w:r>
      <w:r>
        <w:br/>
      </w:r>
      <w:r w:rsidRPr="00FB6B11">
        <w:t>oraz transmitowania sesji otwarcia.</w:t>
      </w:r>
    </w:p>
    <w:p w:rsidR="00DF5163" w:rsidRDefault="00DF5163" w:rsidP="00DF5163">
      <w:pPr>
        <w:jc w:val="both"/>
      </w:pPr>
    </w:p>
    <w:p w:rsidR="00401106" w:rsidRDefault="00401106">
      <w:r>
        <w:br w:type="page"/>
      </w:r>
    </w:p>
    <w:p w:rsidR="00FB6B11" w:rsidRPr="007A34C1" w:rsidRDefault="00FB6B11" w:rsidP="00DF5163">
      <w:pPr>
        <w:jc w:val="both"/>
      </w:pPr>
    </w:p>
    <w:p w:rsidR="00DF5163" w:rsidRPr="007A34C1" w:rsidRDefault="00DF5163" w:rsidP="00DF5163">
      <w:pPr>
        <w:shd w:val="clear" w:color="auto" w:fill="E6E6E6"/>
        <w:tabs>
          <w:tab w:val="center" w:pos="4715"/>
        </w:tabs>
        <w:ind w:left="709" w:hanging="709"/>
        <w:rPr>
          <w:b/>
        </w:rPr>
      </w:pPr>
      <w:r w:rsidRPr="007A34C1">
        <w:rPr>
          <w:b/>
        </w:rPr>
        <w:t>XII.</w:t>
      </w:r>
      <w:r w:rsidRPr="007A34C1">
        <w:rPr>
          <w:b/>
        </w:rPr>
        <w:tab/>
        <w:t>OPIS SPOSOBU OBLICZENIA CENY</w:t>
      </w:r>
    </w:p>
    <w:p w:rsidR="00DF5163" w:rsidRDefault="00DF5163" w:rsidP="00DF5163">
      <w:pPr>
        <w:jc w:val="both"/>
      </w:pPr>
    </w:p>
    <w:p w:rsidR="00763F71" w:rsidRPr="007A34C1" w:rsidRDefault="00763F71" w:rsidP="00763F71">
      <w:pPr>
        <w:numPr>
          <w:ilvl w:val="0"/>
          <w:numId w:val="4"/>
        </w:numPr>
        <w:tabs>
          <w:tab w:val="clear" w:pos="360"/>
        </w:tabs>
        <w:ind w:left="567" w:hanging="567"/>
        <w:jc w:val="both"/>
      </w:pPr>
      <w:r>
        <w:t>P</w:t>
      </w:r>
      <w:r w:rsidRPr="007A34C1">
        <w:t>odstaw</w:t>
      </w:r>
      <w:r>
        <w:t>ę</w:t>
      </w:r>
      <w:r w:rsidRPr="007A34C1">
        <w:t xml:space="preserve"> do określenia ceny oferty </w:t>
      </w:r>
      <w:r>
        <w:t>stanowi</w:t>
      </w:r>
      <w:r w:rsidRPr="007A34C1">
        <w:t xml:space="preserve"> pełen</w:t>
      </w:r>
      <w:r>
        <w:t xml:space="preserve"> </w:t>
      </w:r>
      <w:r w:rsidRPr="007A34C1">
        <w:t>zakres zamówienia określony</w:t>
      </w:r>
      <w:r w:rsidR="00C26446">
        <w:br/>
      </w:r>
      <w:r w:rsidRPr="007A34C1">
        <w:t xml:space="preserve">w Specyfikacji Warunków Zamówienia. </w:t>
      </w:r>
    </w:p>
    <w:p w:rsidR="00763F71" w:rsidRDefault="00763F71" w:rsidP="00763F71">
      <w:pPr>
        <w:numPr>
          <w:ilvl w:val="0"/>
          <w:numId w:val="4"/>
        </w:numPr>
        <w:tabs>
          <w:tab w:val="clear" w:pos="360"/>
        </w:tabs>
        <w:ind w:left="567" w:hanging="567"/>
        <w:jc w:val="both"/>
      </w:pPr>
      <w:r w:rsidRPr="007A34C1">
        <w:t>Cena oferty ma obejmować wszystkie koszty towarzyszące wykonaniu zamówienia.</w:t>
      </w:r>
      <w:r w:rsidR="00C26446">
        <w:t xml:space="preserve"> Zamawiający nie będzie ponosił żadnych dodatkowych kosztów, opłat oraz prowizji</w:t>
      </w:r>
      <w:r w:rsidR="00C26446">
        <w:br/>
        <w:t>w związku z realizacją przedmiotu zamówienia, w tym z tytułu wcześniejszej</w:t>
      </w:r>
      <w:r w:rsidR="00446B5A">
        <w:br/>
      </w:r>
      <w:r w:rsidR="00C26446">
        <w:t xml:space="preserve">spłaty </w:t>
      </w:r>
      <w:r w:rsidR="00121F22">
        <w:t>poszczególnych rat leasingowych</w:t>
      </w:r>
      <w:r w:rsidR="00446B5A">
        <w:t>, za wyjątkiem enumeratywnie wskazanych</w:t>
      </w:r>
      <w:r w:rsidR="00121F22">
        <w:br/>
      </w:r>
      <w:r w:rsidR="00446B5A">
        <w:t>w umowie z Wykonawcą</w:t>
      </w:r>
      <w:r w:rsidR="00C26446">
        <w:t>.</w:t>
      </w:r>
    </w:p>
    <w:p w:rsidR="00763F71" w:rsidRPr="00AD32AB" w:rsidRDefault="00763F71" w:rsidP="00763F71">
      <w:pPr>
        <w:numPr>
          <w:ilvl w:val="0"/>
          <w:numId w:val="4"/>
        </w:numPr>
        <w:tabs>
          <w:tab w:val="clear" w:pos="360"/>
        </w:tabs>
        <w:ind w:left="567" w:hanging="567"/>
        <w:jc w:val="both"/>
      </w:pPr>
      <w:r w:rsidRPr="00AD32AB">
        <w:t xml:space="preserve">Oferta powinna zawierać </w:t>
      </w:r>
      <w:r w:rsidR="00AD32AB" w:rsidRPr="00AD32AB">
        <w:t xml:space="preserve">cenę wykonania przedmiotu zamówienia (sumę opłat) </w:t>
      </w:r>
      <w:r w:rsidRPr="00AD32AB">
        <w:t>podaną w złotych z dokładnością do 1 grosza.</w:t>
      </w:r>
      <w:r w:rsidR="00AD32AB" w:rsidRPr="00AD32AB">
        <w:t xml:space="preserve"> </w:t>
      </w:r>
      <w:r w:rsidRPr="00AD32AB">
        <w:t>W przypadku, gdy wykonawca poda cenę</w:t>
      </w:r>
      <w:r w:rsidR="00AD32AB" w:rsidRPr="00AD32AB">
        <w:br/>
      </w:r>
      <w:r w:rsidRPr="00AD32AB">
        <w:t>oferty z dokładnością większą niż do drugiego miejsca po przecinku, to Zamawiający dokona przeliczenia podan</w:t>
      </w:r>
      <w:r w:rsidR="00AD32AB" w:rsidRPr="00AD32AB">
        <w:t xml:space="preserve">ej </w:t>
      </w:r>
      <w:r w:rsidRPr="00AD32AB">
        <w:t>cen</w:t>
      </w:r>
      <w:r w:rsidR="00AD32AB" w:rsidRPr="00AD32AB">
        <w:t>y (sumy opłat w zł)</w:t>
      </w:r>
      <w:r w:rsidRPr="00AD32AB">
        <w:t xml:space="preserve"> do dwóch miejsc po przecinku stosując następującą zasadę: podan</w:t>
      </w:r>
      <w:r w:rsidR="00AD32AB" w:rsidRPr="00AD32AB">
        <w:t xml:space="preserve">a </w:t>
      </w:r>
      <w:r w:rsidRPr="00AD32AB">
        <w:t>w ofercie kwot</w:t>
      </w:r>
      <w:r w:rsidR="00AD32AB" w:rsidRPr="00AD32AB">
        <w:t>a</w:t>
      </w:r>
      <w:r w:rsidRPr="00AD32AB">
        <w:t xml:space="preserve"> zostan</w:t>
      </w:r>
      <w:r w:rsidR="00AD32AB" w:rsidRPr="00AD32AB">
        <w:t>ie</w:t>
      </w:r>
      <w:r w:rsidRPr="00AD32AB">
        <w:t xml:space="preserve"> zaokrąglon</w:t>
      </w:r>
      <w:r w:rsidR="00AD32AB" w:rsidRPr="00AD32AB">
        <w:t>a</w:t>
      </w:r>
      <w:r w:rsidRPr="00AD32AB">
        <w:t xml:space="preserve"> do pełnych groszy, przy czym końcówki poniżej 0,5 grosza zostaną pominięte, a końcówki 0,5 grosza i wyższe zostaną zaokrąglone do 1 grosza.</w:t>
      </w:r>
    </w:p>
    <w:p w:rsidR="00D372DD" w:rsidRPr="00D372DD" w:rsidRDefault="00D372DD" w:rsidP="00763F71">
      <w:pPr>
        <w:numPr>
          <w:ilvl w:val="0"/>
          <w:numId w:val="4"/>
        </w:numPr>
        <w:tabs>
          <w:tab w:val="clear" w:pos="360"/>
        </w:tabs>
        <w:ind w:left="567" w:hanging="567"/>
        <w:jc w:val="both"/>
      </w:pPr>
      <w:r w:rsidRPr="00D372DD">
        <w:t>Kalkulację c</w:t>
      </w:r>
      <w:r w:rsidR="00763F71" w:rsidRPr="00D372DD">
        <w:t>en</w:t>
      </w:r>
      <w:r w:rsidRPr="00D372DD">
        <w:t>y</w:t>
      </w:r>
      <w:r w:rsidR="00763F71" w:rsidRPr="00D372DD">
        <w:t xml:space="preserve"> </w:t>
      </w:r>
      <w:r w:rsidRPr="00D372DD">
        <w:t xml:space="preserve">wykonania przedmiotu zamówienia (sumy opłat w zł) należy przygotować na podstawie </w:t>
      </w:r>
      <w:r w:rsidRPr="00D372DD">
        <w:rPr>
          <w:b/>
        </w:rPr>
        <w:t xml:space="preserve">WIBOR 1M = </w:t>
      </w:r>
      <w:r w:rsidR="00121F22">
        <w:rPr>
          <w:b/>
        </w:rPr>
        <w:t>5</w:t>
      </w:r>
      <w:r w:rsidRPr="00D372DD">
        <w:rPr>
          <w:b/>
        </w:rPr>
        <w:t>,8</w:t>
      </w:r>
      <w:r w:rsidR="00121F22">
        <w:rPr>
          <w:b/>
        </w:rPr>
        <w:t>5</w:t>
      </w:r>
      <w:r w:rsidRPr="00D372DD">
        <w:rPr>
          <w:b/>
        </w:rPr>
        <w:t xml:space="preserve">00%. </w:t>
      </w:r>
      <w:r w:rsidR="00121F22">
        <w:t>Leasing</w:t>
      </w:r>
      <w:r w:rsidRPr="00D372DD">
        <w:t xml:space="preserve"> będzie oprocentowana według zmiennej stopy procentowej. Wskazana przez Zamawiającego wysokość WIBOR 1M </w:t>
      </w:r>
      <w:r w:rsidRPr="00D372DD">
        <w:rPr>
          <w:b/>
        </w:rPr>
        <w:t>służy wyłącznie do celów porównania ofert i wyboru najkorzystniejszej oferty i nie będzie stanowić podstawy rozliczeń</w:t>
      </w:r>
      <w:r w:rsidR="00121F22">
        <w:rPr>
          <w:b/>
        </w:rPr>
        <w:br/>
      </w:r>
      <w:r w:rsidRPr="00D372DD">
        <w:rPr>
          <w:b/>
        </w:rPr>
        <w:t>Zamawiającego z wykonawcą.</w:t>
      </w:r>
    </w:p>
    <w:p w:rsidR="00763F71" w:rsidRPr="00D738B4" w:rsidRDefault="00763F71" w:rsidP="00763F71">
      <w:pPr>
        <w:ind w:left="567" w:hanging="567"/>
        <w:jc w:val="both"/>
      </w:pPr>
      <w:r w:rsidRPr="00C63889">
        <w:t>5.</w:t>
      </w:r>
      <w:r w:rsidRPr="00C63889">
        <w:tab/>
      </w:r>
      <w:r>
        <w:t>W</w:t>
      </w:r>
      <w:r w:rsidRPr="00C63889">
        <w:t xml:space="preserve">ykonawca może podać </w:t>
      </w:r>
      <w:r>
        <w:t xml:space="preserve">w ofercie </w:t>
      </w:r>
      <w:r w:rsidRPr="00C63889">
        <w:t>tylko jedną cenę</w:t>
      </w:r>
      <w:r>
        <w:t xml:space="preserve"> </w:t>
      </w:r>
      <w:r w:rsidR="00D372DD" w:rsidRPr="00AD32AB">
        <w:t>wykonania przedmiotu zamówienia (sum</w:t>
      </w:r>
      <w:r w:rsidR="00D372DD">
        <w:t>ę</w:t>
      </w:r>
      <w:r w:rsidR="00D372DD" w:rsidRPr="00AD32AB">
        <w:t xml:space="preserve"> opłat</w:t>
      </w:r>
      <w:r w:rsidR="00D372DD">
        <w:t xml:space="preserve"> w zł</w:t>
      </w:r>
      <w:r w:rsidR="00D372DD" w:rsidRPr="00AD32AB">
        <w:t>)</w:t>
      </w:r>
      <w:r w:rsidR="00D372DD">
        <w:t xml:space="preserve"> </w:t>
      </w:r>
      <w:r w:rsidRPr="00D738B4">
        <w:t>bez proponowania rozwiązań wariantowych.</w:t>
      </w:r>
    </w:p>
    <w:p w:rsidR="00763F71" w:rsidRPr="00C63889" w:rsidRDefault="00763F71" w:rsidP="00763F71">
      <w:pPr>
        <w:ind w:left="567" w:hanging="567"/>
        <w:jc w:val="both"/>
      </w:pPr>
      <w:r w:rsidRPr="00C63889">
        <w:t>6.</w:t>
      </w:r>
      <w:r w:rsidRPr="00C63889">
        <w:tab/>
        <w:t xml:space="preserve">Jeżeli </w:t>
      </w:r>
      <w:r>
        <w:t xml:space="preserve">w prowadzonym postępowaniu zostanie </w:t>
      </w:r>
      <w:r w:rsidRPr="007D7AC6">
        <w:t>złożon</w:t>
      </w:r>
      <w:r>
        <w:t>a</w:t>
      </w:r>
      <w:r w:rsidRPr="00C63889">
        <w:t xml:space="preserve"> ofert</w:t>
      </w:r>
      <w:r>
        <w:t>a</w:t>
      </w:r>
      <w:r w:rsidRPr="00C63889">
        <w:t>, której wybór</w:t>
      </w:r>
      <w:r w:rsidR="00C26446">
        <w:br/>
      </w:r>
      <w:r w:rsidRPr="00C63889">
        <w:t>prowadziłby do powstania obowiązku podatkowego zamawiającego zgodnie</w:t>
      </w:r>
      <w:r w:rsidR="00C26446">
        <w:br/>
      </w:r>
      <w:r w:rsidRPr="00C63889">
        <w:t>z przepisami o podatku od towarów i usług w zakresie dotyczącym wewnątrz wspólnotowego nabycia towarów, Zamawiający do oceny</w:t>
      </w:r>
      <w:r>
        <w:t xml:space="preserve"> </w:t>
      </w:r>
      <w:r w:rsidRPr="00C63889">
        <w:t>takiej oferty doliczy</w:t>
      </w:r>
      <w:r w:rsidR="00C26446">
        <w:br/>
      </w:r>
      <w:r w:rsidRPr="00C63889">
        <w:t>do przedstawionej w niej ceny podatek od towarów i usług,</w:t>
      </w:r>
      <w:r>
        <w:t xml:space="preserve"> </w:t>
      </w:r>
      <w:r w:rsidRPr="00C63889">
        <w:t>który miałby obowiązek wpłacić zgodnie z obowiązującymi przepisami.</w:t>
      </w:r>
    </w:p>
    <w:p w:rsidR="00763F71" w:rsidRPr="00C63889" w:rsidRDefault="00763F71" w:rsidP="00763F71">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t xml:space="preserve">Zamawiający nie przewiduje dokonywania rozliczeń z </w:t>
      </w:r>
      <w:r>
        <w:rPr>
          <w:szCs w:val="24"/>
        </w:rPr>
        <w:t>w</w:t>
      </w:r>
      <w:r w:rsidRPr="00C63889">
        <w:rPr>
          <w:szCs w:val="24"/>
        </w:rPr>
        <w:t>ykonawcą w walutach obcych.</w:t>
      </w:r>
    </w:p>
    <w:p w:rsidR="00DF5163"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rsidR="003D6BDC" w:rsidRPr="007A34C1" w:rsidRDefault="003D6BDC" w:rsidP="003D6BDC">
      <w:pPr>
        <w:jc w:val="both"/>
      </w:pPr>
    </w:p>
    <w:p w:rsidR="00E84C09" w:rsidRPr="00CA70CE" w:rsidRDefault="00E84C09" w:rsidP="00E84C09">
      <w:pPr>
        <w:shd w:val="clear" w:color="auto" w:fill="FFFFFF"/>
        <w:ind w:left="567" w:hanging="567"/>
        <w:jc w:val="both"/>
      </w:pPr>
      <w:r>
        <w:t>1.</w:t>
      </w:r>
      <w:r>
        <w:tab/>
      </w:r>
      <w:r w:rsidRPr="00562ED4">
        <w:t>Zamawiający wyb</w:t>
      </w:r>
      <w:r>
        <w:t>ierze</w:t>
      </w:r>
      <w:r w:rsidRPr="00562ED4">
        <w:t xml:space="preserve"> jako ofertę najkorzystniejszą, tę ofertę spośród ofert</w:t>
      </w:r>
      <w:r>
        <w:br/>
      </w:r>
      <w:r w:rsidRPr="00562ED4">
        <w:t>nie podlegających odrzuceniu, która</w:t>
      </w:r>
      <w:r>
        <w:t xml:space="preserve"> </w:t>
      </w:r>
      <w:r w:rsidRPr="00562ED4">
        <w:t xml:space="preserve">zawierać będzie najniższą cenę </w:t>
      </w:r>
      <w:r w:rsidR="00AD32AB">
        <w:t>wykonania przedmiotu zamówienia (sumę opłat w zł)</w:t>
      </w:r>
      <w:r w:rsidRPr="00562ED4">
        <w:t>.</w:t>
      </w:r>
    </w:p>
    <w:p w:rsidR="00E84C09" w:rsidRDefault="00E84C09" w:rsidP="00E84C09">
      <w:pPr>
        <w:shd w:val="clear" w:color="auto" w:fill="FFFFFF"/>
        <w:ind w:left="567" w:hanging="567"/>
        <w:jc w:val="both"/>
      </w:pPr>
      <w:r>
        <w:t>2</w:t>
      </w:r>
      <w:r w:rsidRPr="007D7AC6">
        <w:t>.</w:t>
      </w:r>
      <w:r w:rsidRPr="007D7AC6">
        <w:tab/>
        <w:t>Jeżeli w prowadzonym postępowaniu złożone zostaną dwie lub więcej ofert,</w:t>
      </w:r>
      <w:r>
        <w:t xml:space="preserve"> </w:t>
      </w:r>
      <w:r w:rsidRPr="007D7AC6">
        <w:t>które</w:t>
      </w:r>
      <w:r>
        <w:br/>
        <w:t xml:space="preserve">będą zawierać </w:t>
      </w:r>
      <w:r w:rsidRPr="00B22A25">
        <w:t>tak</w:t>
      </w:r>
      <w:r>
        <w:t>ie</w:t>
      </w:r>
      <w:r w:rsidRPr="00B22A25">
        <w:t xml:space="preserve"> sam</w:t>
      </w:r>
      <w:r>
        <w:t xml:space="preserve">e ceny jednostkowe wykonania przedmiotu zamówienia, </w:t>
      </w:r>
      <w:r w:rsidRPr="008C7CE3">
        <w:t>Zamawiający</w:t>
      </w:r>
      <w:r>
        <w:t xml:space="preserve"> </w:t>
      </w:r>
      <w:r w:rsidRPr="008C7CE3">
        <w:t>na podstawie art. 248 ust. 3 Ustawy</w:t>
      </w:r>
      <w:r>
        <w:t xml:space="preserve"> wezwie w</w:t>
      </w:r>
      <w:r w:rsidRPr="008C7CE3">
        <w:t>ykonawców, którzy złożyli te oferty,</w:t>
      </w:r>
      <w:r>
        <w:t xml:space="preserve"> </w:t>
      </w:r>
      <w:r w:rsidRPr="008C7CE3">
        <w:t>do złożenia w określonym</w:t>
      </w:r>
      <w:r>
        <w:t xml:space="preserve"> </w:t>
      </w:r>
      <w:r w:rsidRPr="008C7CE3">
        <w:t>przez Zamawiającego terminie</w:t>
      </w:r>
      <w:r>
        <w:t xml:space="preserve"> </w:t>
      </w:r>
      <w:r w:rsidRPr="008C7CE3">
        <w:t>ofert</w:t>
      </w:r>
      <w:r>
        <w:br/>
      </w:r>
      <w:r w:rsidRPr="008C7CE3">
        <w:t>dodatkowych.</w:t>
      </w:r>
      <w:r>
        <w:t xml:space="preserve"> W takim przypadku w</w:t>
      </w:r>
      <w:r w:rsidRPr="008C7CE3">
        <w:t>ykonawcy składający oferty dodatkowe</w:t>
      </w:r>
      <w:r>
        <w:br/>
      </w:r>
      <w:r w:rsidRPr="008C7CE3">
        <w:t>zgodnie</w:t>
      </w:r>
      <w:r>
        <w:t xml:space="preserve"> </w:t>
      </w:r>
      <w:r w:rsidRPr="008C7CE3">
        <w:t>z art. 251 Ustawy nie będą mogli zaoferować</w:t>
      </w:r>
      <w:r>
        <w:t xml:space="preserve"> </w:t>
      </w:r>
      <w:r w:rsidRPr="008C7CE3">
        <w:t xml:space="preserve">cen </w:t>
      </w:r>
      <w:r>
        <w:t>jednostkowych</w:t>
      </w:r>
      <w:r>
        <w:br/>
      </w:r>
      <w:r w:rsidRPr="008C7CE3">
        <w:t>wyższ</w:t>
      </w:r>
      <w:r>
        <w:t xml:space="preserve">ych </w:t>
      </w:r>
      <w:r w:rsidRPr="008C7CE3">
        <w:t>niż zaoferowali</w:t>
      </w:r>
      <w:r>
        <w:t xml:space="preserve"> </w:t>
      </w:r>
      <w:r w:rsidRPr="008C7CE3">
        <w:t>w ofertach złożonych w pierwszym terminie.</w:t>
      </w:r>
    </w:p>
    <w:p w:rsidR="00E84C09" w:rsidRDefault="00E84C09" w:rsidP="00E84C09">
      <w:pPr>
        <w:ind w:left="567" w:hanging="567"/>
        <w:jc w:val="both"/>
      </w:pPr>
      <w:r>
        <w:lastRenderedPageBreak/>
        <w:t>3</w:t>
      </w:r>
      <w:r w:rsidRPr="009F1BC2">
        <w:t>.</w:t>
      </w:r>
      <w:r w:rsidRPr="009F1BC2">
        <w:tab/>
        <w:t xml:space="preserve">Podstawę do ustalenia </w:t>
      </w:r>
      <w:r>
        <w:t xml:space="preserve">oferowanej ceny </w:t>
      </w:r>
      <w:r w:rsidR="00AD32AB">
        <w:t>wykonania przedmiotu zamówienia</w:t>
      </w:r>
      <w:r w:rsidR="00AD32AB">
        <w:br/>
      </w:r>
      <w:r w:rsidRPr="009F1BC2">
        <w:t>stanowić będ</w:t>
      </w:r>
      <w:r>
        <w:t xml:space="preserve">zie </w:t>
      </w:r>
      <w:r w:rsidR="00AD32AB">
        <w:t xml:space="preserve">suma opłat w zł </w:t>
      </w:r>
      <w:r w:rsidRPr="009F1BC2">
        <w:t>zaoferowan</w:t>
      </w:r>
      <w:r>
        <w:t>a</w:t>
      </w:r>
      <w:r w:rsidRPr="009F1BC2">
        <w:t xml:space="preserve"> przez </w:t>
      </w:r>
      <w:r>
        <w:t>w</w:t>
      </w:r>
      <w:r w:rsidRPr="009F1BC2">
        <w:t>ykonawców</w:t>
      </w:r>
      <w:r>
        <w:t xml:space="preserve"> </w:t>
      </w:r>
      <w:r w:rsidRPr="009F1BC2">
        <w:t>w Arkuszu cenowym,</w:t>
      </w:r>
      <w:r>
        <w:t xml:space="preserve"> </w:t>
      </w:r>
      <w:r w:rsidRPr="009F1BC2">
        <w:t xml:space="preserve">którego wzór stanowi </w:t>
      </w:r>
      <w:r w:rsidRPr="009F1BC2">
        <w:rPr>
          <w:b/>
        </w:rPr>
        <w:t>Załącznik Nr 2</w:t>
      </w:r>
      <w:r>
        <w:t xml:space="preserve"> </w:t>
      </w:r>
      <w:r w:rsidRPr="009F1BC2">
        <w:t>do SWZ</w:t>
      </w:r>
      <w:r w:rsidR="00AD32AB">
        <w:t xml:space="preserve"> (wiersz 4 w kolumnie 4)</w:t>
      </w:r>
      <w:r w:rsidR="00D372DD">
        <w:t xml:space="preserve">, z zastrzeżeniem, iż </w:t>
      </w:r>
      <w:r w:rsidR="00057297">
        <w:t>leasing</w:t>
      </w:r>
      <w:r w:rsidR="00D372DD" w:rsidRPr="00D372DD">
        <w:t xml:space="preserve"> będzie oprocentowana według zmiennej stopy procentowej. Wskazana przez Zamawiającego wysokość WIBOR 1M </w:t>
      </w:r>
      <w:r w:rsidR="00D372DD" w:rsidRPr="00D372DD">
        <w:rPr>
          <w:b/>
        </w:rPr>
        <w:t>służy wyłącznie do celów porównania ofert i wyboru najkorzystniejszej oferty i nie będzie stanowić podstawy rozliczeń Zamawiającego z wykonawcą.</w:t>
      </w:r>
    </w:p>
    <w:p w:rsidR="00E84C09" w:rsidRDefault="00E84C09" w:rsidP="00E84C09">
      <w:pPr>
        <w:ind w:left="567" w:hanging="567"/>
        <w:jc w:val="both"/>
      </w:pPr>
      <w:r>
        <w:t>4</w:t>
      </w:r>
      <w:r w:rsidRPr="00F52B8E">
        <w:t>.</w:t>
      </w:r>
      <w:r w:rsidRPr="00F52B8E">
        <w:tab/>
      </w:r>
      <w:r>
        <w:t>Wypełniony Arkusz cenowy wykonawca obowiązany jest załączyć do oferty.</w:t>
      </w:r>
    </w:p>
    <w:p w:rsidR="00121F22" w:rsidRDefault="00121F22"/>
    <w:p w:rsidR="00DF5163" w:rsidRDefault="00DF5163" w:rsidP="00DF5163">
      <w:pPr>
        <w:tabs>
          <w:tab w:val="center" w:pos="4715"/>
        </w:tabs>
        <w:jc w:val="both"/>
      </w:pPr>
    </w:p>
    <w:p w:rsidR="00DF5163" w:rsidRPr="007A34C1" w:rsidRDefault="00DF5163" w:rsidP="00DF5163">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rsidR="00DF5163" w:rsidRPr="007A34C1" w:rsidRDefault="00DF5163" w:rsidP="00DF5163">
      <w:pPr>
        <w:jc w:val="both"/>
      </w:pPr>
    </w:p>
    <w:p w:rsidR="00DF5163" w:rsidRPr="00BA79AB" w:rsidRDefault="003C26C3" w:rsidP="00EE04ED">
      <w:pPr>
        <w:numPr>
          <w:ilvl w:val="0"/>
          <w:numId w:val="6"/>
        </w:numPr>
        <w:tabs>
          <w:tab w:val="clear" w:pos="720"/>
        </w:tabs>
        <w:ind w:left="567" w:hanging="567"/>
        <w:jc w:val="both"/>
      </w:pPr>
      <w:r w:rsidRPr="00C15838">
        <w:rPr>
          <w:color w:val="000000"/>
        </w:rPr>
        <w:t xml:space="preserve">Zamawiający </w:t>
      </w:r>
      <w:r w:rsidR="00DF5163">
        <w:t xml:space="preserve">zawrze umowę z </w:t>
      </w:r>
      <w:r w:rsidR="00ED0E48">
        <w:t>wybranym</w:t>
      </w:r>
      <w:r w:rsidR="002F10E7">
        <w:t xml:space="preserve"> </w:t>
      </w:r>
      <w:r w:rsidR="00DF5163">
        <w:t>w</w:t>
      </w:r>
      <w:r w:rsidR="00DF5163" w:rsidRPr="00BA79AB">
        <w:t>ykonawc</w:t>
      </w:r>
      <w:r w:rsidR="00ED0E48">
        <w:t>ą</w:t>
      </w:r>
      <w:r w:rsidR="00DF5163" w:rsidRPr="00BA79AB">
        <w:t xml:space="preserve"> w terminie </w:t>
      </w:r>
      <w:r w:rsidR="00AD7EA4" w:rsidRPr="00AD7EA4">
        <w:t>nie krótszym</w:t>
      </w:r>
      <w:r w:rsidR="000A24BF">
        <w:br/>
      </w:r>
      <w:r w:rsidR="00AD7EA4" w:rsidRPr="00AD7EA4">
        <w:t>niż 5 dni od dnia przesłania zawiadomienia o wy</w:t>
      </w:r>
      <w:r w:rsidR="00AD7EA4">
        <w:t>borze najkorzystniejszej oferty</w:t>
      </w:r>
      <w:r w:rsidR="00DF5163" w:rsidRPr="00BA79AB">
        <w:t>.</w:t>
      </w:r>
    </w:p>
    <w:p w:rsidR="00DF5163" w:rsidRPr="007A34C1" w:rsidRDefault="00DF5163" w:rsidP="00EE04ED">
      <w:pPr>
        <w:numPr>
          <w:ilvl w:val="0"/>
          <w:numId w:val="6"/>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rsidR="0006586F">
        <w:t>ie</w:t>
      </w:r>
      <w:r w:rsidRPr="007A34C1">
        <w:t xml:space="preserve"> złożon</w:t>
      </w:r>
      <w:r w:rsidR="0006586F">
        <w:t>a</w:t>
      </w:r>
      <w:r w:rsidRPr="007A34C1">
        <w:t xml:space="preserve"> </w:t>
      </w:r>
      <w:r w:rsidR="0006586F">
        <w:t xml:space="preserve">tylko jedna </w:t>
      </w:r>
      <w:r w:rsidR="003C26C3">
        <w:t>ofert</w:t>
      </w:r>
      <w:r w:rsidR="0006586F">
        <w:t>a</w:t>
      </w:r>
      <w:r w:rsidRPr="007A34C1">
        <w:t>.</w:t>
      </w:r>
    </w:p>
    <w:p w:rsidR="00DF5163" w:rsidRDefault="00DF5163" w:rsidP="00EE04ED">
      <w:pPr>
        <w:numPr>
          <w:ilvl w:val="0"/>
          <w:numId w:val="6"/>
        </w:numPr>
        <w:tabs>
          <w:tab w:val="clear" w:pos="720"/>
        </w:tabs>
        <w:ind w:left="567" w:hanging="567"/>
        <w:jc w:val="both"/>
      </w:pPr>
      <w:r w:rsidRPr="007D7AC6">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 xml:space="preserve">ykonawców za realizację </w:t>
      </w:r>
      <w:r w:rsidR="00ED0E48">
        <w:t xml:space="preserve">przedmiotu </w:t>
      </w:r>
      <w:r w:rsidRPr="007D7AC6">
        <w:t>zamówienia</w:t>
      </w:r>
      <w:r w:rsidR="00ED0E48">
        <w:br/>
      </w:r>
      <w:r w:rsidRPr="007D7AC6">
        <w:t>oraz zawieraj</w:t>
      </w:r>
      <w:r>
        <w:t>ącą</w:t>
      </w:r>
      <w:r w:rsidR="00ED0E48">
        <w:t xml:space="preserve"> </w:t>
      </w:r>
      <w:r>
        <w:t>upoważnienie dla jednego z w</w:t>
      </w:r>
      <w:r w:rsidRPr="007D7AC6">
        <w:t>ykonawców do składania</w:t>
      </w:r>
      <w:r w:rsidR="00ED0E48">
        <w:br/>
      </w:r>
      <w:r w:rsidRPr="007D7AC6">
        <w:t>i przyjmowania oświadczeń wobec Zama</w:t>
      </w:r>
      <w:r>
        <w:t>wiającego w imieniu wszystkich w</w:t>
      </w:r>
      <w:r w:rsidRPr="007D7AC6">
        <w:t>ykonawców, a także do otrzymywania płatności.</w:t>
      </w:r>
    </w:p>
    <w:p w:rsidR="00422866" w:rsidRPr="007A34C1" w:rsidRDefault="00422866" w:rsidP="00422866">
      <w:pPr>
        <w:numPr>
          <w:ilvl w:val="0"/>
          <w:numId w:val="6"/>
        </w:numPr>
        <w:tabs>
          <w:tab w:val="clear" w:pos="720"/>
        </w:tabs>
        <w:ind w:left="567" w:hanging="567"/>
        <w:jc w:val="both"/>
      </w:pPr>
      <w:r w:rsidRPr="00C36122">
        <w:t>Wykonawca będzie zobowiązany do podpisania umowy w miejscu i terminie wskazanym przez Zamawiającego.</w:t>
      </w:r>
    </w:p>
    <w:p w:rsidR="00DF5163" w:rsidRDefault="00DF5163" w:rsidP="00DF5163">
      <w:pPr>
        <w:jc w:val="both"/>
      </w:pPr>
    </w:p>
    <w:p w:rsidR="00C36122" w:rsidRPr="007A34C1" w:rsidRDefault="00C36122" w:rsidP="00DF5163">
      <w:pPr>
        <w:jc w:val="both"/>
      </w:pPr>
    </w:p>
    <w:p w:rsidR="00DF5163" w:rsidRPr="007A34C1" w:rsidRDefault="00DF5163" w:rsidP="00DF5163">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rsidR="00D719AB" w:rsidRPr="00633594" w:rsidRDefault="00D719AB" w:rsidP="00D719AB">
      <w:pPr>
        <w:jc w:val="both"/>
      </w:pPr>
    </w:p>
    <w:p w:rsidR="00D719AB" w:rsidRPr="00633594" w:rsidRDefault="00D719AB" w:rsidP="00D719AB">
      <w:pPr>
        <w:tabs>
          <w:tab w:val="left" w:leader="dot" w:pos="5046"/>
        </w:tabs>
        <w:jc w:val="both"/>
      </w:pPr>
      <w:r w:rsidRPr="00633594">
        <w:t xml:space="preserve">Zamawiający nie będzie </w:t>
      </w:r>
      <w:r w:rsidRPr="00633594">
        <w:rPr>
          <w:bCs/>
        </w:rPr>
        <w:t>żądał wniesienia zabezpieczenia należytego wykonania umowy.</w:t>
      </w:r>
    </w:p>
    <w:p w:rsidR="00D719AB" w:rsidRPr="00633594" w:rsidRDefault="00D719AB" w:rsidP="00D719AB">
      <w:pPr>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XVI.</w:t>
      </w:r>
      <w:r w:rsidRPr="007A34C1">
        <w:rPr>
          <w:b/>
        </w:rPr>
        <w:tab/>
      </w:r>
      <w:r>
        <w:rPr>
          <w:b/>
        </w:rPr>
        <w:t>PROJEKTOWANE POSTANOWIENIA UMOWY WS. ZAMÓWIENIA PUBLICZNEGO</w:t>
      </w:r>
    </w:p>
    <w:p w:rsidR="00DF5163" w:rsidRPr="007A34C1" w:rsidRDefault="00DF5163" w:rsidP="00DF5163">
      <w:pPr>
        <w:jc w:val="both"/>
      </w:pPr>
    </w:p>
    <w:p w:rsidR="007A008A" w:rsidRPr="00C15838" w:rsidRDefault="007A008A" w:rsidP="007A008A">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sidR="00FF7FED">
        <w:rPr>
          <w:b/>
          <w:color w:val="000000"/>
        </w:rPr>
        <w:t>5</w:t>
      </w:r>
      <w:r w:rsidRPr="00C15838">
        <w:rPr>
          <w:color w:val="000000"/>
        </w:rPr>
        <w:t xml:space="preserve"> do SWZ.</w:t>
      </w:r>
    </w:p>
    <w:p w:rsidR="007A008A" w:rsidRPr="00C15838" w:rsidRDefault="007A008A" w:rsidP="007A008A">
      <w:pPr>
        <w:widowControl w:val="0"/>
        <w:ind w:left="567" w:hanging="567"/>
        <w:jc w:val="both"/>
        <w:outlineLvl w:val="1"/>
        <w:rPr>
          <w:color w:val="000000"/>
        </w:rPr>
      </w:pPr>
      <w:r>
        <w:rPr>
          <w:color w:val="000000"/>
        </w:rPr>
        <w:t>2.</w:t>
      </w:r>
      <w:r>
        <w:rPr>
          <w:color w:val="000000"/>
        </w:rPr>
        <w:tab/>
      </w:r>
      <w:r w:rsidRPr="00C15838">
        <w:rPr>
          <w:color w:val="000000"/>
        </w:rPr>
        <w:t xml:space="preserve">Projektowane postanowienia umowy zostaną przed </w:t>
      </w:r>
      <w:r>
        <w:rPr>
          <w:color w:val="000000"/>
        </w:rPr>
        <w:t xml:space="preserve">jej </w:t>
      </w:r>
      <w:r w:rsidRPr="00C15838">
        <w:rPr>
          <w:color w:val="000000"/>
        </w:rPr>
        <w:t>zawarciem uzupełnione</w:t>
      </w:r>
      <w:r>
        <w:rPr>
          <w:color w:val="000000"/>
        </w:rPr>
        <w:br/>
      </w:r>
      <w:r w:rsidRPr="00C15838">
        <w:rPr>
          <w:color w:val="000000"/>
        </w:rPr>
        <w:t>o niezbędne inform</w:t>
      </w:r>
      <w:r>
        <w:rPr>
          <w:color w:val="000000"/>
        </w:rPr>
        <w:t>acje dotyczące w szczególności wartości oraz daty zawarcia umowy,</w:t>
      </w:r>
      <w:r>
        <w:rPr>
          <w:color w:val="000000"/>
        </w:rPr>
        <w:br/>
        <w:t>danych podmiotowych i rejestrowych wykonawcy, a także danych teleadresowych</w:t>
      </w:r>
      <w:r>
        <w:rPr>
          <w:color w:val="000000"/>
        </w:rPr>
        <w:br/>
        <w:t>oraz reprezentacji stron umowy, a w pozostałym niezbędnym zakresie zostaną odpowiednio wypełnione zgodnie z treścią oferty</w:t>
      </w:r>
      <w:r w:rsidRPr="00C15838">
        <w:rPr>
          <w:color w:val="000000"/>
        </w:rPr>
        <w:t>.</w:t>
      </w:r>
    </w:p>
    <w:p w:rsidR="00401106" w:rsidRDefault="00401106">
      <w:pPr>
        <w:rPr>
          <w:color w:val="000000"/>
        </w:rPr>
      </w:pPr>
      <w:r>
        <w:rPr>
          <w:color w:val="000000"/>
        </w:rPr>
        <w:br w:type="page"/>
      </w:r>
    </w:p>
    <w:p w:rsidR="00C26446" w:rsidRDefault="00C26446" w:rsidP="00C26446">
      <w:pPr>
        <w:widowControl w:val="0"/>
        <w:ind w:left="567" w:hanging="567"/>
        <w:jc w:val="both"/>
        <w:outlineLvl w:val="1"/>
        <w:rPr>
          <w:color w:val="000000"/>
        </w:rPr>
      </w:pPr>
      <w:r>
        <w:rPr>
          <w:color w:val="000000"/>
        </w:rPr>
        <w:lastRenderedPageBreak/>
        <w:t>3.</w:t>
      </w:r>
      <w:r>
        <w:rPr>
          <w:color w:val="000000"/>
        </w:rPr>
        <w:tab/>
      </w:r>
      <w:r w:rsidRPr="00C15838">
        <w:rPr>
          <w:color w:val="000000"/>
        </w:rPr>
        <w:t xml:space="preserve">Projektowane postanowienia umowy </w:t>
      </w:r>
      <w:r>
        <w:rPr>
          <w:color w:val="000000"/>
        </w:rPr>
        <w:t>mogą zostać uzupełnione o postanowienia wynikające z wzorców umownych obowiązujących wykonawcę, w tym</w:t>
      </w:r>
      <w:r w:rsidR="008C4A57">
        <w:rPr>
          <w:color w:val="000000"/>
        </w:rPr>
        <w:t>:</w:t>
      </w:r>
    </w:p>
    <w:p w:rsidR="00C26446" w:rsidRPr="00C26446" w:rsidRDefault="00C26446" w:rsidP="00C26446">
      <w:pPr>
        <w:shd w:val="clear" w:color="auto" w:fill="FFFFFF"/>
        <w:ind w:left="1134" w:hanging="567"/>
        <w:jc w:val="both"/>
      </w:pPr>
      <w:r>
        <w:t>1)</w:t>
      </w:r>
      <w:r>
        <w:tab/>
      </w:r>
      <w:r w:rsidRPr="00C26446">
        <w:t xml:space="preserve">Ogólne Warunki Umowy </w:t>
      </w:r>
      <w:r w:rsidR="00057297">
        <w:t>Leasingu</w:t>
      </w:r>
      <w:r>
        <w:t>,</w:t>
      </w:r>
    </w:p>
    <w:p w:rsidR="00DF5163" w:rsidRDefault="00C26446" w:rsidP="00C26446">
      <w:pPr>
        <w:shd w:val="clear" w:color="auto" w:fill="FFFFFF"/>
        <w:ind w:left="1134" w:hanging="567"/>
        <w:jc w:val="both"/>
      </w:pPr>
      <w:r>
        <w:t>2)</w:t>
      </w:r>
      <w:r>
        <w:tab/>
      </w:r>
      <w:r w:rsidRPr="00C26446">
        <w:t xml:space="preserve">Wzór </w:t>
      </w:r>
      <w:r>
        <w:t>D</w:t>
      </w:r>
      <w:r w:rsidRPr="00C26446">
        <w:t>eklaracj</w:t>
      </w:r>
      <w:r>
        <w:t>i</w:t>
      </w:r>
      <w:r w:rsidRPr="00C26446">
        <w:t xml:space="preserve"> </w:t>
      </w:r>
      <w:r>
        <w:t>W</w:t>
      </w:r>
      <w:r w:rsidRPr="00C26446">
        <w:t>ekslow</w:t>
      </w:r>
      <w:r>
        <w:t>ej</w:t>
      </w:r>
      <w:r w:rsidR="008C4A57">
        <w:t>,</w:t>
      </w:r>
    </w:p>
    <w:p w:rsidR="008C4A57" w:rsidRDefault="008C4A57" w:rsidP="008C4A57">
      <w:pPr>
        <w:shd w:val="clear" w:color="auto" w:fill="FFFFFF"/>
        <w:ind w:left="1134" w:hanging="567"/>
        <w:jc w:val="both"/>
      </w:pPr>
      <w:r>
        <w:t>3)</w:t>
      </w:r>
      <w:r>
        <w:tab/>
        <w:t>zasady przetwarzania i ochrony danych osobowych.</w:t>
      </w:r>
    </w:p>
    <w:p w:rsidR="00C26446" w:rsidRDefault="00C26446" w:rsidP="00DF5163">
      <w:pPr>
        <w:jc w:val="both"/>
      </w:pPr>
    </w:p>
    <w:p w:rsidR="00551B20" w:rsidRPr="007A34C1" w:rsidRDefault="00551B20" w:rsidP="00DF5163">
      <w:pPr>
        <w:jc w:val="both"/>
      </w:pPr>
    </w:p>
    <w:p w:rsidR="00DF5163" w:rsidRPr="007A34C1" w:rsidRDefault="00DF5163" w:rsidP="00DF5163">
      <w:pPr>
        <w:shd w:val="clear" w:color="auto" w:fill="E6E6E6"/>
        <w:ind w:left="709" w:right="68" w:hanging="709"/>
      </w:pPr>
      <w:r w:rsidRPr="00AA3D94">
        <w:rPr>
          <w:b/>
        </w:rPr>
        <w:t>XVII.</w:t>
      </w:r>
      <w:r w:rsidRPr="00AA3D94">
        <w:rPr>
          <w:b/>
        </w:rPr>
        <w:tab/>
        <w:t>POUCZENIE O ŚRODKACH OCHRONY PRAWNEJ</w:t>
      </w:r>
      <w:r w:rsidRPr="00AA3D94">
        <w:rPr>
          <w:b/>
        </w:rPr>
        <w:br/>
        <w:t>PRZYSŁUGUJĄCYCH WYKONAWCY</w:t>
      </w:r>
      <w:r w:rsidRPr="007A34C1">
        <w:rPr>
          <w:b/>
        </w:rPr>
        <w:t xml:space="preserve"> </w:t>
      </w:r>
    </w:p>
    <w:p w:rsidR="00DF5163" w:rsidRPr="007A34C1" w:rsidRDefault="00DF5163" w:rsidP="00DF5163">
      <w:pPr>
        <w:jc w:val="both"/>
      </w:pP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pkt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rsidR="00DF5163" w:rsidRPr="00012ECC" w:rsidRDefault="00DF5163" w:rsidP="00DF5163">
      <w:pPr>
        <w:widowControl w:val="0"/>
        <w:ind w:left="567" w:hanging="567"/>
        <w:jc w:val="both"/>
        <w:outlineLvl w:val="1"/>
        <w:rPr>
          <w:color w:val="000000"/>
        </w:rPr>
      </w:pPr>
      <w:r>
        <w:rPr>
          <w:color w:val="000000"/>
        </w:rPr>
        <w:t>3.</w:t>
      </w:r>
      <w:r>
        <w:rPr>
          <w:color w:val="000000"/>
        </w:rPr>
        <w:tab/>
      </w:r>
      <w:r w:rsidRPr="00012ECC">
        <w:rPr>
          <w:color w:val="000000"/>
        </w:rPr>
        <w:t xml:space="preserve">Odwołanie przysługuje na: </w:t>
      </w:r>
    </w:p>
    <w:p w:rsidR="00DF5163" w:rsidRPr="00272845" w:rsidRDefault="00DF5163" w:rsidP="00DF5163">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rsidR="00DF5163" w:rsidRPr="00272845" w:rsidRDefault="00DF5163" w:rsidP="00DF5163">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rsidR="00DF5163" w:rsidRPr="00272845" w:rsidRDefault="00DF5163" w:rsidP="00DF5163">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rsidR="00DF5163" w:rsidRPr="00272845" w:rsidRDefault="00DF5163" w:rsidP="00DF5163">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rsidR="00DF5163" w:rsidRPr="00AD7EA4" w:rsidRDefault="00DF5163" w:rsidP="00DF5163">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AD7EA4">
        <w:rPr>
          <w:color w:val="000000"/>
        </w:rPr>
        <w:t>przy użyciu środków komunikacji elektronicznej.</w:t>
      </w:r>
    </w:p>
    <w:p w:rsidR="00DF5163" w:rsidRPr="00C12259" w:rsidRDefault="00DF5163" w:rsidP="00DF5163">
      <w:pPr>
        <w:widowControl w:val="0"/>
        <w:ind w:left="567" w:hanging="567"/>
        <w:jc w:val="both"/>
        <w:outlineLvl w:val="1"/>
        <w:rPr>
          <w:color w:val="000000"/>
        </w:rPr>
      </w:pPr>
      <w:r w:rsidRPr="00C12259">
        <w:rPr>
          <w:color w:val="000000"/>
        </w:rPr>
        <w:t>7.</w:t>
      </w:r>
      <w:r w:rsidRPr="00C12259">
        <w:rPr>
          <w:color w:val="000000"/>
        </w:rPr>
        <w:tab/>
        <w:t>Odwołanie wnosi się w terminie:</w:t>
      </w:r>
    </w:p>
    <w:p w:rsidR="00DF5163" w:rsidRPr="00C12259" w:rsidRDefault="00DF5163" w:rsidP="00DF5163">
      <w:pPr>
        <w:shd w:val="clear" w:color="auto" w:fill="FFFFFF"/>
        <w:ind w:left="1134" w:hanging="567"/>
        <w:jc w:val="both"/>
      </w:pPr>
      <w:r w:rsidRPr="00C12259">
        <w:t>1)</w:t>
      </w:r>
      <w:r w:rsidRPr="00C12259">
        <w:tab/>
      </w:r>
      <w:r w:rsidR="00C36122" w:rsidRPr="00C12259">
        <w:t>5</w:t>
      </w:r>
      <w:r w:rsidRPr="00C12259">
        <w:t xml:space="preserve"> dni od dnia przekazania informacji o czynności Zamawiającego stanowiącej podstawę jego wniesienia, jeżeli informacja została przekazana przy użyciu środków komunikacji elektronicznej,</w:t>
      </w:r>
    </w:p>
    <w:p w:rsidR="00DF5163" w:rsidRPr="00AD7EA4" w:rsidRDefault="00DF5163" w:rsidP="00DF5163">
      <w:pPr>
        <w:shd w:val="clear" w:color="auto" w:fill="FFFFFF"/>
        <w:ind w:left="1134" w:hanging="567"/>
        <w:jc w:val="both"/>
      </w:pPr>
      <w:r w:rsidRPr="00C12259">
        <w:t>2)</w:t>
      </w:r>
      <w:r w:rsidRPr="00C12259">
        <w:tab/>
        <w:t>1</w:t>
      </w:r>
      <w:r w:rsidR="00C36122" w:rsidRPr="00C12259">
        <w:t>0</w:t>
      </w:r>
      <w:r w:rsidRPr="00C12259">
        <w:t xml:space="preserve"> dni od dnia przekazania informacji o czynności </w:t>
      </w:r>
      <w:r w:rsidR="00701593">
        <w:t>Z</w:t>
      </w:r>
      <w:r w:rsidRPr="00C12259">
        <w:t>amawiającego stanowiącej podstawę jego wniesienia, jeżeli informacja została przekazana w sposób inny</w:t>
      </w:r>
      <w:r w:rsidRPr="00C12259">
        <w:br/>
        <w:t>niż określony w pkt 1.</w:t>
      </w:r>
    </w:p>
    <w:p w:rsidR="00DF5163" w:rsidRPr="00AD7EA4" w:rsidRDefault="00DF5163" w:rsidP="00DF5163">
      <w:pPr>
        <w:widowControl w:val="0"/>
        <w:ind w:left="567" w:hanging="567"/>
        <w:jc w:val="both"/>
        <w:outlineLvl w:val="1"/>
        <w:rPr>
          <w:color w:val="000000"/>
        </w:rPr>
      </w:pPr>
      <w:r w:rsidRPr="00AD7EA4">
        <w:rPr>
          <w:color w:val="000000"/>
        </w:rPr>
        <w:t>8.</w:t>
      </w:r>
      <w:r w:rsidRPr="00AD7EA4">
        <w:rPr>
          <w:color w:val="000000"/>
        </w:rPr>
        <w:tab/>
        <w:t>Odwołanie wobec treści ogłoszenia wszczynającego postępowanie o udzielenie zamówienia lub wobec treści dokumentów zamówienia wnosi się w terminie</w:t>
      </w:r>
      <w:r w:rsidRPr="00AD7EA4">
        <w:rPr>
          <w:color w:val="000000"/>
        </w:rPr>
        <w:br/>
      </w:r>
      <w:r w:rsidR="00CC6B6B" w:rsidRPr="00AD7EA4">
        <w:rPr>
          <w:color w:val="000000"/>
        </w:rPr>
        <w:t>5</w:t>
      </w:r>
      <w:r w:rsidRPr="00AD7EA4">
        <w:rPr>
          <w:color w:val="000000"/>
        </w:rPr>
        <w:t xml:space="preserve"> dni od dnia </w:t>
      </w:r>
      <w:r w:rsidR="00C12259" w:rsidRPr="004D57E5">
        <w:t xml:space="preserve">zamieszczenia </w:t>
      </w:r>
      <w:r w:rsidRPr="00AD7EA4">
        <w:rPr>
          <w:color w:val="000000"/>
        </w:rPr>
        <w:t xml:space="preserve">ogłoszenia </w:t>
      </w:r>
      <w:r w:rsidR="00C12259" w:rsidRPr="004D57E5">
        <w:t>w Biuletynie Zamówień Publicznych</w:t>
      </w:r>
      <w:r w:rsidR="00C12259">
        <w:rPr>
          <w:color w:val="000000"/>
        </w:rPr>
        <w:br/>
      </w:r>
      <w:r w:rsidRPr="00AD7EA4">
        <w:rPr>
          <w:color w:val="000000"/>
        </w:rPr>
        <w:t>lub zamieszczenia dokumentów zamówienia na stronie internetowej.</w:t>
      </w:r>
    </w:p>
    <w:p w:rsidR="00DF5163" w:rsidRPr="007F109C" w:rsidRDefault="00DF5163" w:rsidP="00DF5163">
      <w:pPr>
        <w:widowControl w:val="0"/>
        <w:ind w:left="567" w:hanging="567"/>
        <w:jc w:val="both"/>
        <w:outlineLvl w:val="1"/>
        <w:rPr>
          <w:color w:val="000000"/>
        </w:rPr>
      </w:pPr>
      <w:r w:rsidRPr="00C12259">
        <w:rPr>
          <w:color w:val="000000"/>
        </w:rPr>
        <w:t>9.</w:t>
      </w:r>
      <w:r w:rsidRPr="00C12259">
        <w:rPr>
          <w:color w:val="000000"/>
        </w:rPr>
        <w:tab/>
        <w:t>Odwołanie w przypadkach innych niż określone w ust. 7 i 8 wnosi się w terminie</w:t>
      </w:r>
      <w:r w:rsidRPr="00C12259">
        <w:rPr>
          <w:color w:val="000000"/>
        </w:rPr>
        <w:br/>
      </w:r>
      <w:r w:rsidR="00CC6B6B" w:rsidRPr="00C12259">
        <w:rPr>
          <w:color w:val="000000"/>
        </w:rPr>
        <w:t>5</w:t>
      </w:r>
      <w:r w:rsidRPr="00C12259">
        <w:rPr>
          <w:color w:val="000000"/>
        </w:rPr>
        <w:t xml:space="preserve"> dni od dnia, w którym powzięto lub przy zachowaniu należytej staranności można było powziąć wiadomość o okolicznościach stanowiących podstawę jego wniesienia.</w:t>
      </w:r>
    </w:p>
    <w:p w:rsidR="00C12259" w:rsidRDefault="00C12259">
      <w:pPr>
        <w:rPr>
          <w:color w:val="000000"/>
        </w:rPr>
      </w:pPr>
      <w:r>
        <w:rPr>
          <w:color w:val="000000"/>
        </w:rPr>
        <w:br w:type="page"/>
      </w:r>
    </w:p>
    <w:p w:rsidR="00DF5163" w:rsidRPr="00D04D59" w:rsidRDefault="00DF5163" w:rsidP="00DF5163">
      <w:pPr>
        <w:widowControl w:val="0"/>
        <w:ind w:left="567" w:hanging="567"/>
        <w:jc w:val="both"/>
        <w:outlineLvl w:val="1"/>
        <w:rPr>
          <w:color w:val="000000"/>
        </w:rPr>
      </w:pPr>
      <w:r>
        <w:rPr>
          <w:color w:val="000000"/>
        </w:rPr>
        <w:lastRenderedPageBreak/>
        <w:t>10.</w:t>
      </w:r>
      <w:r>
        <w:rPr>
          <w:color w:val="000000"/>
        </w:rPr>
        <w:tab/>
      </w:r>
      <w:r w:rsidRPr="00D04D59">
        <w:rPr>
          <w:color w:val="000000"/>
        </w:rPr>
        <w:t xml:space="preserve">Odwołanie zawiera: </w:t>
      </w:r>
    </w:p>
    <w:p w:rsidR="00DF5163" w:rsidRPr="00F715D1" w:rsidRDefault="00DF5163" w:rsidP="00DF5163">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rsidR="00DF5163" w:rsidRPr="00F715D1" w:rsidRDefault="00DF5163" w:rsidP="00DF5163">
      <w:pPr>
        <w:shd w:val="clear" w:color="auto" w:fill="FFFFFF"/>
        <w:ind w:left="1134" w:hanging="567"/>
        <w:jc w:val="both"/>
      </w:pPr>
      <w:r w:rsidRPr="00F715D1">
        <w:t>2)</w:t>
      </w:r>
      <w:r w:rsidRPr="00F715D1">
        <w:tab/>
        <w:t xml:space="preserve">nazwę i siedzibę Zamawiającego, numer telefonu oraz adres poczty elektronicznej Zamawiającego; </w:t>
      </w:r>
    </w:p>
    <w:p w:rsidR="00DF5163" w:rsidRPr="00F715D1" w:rsidRDefault="00DF5163" w:rsidP="00DF5163">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rsidR="00DF5163" w:rsidRPr="00F715D1" w:rsidRDefault="00DF5163" w:rsidP="00DF5163">
      <w:pPr>
        <w:shd w:val="clear" w:color="auto" w:fill="FFFFFF"/>
        <w:ind w:left="1134" w:hanging="567"/>
        <w:jc w:val="both"/>
      </w:pPr>
      <w:r w:rsidRPr="00F715D1">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rsidR="00DF5163" w:rsidRPr="00F715D1" w:rsidRDefault="00DF5163" w:rsidP="00DF5163">
      <w:pPr>
        <w:shd w:val="clear" w:color="auto" w:fill="FFFFFF"/>
        <w:ind w:left="1134" w:hanging="567"/>
        <w:jc w:val="both"/>
      </w:pPr>
      <w:r w:rsidRPr="00F715D1">
        <w:t>5)</w:t>
      </w:r>
      <w:r w:rsidRPr="00F715D1">
        <w:tab/>
        <w:t xml:space="preserve">określenie przedmiotu zamówienia; </w:t>
      </w:r>
    </w:p>
    <w:p w:rsidR="00DF5163" w:rsidRPr="00F715D1" w:rsidRDefault="00DF5163" w:rsidP="00DF5163">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rsidR="00DF5163" w:rsidRPr="00F715D1" w:rsidRDefault="00DF5163" w:rsidP="00DF5163">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rsidR="00DF5163" w:rsidRPr="00F715D1" w:rsidRDefault="00DF5163" w:rsidP="00DF5163">
      <w:pPr>
        <w:shd w:val="clear" w:color="auto" w:fill="FFFFFF"/>
        <w:ind w:left="1134" w:hanging="567"/>
        <w:jc w:val="both"/>
      </w:pPr>
      <w:r w:rsidRPr="00F715D1">
        <w:t>8)</w:t>
      </w:r>
      <w:r w:rsidRPr="00F715D1">
        <w:tab/>
        <w:t xml:space="preserve">zwięzłe przedstawienie zarzutów; </w:t>
      </w:r>
    </w:p>
    <w:p w:rsidR="00DF5163" w:rsidRPr="00F715D1" w:rsidRDefault="00DF5163" w:rsidP="00DF5163">
      <w:pPr>
        <w:shd w:val="clear" w:color="auto" w:fill="FFFFFF"/>
        <w:ind w:left="1134" w:hanging="567"/>
        <w:jc w:val="both"/>
      </w:pPr>
      <w:r w:rsidRPr="00F715D1">
        <w:t>9)</w:t>
      </w:r>
      <w:r w:rsidRPr="00F715D1">
        <w:tab/>
        <w:t xml:space="preserve">żądanie co do sposobu rozstrzygnięcia odwołania; </w:t>
      </w:r>
    </w:p>
    <w:p w:rsidR="00DF5163" w:rsidRPr="00F715D1" w:rsidRDefault="00DF5163" w:rsidP="00DF5163">
      <w:pPr>
        <w:shd w:val="clear" w:color="auto" w:fill="FFFFFF"/>
        <w:ind w:left="1134" w:hanging="567"/>
        <w:jc w:val="both"/>
      </w:pPr>
      <w:r w:rsidRPr="00F715D1">
        <w:t>10)</w:t>
      </w:r>
      <w:r w:rsidRPr="00F715D1">
        <w:tab/>
        <w:t xml:space="preserve">wskazanie okoliczności faktycznych i prawnych uzasadniających wniesienie odwołania oraz dowodów na poparcie przytoczonych okoliczności; </w:t>
      </w:r>
    </w:p>
    <w:p w:rsidR="00DF5163" w:rsidRPr="00F715D1" w:rsidRDefault="00DF5163" w:rsidP="00DF5163">
      <w:pPr>
        <w:shd w:val="clear" w:color="auto" w:fill="FFFFFF"/>
        <w:ind w:left="1134" w:hanging="567"/>
        <w:jc w:val="both"/>
      </w:pPr>
      <w:r w:rsidRPr="00F715D1">
        <w:t>11)</w:t>
      </w:r>
      <w:r w:rsidRPr="00F715D1">
        <w:tab/>
        <w:t xml:space="preserve">podpis odwołującego albo jego przedstawiciela lub przedstawicieli; </w:t>
      </w:r>
    </w:p>
    <w:p w:rsidR="00DF5163" w:rsidRPr="00F715D1" w:rsidRDefault="00DF5163" w:rsidP="00DF5163">
      <w:pPr>
        <w:shd w:val="clear" w:color="auto" w:fill="FFFFFF"/>
        <w:ind w:left="1134" w:hanging="567"/>
        <w:jc w:val="both"/>
      </w:pPr>
      <w:r w:rsidRPr="00F715D1">
        <w:t>12)</w:t>
      </w:r>
      <w:r w:rsidRPr="00F715D1">
        <w:tab/>
        <w:t xml:space="preserve">wykaz załączników. </w:t>
      </w:r>
    </w:p>
    <w:p w:rsidR="00DF5163" w:rsidRPr="00D04D59" w:rsidRDefault="00DF5163" w:rsidP="00DF5163">
      <w:pPr>
        <w:widowControl w:val="0"/>
        <w:ind w:left="567" w:hanging="567"/>
        <w:jc w:val="both"/>
        <w:outlineLvl w:val="1"/>
        <w:rPr>
          <w:color w:val="000000"/>
        </w:rPr>
      </w:pPr>
      <w:r>
        <w:rPr>
          <w:color w:val="000000"/>
        </w:rPr>
        <w:t>11.</w:t>
      </w:r>
      <w:r>
        <w:rPr>
          <w:color w:val="000000"/>
        </w:rPr>
        <w:tab/>
      </w:r>
      <w:r w:rsidRPr="00D04D59">
        <w:rPr>
          <w:color w:val="000000"/>
        </w:rPr>
        <w:t xml:space="preserve">Do odwołania dołącza się: </w:t>
      </w:r>
    </w:p>
    <w:p w:rsidR="00DF5163" w:rsidRPr="00F715D1" w:rsidRDefault="00DF5163" w:rsidP="00DF5163">
      <w:pPr>
        <w:shd w:val="clear" w:color="auto" w:fill="FFFFFF"/>
        <w:ind w:left="1134" w:hanging="567"/>
        <w:jc w:val="both"/>
      </w:pPr>
      <w:r w:rsidRPr="00F715D1">
        <w:t>1)</w:t>
      </w:r>
      <w:r w:rsidRPr="00F715D1">
        <w:tab/>
        <w:t xml:space="preserve">dowód uiszczenia wpisu od odwołania w wymaganej wysokości; </w:t>
      </w:r>
    </w:p>
    <w:p w:rsidR="00DF5163" w:rsidRPr="00F715D1" w:rsidRDefault="00DF5163" w:rsidP="00DF5163">
      <w:pPr>
        <w:shd w:val="clear" w:color="auto" w:fill="FFFFFF"/>
        <w:ind w:left="1134" w:hanging="567"/>
        <w:jc w:val="both"/>
      </w:pPr>
      <w:r w:rsidRPr="00F715D1">
        <w:t>2)</w:t>
      </w:r>
      <w:r w:rsidRPr="00F715D1">
        <w:tab/>
        <w:t xml:space="preserve">dowód przekazania odpowiednio odwołania albo jego kopii Zamawiającemu; </w:t>
      </w:r>
    </w:p>
    <w:p w:rsidR="00DF5163" w:rsidRPr="00F715D1" w:rsidRDefault="00DF5163" w:rsidP="00DF5163">
      <w:pPr>
        <w:shd w:val="clear" w:color="auto" w:fill="FFFFFF"/>
        <w:ind w:left="1134" w:hanging="567"/>
        <w:jc w:val="both"/>
      </w:pPr>
      <w:r w:rsidRPr="00F715D1">
        <w:t>3)</w:t>
      </w:r>
      <w:r w:rsidRPr="00F715D1">
        <w:tab/>
        <w:t xml:space="preserve">dokument potwierdzający umocowanie do reprezentowania odwołującego. </w:t>
      </w:r>
    </w:p>
    <w:p w:rsidR="00DF5163" w:rsidRPr="00D04D59" w:rsidRDefault="00DF5163" w:rsidP="00DF5163">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rsidR="00DF5163" w:rsidRPr="00F715D1" w:rsidRDefault="00DF5163" w:rsidP="00DF5163">
      <w:pPr>
        <w:shd w:val="clear" w:color="auto" w:fill="FFFFFF"/>
        <w:ind w:left="1134" w:hanging="567"/>
        <w:jc w:val="both"/>
      </w:pPr>
      <w:r w:rsidRPr="00F715D1">
        <w:t>1)</w:t>
      </w:r>
      <w:r w:rsidRPr="00F715D1">
        <w:tab/>
        <w:t xml:space="preserve">nie zawiera braków formalnych; </w:t>
      </w:r>
    </w:p>
    <w:p w:rsidR="00DF5163" w:rsidRPr="00F715D1" w:rsidRDefault="00DF5163" w:rsidP="00DF5163">
      <w:pPr>
        <w:shd w:val="clear" w:color="auto" w:fill="FFFFFF"/>
        <w:ind w:left="1134" w:hanging="567"/>
        <w:jc w:val="both"/>
      </w:pPr>
      <w:r w:rsidRPr="00F715D1">
        <w:t>2)</w:t>
      </w:r>
      <w:r w:rsidRPr="00F715D1">
        <w:tab/>
        <w:t xml:space="preserve">uiszczono wpis w wymaganej wysokości. </w:t>
      </w:r>
    </w:p>
    <w:p w:rsidR="00DF5163" w:rsidRPr="00D04D59" w:rsidRDefault="00DF5163" w:rsidP="00DF5163">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rsidR="00DF5163" w:rsidRPr="00D04D59" w:rsidRDefault="00DF5163" w:rsidP="00DF5163">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rsidR="00DF5163" w:rsidRPr="00D04D59" w:rsidRDefault="00DF5163" w:rsidP="00DF5163">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rsidR="00DF5163" w:rsidRPr="00D04D59" w:rsidRDefault="00DF5163" w:rsidP="00DF5163">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rsidR="00DF5163" w:rsidRPr="00D04D59" w:rsidRDefault="00DF5163" w:rsidP="00DF5163">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rsidR="00DF5163" w:rsidRPr="00D04D59" w:rsidRDefault="00DF5163" w:rsidP="00DF5163">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rsidR="00DF5163" w:rsidRPr="00D04D59" w:rsidRDefault="00DF5163" w:rsidP="00DF5163">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rsidR="00401106" w:rsidRDefault="00401106">
      <w:pPr>
        <w:rPr>
          <w:color w:val="000000"/>
        </w:rPr>
      </w:pPr>
      <w:r>
        <w:rPr>
          <w:color w:val="000000"/>
        </w:rPr>
        <w:br w:type="page"/>
      </w:r>
    </w:p>
    <w:p w:rsidR="00DF5163" w:rsidRPr="005A3E9E" w:rsidRDefault="00DF5163" w:rsidP="00DF5163">
      <w:pPr>
        <w:widowControl w:val="0"/>
        <w:ind w:left="567" w:hanging="567"/>
        <w:jc w:val="both"/>
        <w:outlineLvl w:val="1"/>
        <w:rPr>
          <w:color w:val="000000"/>
        </w:rPr>
      </w:pPr>
      <w:r w:rsidRPr="005A3E9E">
        <w:rPr>
          <w:color w:val="000000"/>
        </w:rPr>
        <w:lastRenderedPageBreak/>
        <w:t>20.</w:t>
      </w:r>
      <w:r w:rsidRPr="005A3E9E">
        <w:rPr>
          <w:color w:val="000000"/>
        </w:rPr>
        <w:tab/>
        <w:t xml:space="preserve">Szczegółowe wymogi dotyczące wnoszenia odwołania określają: </w:t>
      </w:r>
    </w:p>
    <w:p w:rsidR="00DF5163" w:rsidRPr="005A3E9E" w:rsidRDefault="00DF5163" w:rsidP="00DF5163">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rsidR="00DF5163" w:rsidRPr="007A34C1" w:rsidRDefault="00DF5163" w:rsidP="00DF5163">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rsidR="00DF5163" w:rsidRDefault="00DF5163" w:rsidP="00DF5163">
      <w:pPr>
        <w:widowControl w:val="0"/>
        <w:tabs>
          <w:tab w:val="left" w:pos="0"/>
        </w:tabs>
        <w:jc w:val="both"/>
        <w:outlineLvl w:val="1"/>
        <w:rPr>
          <w:color w:val="000000"/>
        </w:rPr>
      </w:pPr>
    </w:p>
    <w:p w:rsidR="00DF5163" w:rsidRPr="007A34C1" w:rsidRDefault="00DF5163" w:rsidP="00DF5163">
      <w:pPr>
        <w:widowControl w:val="0"/>
        <w:tabs>
          <w:tab w:val="left" w:pos="0"/>
        </w:tabs>
        <w:jc w:val="both"/>
        <w:outlineLvl w:val="1"/>
        <w:rPr>
          <w:color w:val="000000"/>
        </w:rPr>
      </w:pPr>
    </w:p>
    <w:p w:rsidR="00DF5163" w:rsidRPr="002C588F" w:rsidRDefault="00DF5163" w:rsidP="00DF5163">
      <w:pPr>
        <w:shd w:val="clear" w:color="auto" w:fill="E6E6E6"/>
        <w:ind w:left="737" w:right="68" w:hanging="737"/>
        <w:rPr>
          <w:b/>
        </w:rPr>
      </w:pPr>
      <w:r w:rsidRPr="002C588F">
        <w:rPr>
          <w:b/>
        </w:rPr>
        <w:t>XVIII.</w:t>
      </w:r>
      <w:r w:rsidRPr="002C588F">
        <w:rPr>
          <w:b/>
        </w:rPr>
        <w:tab/>
        <w:t>KLAUZULA INFORMACYJNA DOTYCZĄCA PRZETWARZANIA DANYCH OSOBOWYCH</w:t>
      </w:r>
    </w:p>
    <w:p w:rsidR="00DF5163" w:rsidRPr="007A34C1" w:rsidRDefault="00DF5163" w:rsidP="00DF5163">
      <w:pPr>
        <w:jc w:val="both"/>
      </w:pPr>
    </w:p>
    <w:p w:rsidR="00DF5163" w:rsidRPr="007A34C1" w:rsidRDefault="00DF5163" w:rsidP="00DF5163">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DF5163" w:rsidRPr="007A34C1" w:rsidRDefault="00DF5163" w:rsidP="00DF5163">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121F22">
        <w:rPr>
          <w:b/>
        </w:rPr>
        <w:t xml:space="preserve">Leasing operacyjny </w:t>
      </w:r>
      <w:proofErr w:type="spellStart"/>
      <w:r w:rsidR="00121F22">
        <w:rPr>
          <w:b/>
        </w:rPr>
        <w:t>niekonsumencki</w:t>
      </w:r>
      <w:proofErr w:type="spellEnd"/>
      <w:r w:rsidR="00121F22">
        <w:rPr>
          <w:b/>
        </w:rPr>
        <w:t xml:space="preserve"> 1 </w:t>
      </w:r>
      <w:r w:rsidR="000C74F7" w:rsidRPr="000C74F7">
        <w:rPr>
          <w:b/>
        </w:rPr>
        <w:t xml:space="preserve">kompletnego specjalistycznego samochodu </w:t>
      </w:r>
      <w:r w:rsidR="000A24BF">
        <w:rPr>
          <w:b/>
        </w:rPr>
        <w:t>dostawczo-osobowego o DMC do 3,5 tony</w:t>
      </w:r>
      <w:r w:rsidRPr="007A34C1">
        <w:rPr>
          <w:color w:val="000000"/>
        </w:rPr>
        <w:t>”</w:t>
      </w:r>
      <w:r w:rsidRPr="007A34C1">
        <w:t>.</w:t>
      </w:r>
    </w:p>
    <w:p w:rsidR="00DF5163" w:rsidRPr="00435E54" w:rsidRDefault="00DF5163" w:rsidP="00DF5163">
      <w:pPr>
        <w:widowControl w:val="0"/>
        <w:ind w:left="567" w:hanging="567"/>
        <w:jc w:val="both"/>
        <w:outlineLvl w:val="1"/>
        <w:rPr>
          <w:color w:val="000000"/>
        </w:rPr>
      </w:pPr>
      <w:r w:rsidRPr="00435E54">
        <w:rPr>
          <w:color w:val="000000"/>
        </w:rPr>
        <w:t>4)</w:t>
      </w:r>
      <w:r w:rsidRPr="00435E54">
        <w:rPr>
          <w:color w:val="000000"/>
        </w:rPr>
        <w:tab/>
        <w:t>Odbiorcami Państwa danych osobowych będą osoby lub podmioty, którym udostępniona zostanie dokumentacja postępowania na podstawie:</w:t>
      </w:r>
    </w:p>
    <w:p w:rsidR="00DF5163" w:rsidRPr="00435E54" w:rsidRDefault="00DF5163" w:rsidP="00DF5163">
      <w:pPr>
        <w:widowControl w:val="0"/>
        <w:ind w:left="1134" w:hanging="567"/>
        <w:jc w:val="both"/>
        <w:outlineLvl w:val="1"/>
        <w:rPr>
          <w:color w:val="000000"/>
        </w:rPr>
      </w:pPr>
      <w:r w:rsidRPr="00435E54">
        <w:rPr>
          <w:color w:val="000000"/>
        </w:rPr>
        <w:t>a)</w:t>
      </w:r>
      <w:r w:rsidRPr="00435E54">
        <w:rPr>
          <w:color w:val="000000"/>
        </w:rPr>
        <w:tab/>
        <w:t xml:space="preserve">art. 18 ust. 1 i 6 z zastrzeżeniem  art. 18 ust. 3 i 5 Ustawy </w:t>
      </w:r>
    </w:p>
    <w:p w:rsidR="00DF5163" w:rsidRPr="00435E54" w:rsidRDefault="00DF5163" w:rsidP="00DF5163">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rsidR="00DF5163" w:rsidRPr="007A34C1" w:rsidRDefault="00DF5163" w:rsidP="00DF5163">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rsidR="00DF5163" w:rsidRPr="007A34C1" w:rsidRDefault="00DF5163" w:rsidP="00DF5163">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rsidR="00DF5163" w:rsidRPr="007A34C1" w:rsidRDefault="00DF5163" w:rsidP="00DF5163">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rsidR="00DF5163" w:rsidRPr="007A34C1" w:rsidRDefault="00DF5163" w:rsidP="00DF5163">
      <w:pPr>
        <w:widowControl w:val="0"/>
        <w:ind w:left="567" w:hanging="567"/>
        <w:jc w:val="both"/>
        <w:outlineLvl w:val="1"/>
        <w:rPr>
          <w:color w:val="000000"/>
        </w:rPr>
      </w:pPr>
      <w:r w:rsidRPr="007A34C1">
        <w:rPr>
          <w:color w:val="000000"/>
        </w:rPr>
        <w:t>8)</w:t>
      </w:r>
      <w:r w:rsidRPr="007A34C1">
        <w:rPr>
          <w:color w:val="000000"/>
        </w:rPr>
        <w:tab/>
        <w:t>Posiadają Państwo:</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rsidR="00DF5163" w:rsidRPr="007A34C1" w:rsidRDefault="00DF5163" w:rsidP="00DF5163">
      <w:pPr>
        <w:widowControl w:val="0"/>
        <w:ind w:left="1134" w:hanging="567"/>
        <w:jc w:val="both"/>
        <w:outlineLvl w:val="1"/>
        <w:rPr>
          <w:color w:val="000000"/>
        </w:rPr>
      </w:pPr>
      <w:r w:rsidRPr="007A34C1">
        <w:rPr>
          <w:color w:val="000000"/>
        </w:rPr>
        <w:lastRenderedPageBreak/>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rsidR="00DF5163" w:rsidRPr="007A34C1" w:rsidRDefault="00DF5163" w:rsidP="00DF5163">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t>gdy uznają Państwo, że przetwarzanie danych osobowych Państwa dotyczących narusza przepisy RODO.</w:t>
      </w:r>
    </w:p>
    <w:p w:rsidR="00DF5163" w:rsidRPr="007A34C1" w:rsidRDefault="00DF5163" w:rsidP="00DF5163">
      <w:pPr>
        <w:widowControl w:val="0"/>
        <w:ind w:left="567" w:hanging="567"/>
        <w:jc w:val="both"/>
        <w:outlineLvl w:val="1"/>
        <w:rPr>
          <w:color w:val="000000"/>
        </w:rPr>
      </w:pPr>
      <w:r w:rsidRPr="007A34C1">
        <w:rPr>
          <w:color w:val="000000"/>
        </w:rPr>
        <w:t>9)</w:t>
      </w:r>
      <w:r w:rsidRPr="007A34C1">
        <w:rPr>
          <w:color w:val="000000"/>
        </w:rPr>
        <w:tab/>
        <w:t>Nie przysługuje Państwu:</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rsidR="00DF5163" w:rsidRDefault="00DF5163" w:rsidP="00DF5163">
      <w:pPr>
        <w:tabs>
          <w:tab w:val="center" w:pos="4715"/>
        </w:tabs>
        <w:jc w:val="both"/>
        <w:rPr>
          <w:u w:val="single"/>
        </w:rPr>
      </w:pPr>
    </w:p>
    <w:p w:rsidR="00DF78CC" w:rsidRDefault="00DF78CC" w:rsidP="00DF5163">
      <w:pPr>
        <w:tabs>
          <w:tab w:val="center" w:pos="4715"/>
        </w:tabs>
        <w:jc w:val="both"/>
        <w:rPr>
          <w:u w:val="single"/>
        </w:rPr>
      </w:pPr>
    </w:p>
    <w:p w:rsidR="00DF5163" w:rsidRPr="002C588F" w:rsidRDefault="00DF5163" w:rsidP="00DF5163">
      <w:pPr>
        <w:shd w:val="clear" w:color="auto" w:fill="E6E6E6"/>
        <w:tabs>
          <w:tab w:val="center" w:pos="4715"/>
        </w:tabs>
        <w:ind w:left="709" w:right="68" w:hanging="709"/>
        <w:rPr>
          <w:b/>
        </w:rPr>
      </w:pPr>
      <w:r w:rsidRPr="002C588F">
        <w:rPr>
          <w:b/>
        </w:rPr>
        <w:t>XIX.</w:t>
      </w:r>
      <w:r w:rsidRPr="002C588F">
        <w:rPr>
          <w:b/>
        </w:rPr>
        <w:tab/>
        <w:t>INFORMACJE DOTYCZĄCE PRAW AUTORSKICH MAJĄTKOWYCH</w:t>
      </w:r>
      <w:r w:rsidRPr="002C588F">
        <w:rPr>
          <w:b/>
        </w:rPr>
        <w:br/>
        <w:t>DO TREŚCI SWZ</w:t>
      </w:r>
    </w:p>
    <w:p w:rsidR="00DF5163" w:rsidRPr="007A34C1" w:rsidRDefault="00DF5163" w:rsidP="00DF5163">
      <w:pPr>
        <w:jc w:val="both"/>
      </w:pPr>
    </w:p>
    <w:p w:rsidR="00DF5163" w:rsidRDefault="00DF5163" w:rsidP="00DF5163">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DF5163" w:rsidRDefault="00DF5163" w:rsidP="00DF5163">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rsidR="00DF5163" w:rsidRPr="000440CE" w:rsidRDefault="00DF5163" w:rsidP="00DF5163">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DF5163" w:rsidRPr="007A34C1" w:rsidRDefault="00DF5163" w:rsidP="00DF5163">
      <w:pPr>
        <w:jc w:val="both"/>
      </w:pPr>
    </w:p>
    <w:p w:rsidR="000A24BF" w:rsidRDefault="000A24BF">
      <w:r>
        <w:br w:type="page"/>
      </w:r>
    </w:p>
    <w:p w:rsidR="00DF5163" w:rsidRPr="007A34C1" w:rsidRDefault="00DF5163" w:rsidP="00DF5163">
      <w:pPr>
        <w:jc w:val="both"/>
      </w:pPr>
    </w:p>
    <w:p w:rsidR="00DF5163" w:rsidRPr="002C588F" w:rsidRDefault="00DF5163" w:rsidP="00DF5163">
      <w:pPr>
        <w:shd w:val="clear" w:color="auto" w:fill="E6E6E6"/>
        <w:tabs>
          <w:tab w:val="center" w:pos="4715"/>
        </w:tabs>
        <w:ind w:left="709" w:right="68" w:hanging="709"/>
        <w:jc w:val="both"/>
        <w:rPr>
          <w:b/>
        </w:rPr>
      </w:pPr>
      <w:r w:rsidRPr="002C588F">
        <w:rPr>
          <w:b/>
        </w:rPr>
        <w:t>XX.</w:t>
      </w:r>
      <w:r w:rsidRPr="002C588F">
        <w:rPr>
          <w:b/>
        </w:rPr>
        <w:tab/>
        <w:t>WYKAZ ZAŁĄCZNIKÓW</w:t>
      </w:r>
    </w:p>
    <w:p w:rsidR="00DF5163" w:rsidRDefault="00DF5163" w:rsidP="00DF5163">
      <w:pPr>
        <w:jc w:val="both"/>
      </w:pPr>
    </w:p>
    <w:p w:rsidR="00DF78CC" w:rsidRPr="00C565BE" w:rsidRDefault="00DF78CC" w:rsidP="00DF78CC">
      <w:pPr>
        <w:ind w:left="1985" w:hanging="1985"/>
        <w:jc w:val="both"/>
      </w:pPr>
      <w:r w:rsidRPr="00C565BE">
        <w:t>Załącznik Nr 1:</w:t>
      </w:r>
      <w:r w:rsidRPr="00C565BE">
        <w:tab/>
        <w:t xml:space="preserve">Wzór </w:t>
      </w:r>
      <w:r>
        <w:t>F</w:t>
      </w:r>
      <w:r w:rsidRPr="00C565BE">
        <w:t>ormularza oferty;</w:t>
      </w:r>
    </w:p>
    <w:p w:rsidR="00DF78CC" w:rsidRPr="007D7AC6" w:rsidRDefault="00DF78CC" w:rsidP="00DF78CC">
      <w:pPr>
        <w:ind w:left="1985" w:hanging="1985"/>
        <w:jc w:val="both"/>
      </w:pPr>
      <w:r w:rsidRPr="007D7AC6">
        <w:t xml:space="preserve">Załącznik Nr </w:t>
      </w:r>
      <w:r>
        <w:t>2</w:t>
      </w:r>
      <w:r w:rsidRPr="007D7AC6">
        <w:t>:</w:t>
      </w:r>
      <w:r w:rsidRPr="007D7AC6">
        <w:tab/>
      </w:r>
      <w:r>
        <w:t>Wzór Arkusza cenowego</w:t>
      </w:r>
      <w:r w:rsidRPr="007D7AC6">
        <w:t>;</w:t>
      </w:r>
    </w:p>
    <w:p w:rsidR="00DF78CC" w:rsidRPr="00C565BE" w:rsidRDefault="00DF78CC" w:rsidP="00DF78CC">
      <w:pPr>
        <w:ind w:left="1985" w:hanging="1985"/>
        <w:jc w:val="both"/>
      </w:pPr>
      <w:r w:rsidRPr="00C565BE">
        <w:t xml:space="preserve">Załącznik Nr </w:t>
      </w:r>
      <w:r w:rsidR="007334A8">
        <w:t>3</w:t>
      </w:r>
      <w:r>
        <w:t>:</w:t>
      </w:r>
      <w:r>
        <w:tab/>
      </w:r>
      <w:r w:rsidR="00AA0FDB" w:rsidRPr="00605870">
        <w:t>Wzór oświadczeni</w:t>
      </w:r>
      <w:r w:rsidR="00AA0FDB">
        <w:t>a</w:t>
      </w:r>
      <w:r w:rsidR="00AA0FDB" w:rsidRPr="00605870">
        <w:t xml:space="preserve"> o </w:t>
      </w:r>
      <w:r w:rsidR="00626792" w:rsidRPr="00F9715F">
        <w:t>spełnianiu warunków udziału w postępowaniu,</w:t>
      </w:r>
      <w:r w:rsidR="00626792">
        <w:br/>
        <w:t>a także</w:t>
      </w:r>
      <w:r w:rsidR="00626792" w:rsidRPr="00F9715F">
        <w:t xml:space="preserve"> o</w:t>
      </w:r>
      <w:r w:rsidR="00626792">
        <w:t xml:space="preserve"> </w:t>
      </w:r>
      <w:r w:rsidR="00626792" w:rsidRPr="00F9715F">
        <w:t>braku podstaw do wykluczenia z</w:t>
      </w:r>
      <w:r w:rsidR="00626792">
        <w:t xml:space="preserve"> </w:t>
      </w:r>
      <w:r w:rsidR="00626792" w:rsidRPr="00F9715F">
        <w:t>postępowania na podstawie</w:t>
      </w:r>
      <w:r w:rsidR="00626792">
        <w:t xml:space="preserve"> </w:t>
      </w:r>
      <w:r w:rsidR="00626792" w:rsidRPr="00F9715F">
        <w:t>art. 108 ust. 1 oraz art. 109 ust. 1 pkt 1 i 4 Ustawy, w tym o niezaleganiu</w:t>
      </w:r>
      <w:r w:rsidR="00626792">
        <w:t xml:space="preserve"> </w:t>
      </w:r>
      <w:r w:rsidR="00626792" w:rsidRPr="00F9715F">
        <w:t>z opłacaniem podatków i opłat lokalnych, o których mowa w ustawie</w:t>
      </w:r>
      <w:r w:rsidR="00626792">
        <w:br/>
      </w:r>
      <w:r w:rsidR="00626792" w:rsidRPr="00F9715F">
        <w:t>z dnia 12 stycznia 1991 r. o podatkach</w:t>
      </w:r>
      <w:r w:rsidR="00626792">
        <w:t xml:space="preserve"> </w:t>
      </w:r>
      <w:r w:rsidR="00626792" w:rsidRPr="00F9715F">
        <w:t>i opłatach lokalnych</w:t>
      </w:r>
      <w:r w:rsidR="00626792">
        <w:br/>
      </w:r>
      <w:r w:rsidR="00626792" w:rsidRPr="00F9715F">
        <w:t>(Dz. U. z 2019 r. poz. 1170 oraz z 2021 r. poz. 401)</w:t>
      </w:r>
      <w:r w:rsidRPr="00C565BE">
        <w:t>;</w:t>
      </w:r>
    </w:p>
    <w:p w:rsidR="00DF78CC" w:rsidRPr="00A10DED" w:rsidRDefault="00DF78CC" w:rsidP="00DF78CC">
      <w:pPr>
        <w:ind w:left="1985" w:hanging="1985"/>
        <w:jc w:val="both"/>
      </w:pPr>
      <w:r w:rsidRPr="00C565BE">
        <w:t xml:space="preserve">Załącznik Nr </w:t>
      </w:r>
      <w:r w:rsidR="00393C40">
        <w:t>4</w:t>
      </w:r>
      <w:r>
        <w:t>:</w:t>
      </w:r>
      <w:r>
        <w:tab/>
        <w:t>Wzór oświadczenia w</w:t>
      </w:r>
      <w:r w:rsidRPr="00C565BE">
        <w:t>ykonawcy o przynależności lub braku przynależności do tej samej grupy kapitałowej;</w:t>
      </w:r>
    </w:p>
    <w:p w:rsidR="00DF78CC" w:rsidRPr="00A10DED" w:rsidRDefault="00DF78CC" w:rsidP="00DF78CC">
      <w:pPr>
        <w:ind w:left="1985" w:hanging="1985"/>
        <w:jc w:val="both"/>
      </w:pPr>
      <w:r w:rsidRPr="00A10DED">
        <w:t xml:space="preserve">Załącznik Nr </w:t>
      </w:r>
      <w:r w:rsidR="00393C40">
        <w:t>5</w:t>
      </w:r>
      <w:r w:rsidRPr="00A10DED">
        <w:t>:</w:t>
      </w:r>
      <w:r w:rsidRPr="00A10DED">
        <w:tab/>
      </w:r>
      <w:r>
        <w:t>Projektowane postanowienia umowy</w:t>
      </w:r>
      <w:r w:rsidR="00BB34C0">
        <w:t>;</w:t>
      </w:r>
    </w:p>
    <w:p w:rsidR="00BB34C0" w:rsidRPr="00A10DED" w:rsidRDefault="00BB34C0" w:rsidP="00BB34C0">
      <w:pPr>
        <w:ind w:left="1985" w:hanging="1985"/>
        <w:jc w:val="both"/>
      </w:pPr>
      <w:r w:rsidRPr="00A10DED">
        <w:t xml:space="preserve">Załącznik Nr </w:t>
      </w:r>
      <w:r>
        <w:t>6</w:t>
      </w:r>
      <w:r w:rsidRPr="00A10DED">
        <w:t>:</w:t>
      </w:r>
      <w:r w:rsidRPr="00A10DED">
        <w:tab/>
      </w:r>
      <w:r w:rsidRPr="00BB34C0">
        <w:t>Szczegółowa specyfikacja minimalnych wymogów technicznych zamawiającego dotyczących</w:t>
      </w:r>
      <w:r>
        <w:t xml:space="preserve"> l</w:t>
      </w:r>
      <w:r w:rsidRPr="00BB34C0">
        <w:t>easingowanego samochodu</w:t>
      </w:r>
      <w:r>
        <w:t>.</w:t>
      </w:r>
    </w:p>
    <w:p w:rsidR="00BB34C0" w:rsidRPr="007A34C1" w:rsidRDefault="00BB34C0" w:rsidP="00DF78CC">
      <w:pPr>
        <w:jc w:val="both"/>
      </w:pPr>
    </w:p>
    <w:p w:rsidR="00DF78CC" w:rsidRPr="007A34C1" w:rsidRDefault="00DF78CC" w:rsidP="00DF78CC">
      <w:pPr>
        <w:jc w:val="both"/>
      </w:pPr>
      <w:r w:rsidRPr="007A34C1">
        <w:t xml:space="preserve">Wszystkie </w:t>
      </w:r>
      <w:r w:rsidR="005A57FB">
        <w:t>6</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rsidR="00DF5163" w:rsidRPr="007A34C1" w:rsidRDefault="00DF5163" w:rsidP="00DF5163">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rsidR="00DF5163" w:rsidRDefault="00DF5163" w:rsidP="00DF5163"/>
    <w:p w:rsidR="00FC40C3" w:rsidRDefault="00FC40C3" w:rsidP="00DF5163"/>
    <w:p w:rsidR="00DF5163" w:rsidRPr="007A34C1" w:rsidRDefault="00DF5163" w:rsidP="00DF5163">
      <w:pPr>
        <w:jc w:val="center"/>
        <w:rPr>
          <w:b/>
          <w:sz w:val="28"/>
          <w:szCs w:val="28"/>
        </w:rPr>
      </w:pPr>
      <w:r w:rsidRPr="007A34C1">
        <w:rPr>
          <w:b/>
          <w:sz w:val="28"/>
          <w:szCs w:val="28"/>
        </w:rPr>
        <w:t>FORMULARZ  OFERTY</w:t>
      </w:r>
    </w:p>
    <w:p w:rsidR="00DF5163" w:rsidRPr="007A34C1" w:rsidRDefault="00DF5163" w:rsidP="00DF5163">
      <w:pPr>
        <w:jc w:val="center"/>
      </w:pPr>
      <w:r w:rsidRPr="007A34C1">
        <w:t>/wzór/</w:t>
      </w:r>
    </w:p>
    <w:p w:rsidR="00E4529B" w:rsidRDefault="00E4529B" w:rsidP="00DF5163"/>
    <w:p w:rsidR="00FC40C3" w:rsidRPr="007A34C1" w:rsidRDefault="00FC40C3" w:rsidP="00DF5163"/>
    <w:p w:rsidR="00DF5163" w:rsidRPr="007A34C1" w:rsidRDefault="00DF5163" w:rsidP="00DF5163">
      <w:pPr>
        <w:spacing w:line="360" w:lineRule="auto"/>
      </w:pPr>
      <w:r>
        <w:t>nazwa w</w:t>
      </w:r>
      <w:r w:rsidRPr="007A34C1">
        <w:t>ykonawcy:  __________________________________________________________</w:t>
      </w:r>
    </w:p>
    <w:p w:rsidR="00DF5163" w:rsidRPr="007A34C1" w:rsidRDefault="00DF5163" w:rsidP="00DF5163">
      <w:pPr>
        <w:spacing w:line="360" w:lineRule="auto"/>
        <w:jc w:val="both"/>
      </w:pPr>
      <w:r>
        <w:t>adres siedziby w</w:t>
      </w:r>
      <w:r w:rsidRPr="007A34C1">
        <w:t>ykonawcy: ____________________________________________________</w:t>
      </w:r>
    </w:p>
    <w:p w:rsidR="00DF5163" w:rsidRPr="007A34C1" w:rsidRDefault="00DF5163" w:rsidP="00DF5163">
      <w:pPr>
        <w:spacing w:line="360" w:lineRule="auto"/>
      </w:pPr>
      <w:r w:rsidRPr="007A34C1">
        <w:t>tel.: ____________________, fax: ____________________, e-mail: ____________________</w:t>
      </w:r>
    </w:p>
    <w:p w:rsidR="00DF5163" w:rsidRPr="007A34C1" w:rsidRDefault="00DF5163" w:rsidP="00DF5163">
      <w:pPr>
        <w:spacing w:line="360" w:lineRule="auto"/>
      </w:pPr>
      <w:r w:rsidRPr="007A34C1">
        <w:t>NIP: ______________, REGON: ______________, KRS _______________ (jeżeli dotyczy)</w:t>
      </w:r>
    </w:p>
    <w:p w:rsidR="00DF5163" w:rsidRPr="007A34C1" w:rsidRDefault="00DF5163" w:rsidP="00DF5163"/>
    <w:p w:rsidR="00DF5163" w:rsidRPr="007A34C1" w:rsidRDefault="00DF5163" w:rsidP="00DF5163">
      <w:r w:rsidRPr="007A34C1">
        <w:t>oferta dla: (nazwa i siedziba Zamawiającego):</w:t>
      </w:r>
    </w:p>
    <w:p w:rsidR="00DF5163" w:rsidRPr="007A34C1" w:rsidRDefault="00DF5163" w:rsidP="00DF5163"/>
    <w:p w:rsidR="007151F0" w:rsidRDefault="00DF5163" w:rsidP="00DF5163">
      <w:pPr>
        <w:rPr>
          <w:b/>
        </w:rPr>
      </w:pPr>
      <w:r w:rsidRPr="007A34C1">
        <w:rPr>
          <w:b/>
        </w:rPr>
        <w:t>Przedsiębiorstwo Usług Komunalnych</w:t>
      </w:r>
    </w:p>
    <w:p w:rsidR="00DF5163" w:rsidRPr="007A34C1" w:rsidRDefault="00DF5163" w:rsidP="00DF5163">
      <w:pPr>
        <w:rPr>
          <w:b/>
          <w:bCs/>
        </w:rPr>
      </w:pPr>
      <w:r w:rsidRPr="007A34C1">
        <w:rPr>
          <w:b/>
        </w:rPr>
        <w:t>Piaseczno Sp. z o.o.</w:t>
      </w:r>
    </w:p>
    <w:p w:rsidR="0032019C" w:rsidRDefault="00DF5163" w:rsidP="00DF5163">
      <w:pPr>
        <w:rPr>
          <w:b/>
          <w:bCs/>
        </w:rPr>
      </w:pPr>
      <w:r w:rsidRPr="007A34C1">
        <w:rPr>
          <w:b/>
          <w:bCs/>
        </w:rPr>
        <w:t>ul. Techniczna 6,</w:t>
      </w:r>
    </w:p>
    <w:p w:rsidR="001D5A46" w:rsidRPr="007A34C1" w:rsidRDefault="00DF5163" w:rsidP="001D5A46">
      <w:r w:rsidRPr="007A34C1">
        <w:rPr>
          <w:b/>
          <w:bCs/>
        </w:rPr>
        <w:t>05-500 Piaseczno</w:t>
      </w:r>
    </w:p>
    <w:p w:rsidR="008F00B3" w:rsidRDefault="008F00B3" w:rsidP="008F00B3">
      <w:pPr>
        <w:ind w:left="567" w:hanging="567"/>
        <w:jc w:val="both"/>
      </w:pPr>
    </w:p>
    <w:p w:rsidR="008F00B3" w:rsidRPr="005A57FB" w:rsidRDefault="008F00B3" w:rsidP="008F00B3">
      <w:pPr>
        <w:ind w:left="567" w:hanging="567"/>
        <w:jc w:val="both"/>
        <w:rPr>
          <w:bCs/>
        </w:rPr>
      </w:pPr>
      <w:r w:rsidRPr="00C63889">
        <w:t>1.</w:t>
      </w:r>
      <w:r w:rsidRPr="00C63889">
        <w:tab/>
        <w:t>Przystępując do prowadzonego przez Przedsiębiorstwo Usług Komunalnych</w:t>
      </w:r>
      <w:r>
        <w:br/>
      </w:r>
      <w:r w:rsidRPr="00C63889">
        <w:t>Piaseczno Sp. z o.o. postępowania o udzielenie zamówienia publicznego</w:t>
      </w:r>
      <w:r>
        <w:br/>
      </w:r>
      <w:r w:rsidR="005B2257">
        <w:t>pn.</w:t>
      </w:r>
      <w:r w:rsidR="005B2257" w:rsidRPr="0026169C">
        <w:t xml:space="preserve"> </w:t>
      </w:r>
      <w:r w:rsidR="00165FBF">
        <w:t>„</w:t>
      </w:r>
      <w:r w:rsidR="000A24BF">
        <w:rPr>
          <w:b/>
        </w:rPr>
        <w:t xml:space="preserve">Leasing operacyjny </w:t>
      </w:r>
      <w:proofErr w:type="spellStart"/>
      <w:r w:rsidR="000A24BF">
        <w:rPr>
          <w:b/>
        </w:rPr>
        <w:t>niekonsumencki</w:t>
      </w:r>
      <w:proofErr w:type="spellEnd"/>
      <w:r w:rsidR="000A24BF">
        <w:rPr>
          <w:b/>
        </w:rPr>
        <w:t xml:space="preserve"> 1 </w:t>
      </w:r>
      <w:r w:rsidR="000A24BF" w:rsidRPr="000C74F7">
        <w:rPr>
          <w:b/>
        </w:rPr>
        <w:t xml:space="preserve">kompletnego specjalistycznego samochodu </w:t>
      </w:r>
      <w:r w:rsidR="000A24BF">
        <w:rPr>
          <w:b/>
        </w:rPr>
        <w:t>dostawczo-osobowego o DMC do 3,5 tony</w:t>
      </w:r>
      <w:r w:rsidR="00AE02AD">
        <w:t>”</w:t>
      </w:r>
      <w:r w:rsidR="000A24BF">
        <w:t xml:space="preserve"> </w:t>
      </w:r>
      <w:r w:rsidR="005B2257">
        <w:t>(</w:t>
      </w:r>
      <w:r w:rsidR="005B2257" w:rsidRPr="0026169C">
        <w:t xml:space="preserve">nr sprawy: </w:t>
      </w:r>
      <w:r w:rsidR="000F6753">
        <w:t>08/2024</w:t>
      </w:r>
      <w:r w:rsidR="005B2257">
        <w:t>)</w:t>
      </w:r>
      <w:r w:rsidRPr="0026169C">
        <w:rPr>
          <w:bCs/>
        </w:rPr>
        <w:t xml:space="preserve">, </w:t>
      </w:r>
      <w:r w:rsidR="005B2257">
        <w:rPr>
          <w:bCs/>
        </w:rPr>
        <w:t xml:space="preserve">niniejszym </w:t>
      </w:r>
      <w:r w:rsidR="001343DD">
        <w:rPr>
          <w:bCs/>
        </w:rPr>
        <w:t>oferujemy wykonanie przedmiotu zamówienia</w:t>
      </w:r>
      <w:r w:rsidR="000A24BF">
        <w:rPr>
          <w:bCs/>
        </w:rPr>
        <w:t xml:space="preserve"> </w:t>
      </w:r>
      <w:r w:rsidR="001343DD">
        <w:rPr>
          <w:snapToGrid w:val="0"/>
        </w:rPr>
        <w:t>na zasadach i warunkach określonych</w:t>
      </w:r>
      <w:r w:rsidR="00AE02AD">
        <w:rPr>
          <w:snapToGrid w:val="0"/>
        </w:rPr>
        <w:t xml:space="preserve"> </w:t>
      </w:r>
      <w:r w:rsidR="001343DD">
        <w:rPr>
          <w:snapToGrid w:val="0"/>
        </w:rPr>
        <w:t>przez Zamawiającego</w:t>
      </w:r>
      <w:r w:rsidR="00A35FF6">
        <w:rPr>
          <w:snapToGrid w:val="0"/>
        </w:rPr>
        <w:t xml:space="preserve"> </w:t>
      </w:r>
      <w:r w:rsidR="001343DD" w:rsidRPr="007D7AC6">
        <w:rPr>
          <w:bCs/>
        </w:rPr>
        <w:t>w Specyfikacji</w:t>
      </w:r>
      <w:r w:rsidR="001343DD">
        <w:rPr>
          <w:bCs/>
        </w:rPr>
        <w:t xml:space="preserve"> </w:t>
      </w:r>
      <w:r w:rsidR="001343DD" w:rsidRPr="007D7AC6">
        <w:rPr>
          <w:bCs/>
        </w:rPr>
        <w:t>Warunków</w:t>
      </w:r>
      <w:r w:rsidR="001343DD">
        <w:rPr>
          <w:bCs/>
        </w:rPr>
        <w:t xml:space="preserve"> </w:t>
      </w:r>
      <w:r w:rsidR="001343DD" w:rsidRPr="007D7AC6">
        <w:rPr>
          <w:bCs/>
        </w:rPr>
        <w:t>Zamówienia</w:t>
      </w:r>
      <w:r w:rsidR="000A24BF">
        <w:rPr>
          <w:bCs/>
        </w:rPr>
        <w:br/>
      </w:r>
      <w:r w:rsidR="00A926A9">
        <w:rPr>
          <w:b/>
          <w:bCs/>
        </w:rPr>
        <w:t>za cenę</w:t>
      </w:r>
      <w:r w:rsidR="001343DD" w:rsidRPr="005A57FB">
        <w:rPr>
          <w:b/>
          <w:bCs/>
        </w:rPr>
        <w:t xml:space="preserve"> </w:t>
      </w:r>
      <w:r w:rsidR="001343DD" w:rsidRPr="005A57FB">
        <w:rPr>
          <w:b/>
        </w:rPr>
        <w:t>określon</w:t>
      </w:r>
      <w:r w:rsidR="00A926A9">
        <w:rPr>
          <w:b/>
        </w:rPr>
        <w:t>ą</w:t>
      </w:r>
      <w:r w:rsidR="00AE02AD">
        <w:rPr>
          <w:b/>
        </w:rPr>
        <w:t xml:space="preserve"> </w:t>
      </w:r>
      <w:r w:rsidR="001343DD" w:rsidRPr="005A57FB">
        <w:rPr>
          <w:b/>
        </w:rPr>
        <w:t>przez nas</w:t>
      </w:r>
      <w:r w:rsidR="00A35FF6" w:rsidRPr="005A57FB">
        <w:rPr>
          <w:b/>
        </w:rPr>
        <w:t xml:space="preserve"> </w:t>
      </w:r>
      <w:r w:rsidR="001343DD" w:rsidRPr="005A57FB">
        <w:rPr>
          <w:b/>
        </w:rPr>
        <w:t xml:space="preserve">w </w:t>
      </w:r>
      <w:r w:rsidR="005A57FB" w:rsidRPr="005A57FB">
        <w:rPr>
          <w:b/>
        </w:rPr>
        <w:t xml:space="preserve">pkt 6 </w:t>
      </w:r>
      <w:r w:rsidR="001343DD" w:rsidRPr="005A57FB">
        <w:rPr>
          <w:b/>
        </w:rPr>
        <w:t>Arkusz</w:t>
      </w:r>
      <w:r w:rsidR="005A57FB" w:rsidRPr="005A57FB">
        <w:rPr>
          <w:b/>
        </w:rPr>
        <w:t>a</w:t>
      </w:r>
      <w:r w:rsidR="001343DD" w:rsidRPr="005A57FB">
        <w:rPr>
          <w:b/>
        </w:rPr>
        <w:t xml:space="preserve"> cenow</w:t>
      </w:r>
      <w:r w:rsidR="005A57FB" w:rsidRPr="005A57FB">
        <w:rPr>
          <w:b/>
        </w:rPr>
        <w:t>ego</w:t>
      </w:r>
      <w:r w:rsidR="005A57FB">
        <w:rPr>
          <w:b/>
        </w:rPr>
        <w:t xml:space="preserve"> </w:t>
      </w:r>
      <w:r w:rsidR="005A57FB" w:rsidRPr="005A57FB">
        <w:t>oraz w terminie</w:t>
      </w:r>
      <w:r w:rsidR="005A57FB">
        <w:rPr>
          <w:b/>
        </w:rPr>
        <w:t xml:space="preserve"> </w:t>
      </w:r>
      <w:r w:rsidR="005A57FB" w:rsidRPr="00A926A9">
        <w:rPr>
          <w:b/>
        </w:rPr>
        <w:t>określonym</w:t>
      </w:r>
      <w:r w:rsidR="00A926A9">
        <w:rPr>
          <w:b/>
        </w:rPr>
        <w:t xml:space="preserve"> </w:t>
      </w:r>
      <w:r w:rsidR="005A57FB" w:rsidRPr="00A926A9">
        <w:rPr>
          <w:b/>
        </w:rPr>
        <w:t>w</w:t>
      </w:r>
      <w:r w:rsidR="005A57FB">
        <w:t xml:space="preserve"> </w:t>
      </w:r>
      <w:r w:rsidR="00A926A9" w:rsidRPr="005A57FB">
        <w:rPr>
          <w:b/>
        </w:rPr>
        <w:t>pkt 6</w:t>
      </w:r>
      <w:r w:rsidR="00AE02AD">
        <w:rPr>
          <w:b/>
        </w:rPr>
        <w:t xml:space="preserve"> </w:t>
      </w:r>
      <w:r w:rsidR="00A926A9">
        <w:rPr>
          <w:b/>
        </w:rPr>
        <w:t xml:space="preserve">tego </w:t>
      </w:r>
      <w:r w:rsidR="00A926A9" w:rsidRPr="005A57FB">
        <w:rPr>
          <w:b/>
        </w:rPr>
        <w:t>Arkusza</w:t>
      </w:r>
      <w:r w:rsidR="00A926A9">
        <w:rPr>
          <w:b/>
        </w:rPr>
        <w:t>.</w:t>
      </w:r>
      <w:r w:rsidR="00A926A9">
        <w:t xml:space="preserve"> </w:t>
      </w:r>
      <w:r w:rsidR="00A926A9" w:rsidRPr="005A57FB">
        <w:rPr>
          <w:b/>
        </w:rPr>
        <w:t>Arkusz cenow</w:t>
      </w:r>
      <w:r w:rsidR="00A926A9">
        <w:rPr>
          <w:b/>
        </w:rPr>
        <w:t>y</w:t>
      </w:r>
      <w:r w:rsidR="00A926A9" w:rsidRPr="00A926A9">
        <w:rPr>
          <w:b/>
        </w:rPr>
        <w:t xml:space="preserve"> stanowi załącznik do niniejszej oferty</w:t>
      </w:r>
      <w:r w:rsidR="00A926A9" w:rsidRPr="00A926A9">
        <w:t>.</w:t>
      </w:r>
    </w:p>
    <w:p w:rsidR="008F00B3" w:rsidRPr="005A57FB" w:rsidRDefault="008F00B3" w:rsidP="008F00B3">
      <w:pPr>
        <w:ind w:left="567" w:hanging="567"/>
        <w:jc w:val="both"/>
      </w:pPr>
    </w:p>
    <w:p w:rsidR="008F00B3" w:rsidRPr="007A34C1" w:rsidRDefault="001343DD" w:rsidP="008F00B3">
      <w:pPr>
        <w:ind w:left="567" w:hanging="567"/>
        <w:jc w:val="both"/>
        <w:rPr>
          <w:bCs/>
        </w:rPr>
      </w:pPr>
      <w:r>
        <w:rPr>
          <w:bCs/>
        </w:rPr>
        <w:t>2</w:t>
      </w:r>
      <w:r w:rsidR="008F00B3" w:rsidRPr="007A34C1">
        <w:rPr>
          <w:bCs/>
        </w:rPr>
        <w:t>.</w:t>
      </w:r>
      <w:r w:rsidR="008F00B3" w:rsidRPr="007A34C1">
        <w:rPr>
          <w:bCs/>
        </w:rPr>
        <w:tab/>
        <w:t>W przypadku wyboru naszej oferty obowiązek odprowadzen</w:t>
      </w:r>
      <w:r w:rsidR="008F00B3">
        <w:rPr>
          <w:bCs/>
        </w:rPr>
        <w:t>ia podatku VAT leży</w:t>
      </w:r>
      <w:r w:rsidR="008F00B3">
        <w:rPr>
          <w:bCs/>
        </w:rPr>
        <w:br/>
        <w:t>po stronie w</w:t>
      </w:r>
      <w:r w:rsidR="008F00B3" w:rsidRPr="007A34C1">
        <w:rPr>
          <w:bCs/>
        </w:rPr>
        <w:t>ykonawcy / Zamawiającego *</w:t>
      </w:r>
      <w:r w:rsidR="008F00B3" w:rsidRPr="007A34C1">
        <w:rPr>
          <w:b/>
          <w:bCs/>
          <w:vertAlign w:val="superscript"/>
        </w:rPr>
        <w:t>)</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rsidR="008F00B3" w:rsidRPr="007A34C1" w:rsidRDefault="008F00B3" w:rsidP="008F00B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6"/>
        <w:gridCol w:w="3686"/>
      </w:tblGrid>
      <w:tr w:rsidR="008F00B3" w:rsidRPr="007A34C1">
        <w:tc>
          <w:tcPr>
            <w:tcW w:w="1134" w:type="dxa"/>
            <w:shd w:val="clear" w:color="auto" w:fill="auto"/>
            <w:vAlign w:val="center"/>
          </w:tcPr>
          <w:p w:rsidR="008F00B3" w:rsidRPr="007A34C1" w:rsidRDefault="008F00B3" w:rsidP="00A56F29">
            <w:pPr>
              <w:jc w:val="both"/>
              <w:rPr>
                <w:bCs/>
              </w:rPr>
            </w:pPr>
            <w:r w:rsidRPr="007A34C1">
              <w:rPr>
                <w:bCs/>
              </w:rPr>
              <w:t>l.p.</w:t>
            </w:r>
          </w:p>
        </w:tc>
        <w:tc>
          <w:tcPr>
            <w:tcW w:w="3686" w:type="dxa"/>
            <w:shd w:val="clear" w:color="auto" w:fill="auto"/>
            <w:vAlign w:val="center"/>
          </w:tcPr>
          <w:p w:rsidR="008F00B3" w:rsidRPr="007A34C1" w:rsidRDefault="008F00B3" w:rsidP="00A56F29">
            <w:pPr>
              <w:jc w:val="center"/>
              <w:rPr>
                <w:bCs/>
              </w:rPr>
            </w:pPr>
            <w:r w:rsidRPr="007A34C1">
              <w:t>nazwa (rodzaj) towaru</w:t>
            </w:r>
            <w:r>
              <w:t>/usługi</w:t>
            </w:r>
          </w:p>
        </w:tc>
        <w:tc>
          <w:tcPr>
            <w:tcW w:w="3686" w:type="dxa"/>
            <w:shd w:val="clear" w:color="auto" w:fill="auto"/>
            <w:vAlign w:val="center"/>
          </w:tcPr>
          <w:p w:rsidR="008F00B3" w:rsidRPr="007A34C1" w:rsidRDefault="008F00B3" w:rsidP="00A56F29">
            <w:pPr>
              <w:jc w:val="center"/>
            </w:pPr>
            <w:r w:rsidRPr="007A34C1">
              <w:t>wartość netto w zł.</w:t>
            </w:r>
          </w:p>
          <w:p w:rsidR="008F00B3" w:rsidRPr="007A34C1" w:rsidRDefault="008F00B3" w:rsidP="00A56F29">
            <w:pPr>
              <w:jc w:val="center"/>
            </w:pPr>
            <w:r w:rsidRPr="007A34C1">
              <w:t>obliczona na podstawie</w:t>
            </w:r>
          </w:p>
          <w:p w:rsidR="008F00B3" w:rsidRPr="007A34C1" w:rsidRDefault="008F00B3" w:rsidP="00A56F29">
            <w:pPr>
              <w:jc w:val="center"/>
              <w:rPr>
                <w:bCs/>
              </w:rPr>
            </w:pPr>
            <w:r>
              <w:t>A</w:t>
            </w:r>
            <w:r w:rsidRPr="007A34C1">
              <w:t>rkusza cenowego</w:t>
            </w:r>
          </w:p>
        </w:tc>
      </w:tr>
      <w:tr w:rsidR="008F00B3" w:rsidRPr="007A34C1">
        <w:tc>
          <w:tcPr>
            <w:tcW w:w="1134" w:type="dxa"/>
            <w:shd w:val="clear" w:color="auto" w:fill="auto"/>
          </w:tcPr>
          <w:p w:rsidR="008F00B3" w:rsidRPr="007A34C1" w:rsidRDefault="008F00B3" w:rsidP="00A56F29">
            <w:pPr>
              <w:jc w:val="both"/>
              <w:rPr>
                <w:bCs/>
              </w:rPr>
            </w:pPr>
            <w:r w:rsidRPr="007A34C1">
              <w:rPr>
                <w:bCs/>
              </w:rPr>
              <w:t>1.</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2.</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sidRPr="007A34C1">
              <w:rPr>
                <w:bCs/>
              </w:rPr>
              <w:t>3.</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r w:rsidR="008F00B3" w:rsidRPr="007A34C1">
        <w:tc>
          <w:tcPr>
            <w:tcW w:w="1134" w:type="dxa"/>
            <w:shd w:val="clear" w:color="auto" w:fill="auto"/>
          </w:tcPr>
          <w:p w:rsidR="008F00B3" w:rsidRPr="007A34C1" w:rsidRDefault="008F00B3" w:rsidP="00A56F29">
            <w:pPr>
              <w:jc w:val="both"/>
              <w:rPr>
                <w:bCs/>
              </w:rPr>
            </w:pPr>
            <w:r>
              <w:rPr>
                <w:bCs/>
              </w:rPr>
              <w:t>…</w:t>
            </w:r>
          </w:p>
        </w:tc>
        <w:tc>
          <w:tcPr>
            <w:tcW w:w="3686" w:type="dxa"/>
            <w:shd w:val="clear" w:color="auto" w:fill="auto"/>
          </w:tcPr>
          <w:p w:rsidR="008F00B3" w:rsidRPr="007A34C1" w:rsidRDefault="008F00B3" w:rsidP="00A56F29">
            <w:pPr>
              <w:jc w:val="both"/>
              <w:rPr>
                <w:bCs/>
              </w:rPr>
            </w:pPr>
          </w:p>
        </w:tc>
        <w:tc>
          <w:tcPr>
            <w:tcW w:w="3686" w:type="dxa"/>
            <w:shd w:val="clear" w:color="auto" w:fill="auto"/>
          </w:tcPr>
          <w:p w:rsidR="008F00B3" w:rsidRPr="007A34C1" w:rsidRDefault="008F00B3" w:rsidP="00A56F29">
            <w:pPr>
              <w:jc w:val="both"/>
              <w:rPr>
                <w:bCs/>
              </w:rPr>
            </w:pPr>
          </w:p>
        </w:tc>
      </w:tr>
    </w:tbl>
    <w:p w:rsidR="008F00B3" w:rsidRPr="007A34C1" w:rsidRDefault="008F00B3" w:rsidP="008F00B3">
      <w:pPr>
        <w:jc w:val="both"/>
        <w:rPr>
          <w:bCs/>
        </w:rPr>
      </w:pPr>
    </w:p>
    <w:p w:rsidR="001343DD" w:rsidRDefault="001343DD">
      <w:r>
        <w:br w:type="page"/>
      </w:r>
    </w:p>
    <w:p w:rsidR="008F00B3" w:rsidRPr="007A34C1" w:rsidRDefault="001343DD" w:rsidP="008F00B3">
      <w:pPr>
        <w:pStyle w:val="Tekstpodstawowy"/>
        <w:ind w:left="567" w:hanging="567"/>
        <w:jc w:val="both"/>
        <w:rPr>
          <w:b/>
        </w:rPr>
      </w:pPr>
      <w:r>
        <w:lastRenderedPageBreak/>
        <w:t>3</w:t>
      </w:r>
      <w:r w:rsidR="008F00B3" w:rsidRPr="007A34C1">
        <w:t>.</w:t>
      </w:r>
      <w:r w:rsidR="008F00B3" w:rsidRPr="007A34C1">
        <w:tab/>
        <w:t>Przedmiot zamówienia zamierzamy zrealizować bez udziału / z udziałem*</w:t>
      </w:r>
      <w:r w:rsidR="008F00B3" w:rsidRPr="007A34C1">
        <w:rPr>
          <w:b/>
          <w:bCs/>
          <w:vertAlign w:val="superscript"/>
        </w:rPr>
        <w:t>)</w:t>
      </w:r>
      <w:r w:rsidR="008F00B3" w:rsidRPr="007A34C1">
        <w:t xml:space="preserve"> podwykonawców. </w:t>
      </w:r>
    </w:p>
    <w:p w:rsidR="008F00B3" w:rsidRPr="007A34C1" w:rsidRDefault="008F00B3" w:rsidP="008F00B3">
      <w:pPr>
        <w:pStyle w:val="Tekstpodstawowy"/>
        <w:ind w:left="540" w:hanging="540"/>
        <w:jc w:val="both"/>
      </w:pPr>
    </w:p>
    <w:p w:rsidR="008F00B3" w:rsidRPr="007A34C1" w:rsidRDefault="008F00B3" w:rsidP="008F00B3">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rsidR="008F00B3" w:rsidRPr="007A34C1" w:rsidRDefault="008F00B3" w:rsidP="008F00B3">
      <w:pPr>
        <w:pStyle w:val="Tekstpodstawowy"/>
        <w:ind w:left="567"/>
        <w:jc w:val="both"/>
        <w:rPr>
          <w:b/>
          <w:i/>
        </w:rPr>
      </w:pPr>
      <w:r w:rsidRPr="007A34C1">
        <w:rPr>
          <w:i/>
        </w:rPr>
        <w:t>(w tym miejscu należy podać opis części zamówienia, jaki</w:t>
      </w:r>
      <w:r>
        <w:rPr>
          <w:i/>
        </w:rPr>
        <w:t>e w</w:t>
      </w:r>
      <w:r w:rsidRPr="007A34C1">
        <w:rPr>
          <w:i/>
        </w:rPr>
        <w:t>ykonawca zamierza powierzyć podwykonawcom ,a także nazwę (firmę) każdego z podwykonawców</w:t>
      </w:r>
      <w:r w:rsidRPr="007A34C1">
        <w:rPr>
          <w:i/>
        </w:rPr>
        <w:br/>
        <w:t>oraz wartość lub procentową część zamówienia, jaka zostanie powierzona podwykonawcy bądź podwykonawcom)</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8F00B3" w:rsidRPr="007A34C1" w:rsidRDefault="008F00B3" w:rsidP="008F00B3">
      <w:pPr>
        <w:autoSpaceDE w:val="0"/>
        <w:autoSpaceDN w:val="0"/>
        <w:adjustRightInd w:val="0"/>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należy wypełnić o ile dotyczy</w:t>
      </w:r>
    </w:p>
    <w:p w:rsidR="008F00B3" w:rsidRDefault="008F00B3" w:rsidP="008F00B3">
      <w:pPr>
        <w:ind w:left="567" w:hanging="567"/>
        <w:jc w:val="both"/>
      </w:pPr>
    </w:p>
    <w:p w:rsidR="008F00B3" w:rsidRPr="00645AD7" w:rsidRDefault="00FD5B74" w:rsidP="008F00B3">
      <w:pPr>
        <w:ind w:left="567" w:hanging="567"/>
        <w:jc w:val="both"/>
      </w:pPr>
      <w:r>
        <w:t>4</w:t>
      </w:r>
      <w:r w:rsidR="008F00B3" w:rsidRPr="007A34C1">
        <w:t>.</w:t>
      </w:r>
      <w:r w:rsidR="008F00B3" w:rsidRPr="007A34C1">
        <w:tab/>
      </w:r>
      <w:r w:rsidR="008F00B3" w:rsidRPr="007D7AC6">
        <w:t>Oświadczamy, że otrzymaliśmy kompletną Specyfikację Warunków Zamówienia</w:t>
      </w:r>
      <w:r w:rsidR="008F00B3">
        <w:br/>
      </w:r>
      <w:r w:rsidR="008F00B3" w:rsidRPr="007D7AC6">
        <w:t xml:space="preserve">wraz z </w:t>
      </w:r>
      <w:r w:rsidR="005A57FB">
        <w:t>6</w:t>
      </w:r>
      <w:r w:rsidR="008F00B3" w:rsidRPr="007D7AC6">
        <w:t xml:space="preserve"> załącznikami</w:t>
      </w:r>
      <w:r w:rsidR="00FF7FED">
        <w:t xml:space="preserve"> </w:t>
      </w:r>
      <w:r w:rsidR="008F00B3" w:rsidRPr="007D7AC6">
        <w:t>oraz że zapoznaliśmy się tymi dokumentami, rozumiemy</w:t>
      </w:r>
      <w:r w:rsidR="00FF7FED">
        <w:br/>
      </w:r>
      <w:r w:rsidR="008F00B3" w:rsidRPr="007D7AC6">
        <w:t>ich treść</w:t>
      </w:r>
      <w:r w:rsidR="008F00B3">
        <w:t xml:space="preserve"> </w:t>
      </w:r>
      <w:r w:rsidR="008F00B3" w:rsidRPr="007D7AC6">
        <w:t>i akceptujemy ją bez zastrzeżeń.</w:t>
      </w:r>
    </w:p>
    <w:p w:rsidR="008F00B3" w:rsidRPr="007A34C1" w:rsidRDefault="008F00B3" w:rsidP="008F00B3">
      <w:pPr>
        <w:ind w:left="567" w:hanging="567"/>
      </w:pPr>
    </w:p>
    <w:p w:rsidR="008F00B3" w:rsidRDefault="00FD5B74" w:rsidP="008F00B3">
      <w:pPr>
        <w:autoSpaceDE w:val="0"/>
        <w:autoSpaceDN w:val="0"/>
        <w:adjustRightInd w:val="0"/>
        <w:ind w:left="567" w:hanging="567"/>
      </w:pPr>
      <w:r>
        <w:t>5</w:t>
      </w:r>
      <w:r w:rsidR="008F00B3" w:rsidRPr="007A34C1">
        <w:t>.</w:t>
      </w:r>
      <w:r w:rsidR="008F00B3" w:rsidRPr="007A34C1">
        <w:tab/>
        <w:t>Ponadto oświadczamy, że:</w:t>
      </w:r>
    </w:p>
    <w:p w:rsidR="008F00B3" w:rsidRPr="007A34C1" w:rsidRDefault="008F00B3" w:rsidP="008F00B3">
      <w:pPr>
        <w:ind w:left="567" w:hanging="567"/>
      </w:pPr>
    </w:p>
    <w:p w:rsidR="008F00B3" w:rsidRPr="007A34C1" w:rsidRDefault="008F00B3" w:rsidP="008F00B3">
      <w:pPr>
        <w:numPr>
          <w:ilvl w:val="0"/>
          <w:numId w:val="10"/>
        </w:numPr>
        <w:tabs>
          <w:tab w:val="clear" w:pos="720"/>
        </w:tabs>
        <w:ind w:left="1134" w:hanging="567"/>
        <w:jc w:val="both"/>
      </w:pPr>
      <w:r w:rsidRPr="007A34C1">
        <w:t>pozyskaliśmy wszelkie informacje konieczne do przygotowania oferty;</w:t>
      </w:r>
    </w:p>
    <w:p w:rsidR="008F00B3" w:rsidRPr="005258A0" w:rsidRDefault="008F00B3" w:rsidP="008F00B3">
      <w:pPr>
        <w:numPr>
          <w:ilvl w:val="0"/>
          <w:numId w:val="10"/>
        </w:numPr>
        <w:tabs>
          <w:tab w:val="clear" w:pos="720"/>
        </w:tabs>
        <w:ind w:left="1134" w:hanging="567"/>
        <w:jc w:val="both"/>
      </w:pPr>
      <w:r w:rsidRPr="005258A0">
        <w:t xml:space="preserve">uważamy się za związanych naszą ofertą do dnia </w:t>
      </w:r>
      <w:r w:rsidR="00030F6A">
        <w:rPr>
          <w:b/>
        </w:rPr>
        <w:t>12</w:t>
      </w:r>
      <w:r w:rsidR="00032C0B">
        <w:rPr>
          <w:b/>
        </w:rPr>
        <w:t xml:space="preserve"> czerwca</w:t>
      </w:r>
      <w:r w:rsidR="005258A0" w:rsidRPr="005258A0">
        <w:rPr>
          <w:b/>
        </w:rPr>
        <w:t xml:space="preserve"> </w:t>
      </w:r>
      <w:r w:rsidRPr="005258A0">
        <w:rPr>
          <w:b/>
        </w:rPr>
        <w:t>202</w:t>
      </w:r>
      <w:r w:rsidR="005258A0" w:rsidRPr="005258A0">
        <w:rPr>
          <w:b/>
        </w:rPr>
        <w:t>4</w:t>
      </w:r>
      <w:r w:rsidRPr="005258A0">
        <w:rPr>
          <w:b/>
        </w:rPr>
        <w:t xml:space="preserve"> r.</w:t>
      </w:r>
      <w:r w:rsidRPr="005258A0">
        <w:t>;</w:t>
      </w:r>
    </w:p>
    <w:p w:rsidR="008F00B3" w:rsidRPr="007A34C1" w:rsidRDefault="008F00B3" w:rsidP="008F00B3">
      <w:pPr>
        <w:numPr>
          <w:ilvl w:val="0"/>
          <w:numId w:val="10"/>
        </w:numPr>
        <w:tabs>
          <w:tab w:val="clear" w:pos="720"/>
        </w:tabs>
        <w:ind w:left="1134" w:hanging="567"/>
        <w:jc w:val="both"/>
      </w:pPr>
      <w:r w:rsidRPr="007A34C1">
        <w:t>akceptujemy warunki płatności określone przez Zamawiającego;</w:t>
      </w:r>
    </w:p>
    <w:p w:rsidR="008F00B3" w:rsidRPr="007A34C1" w:rsidRDefault="008F00B3" w:rsidP="008F00B3">
      <w:pPr>
        <w:numPr>
          <w:ilvl w:val="0"/>
          <w:numId w:val="10"/>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rsidR="008F00B3" w:rsidRPr="007A34C1" w:rsidRDefault="008F00B3" w:rsidP="008F00B3">
      <w:pPr>
        <w:pStyle w:val="Tekstpodstawowy"/>
        <w:ind w:left="567" w:hanging="567"/>
        <w:jc w:val="both"/>
      </w:pPr>
    </w:p>
    <w:p w:rsidR="008F00B3" w:rsidRPr="007A34C1" w:rsidRDefault="00FD5B74" w:rsidP="008F00B3">
      <w:pPr>
        <w:pStyle w:val="Tekstpodstawowy"/>
        <w:ind w:left="567" w:hanging="567"/>
        <w:jc w:val="both"/>
      </w:pPr>
      <w:r>
        <w:t>6</w:t>
      </w:r>
      <w:r w:rsidR="008F00B3" w:rsidRPr="007A34C1">
        <w:t>.</w:t>
      </w:r>
      <w:r w:rsidR="008F00B3" w:rsidRPr="007A34C1">
        <w:tab/>
        <w:t xml:space="preserve">Do </w:t>
      </w:r>
      <w:r w:rsidR="008F00B3">
        <w:t xml:space="preserve">naszej </w:t>
      </w:r>
      <w:r w:rsidR="008F00B3" w:rsidRPr="007A34C1">
        <w:t>oferty załączamy</w:t>
      </w:r>
      <w:r w:rsidR="008F00B3">
        <w:t xml:space="preserve">: </w:t>
      </w:r>
      <w:r w:rsidR="008F00B3" w:rsidRPr="007A34C1">
        <w:t>*</w:t>
      </w:r>
      <w:r w:rsidR="008F00B3" w:rsidRPr="007A34C1">
        <w:rPr>
          <w:vertAlign w:val="superscript"/>
        </w:rPr>
        <w:t>)</w:t>
      </w:r>
    </w:p>
    <w:p w:rsidR="008F00B3" w:rsidRPr="007A34C1" w:rsidRDefault="008F00B3" w:rsidP="008F00B3">
      <w:pPr>
        <w:pStyle w:val="Tekstpodstawowy"/>
        <w:ind w:left="567" w:hanging="567"/>
        <w:jc w:val="both"/>
      </w:pPr>
    </w:p>
    <w:p w:rsidR="008F00B3" w:rsidRDefault="008F00B3" w:rsidP="008F00B3">
      <w:pPr>
        <w:ind w:left="1134" w:hanging="567"/>
        <w:jc w:val="both"/>
        <w:rPr>
          <w:b/>
          <w:bCs/>
        </w:rPr>
      </w:pPr>
      <w:r w:rsidRPr="00295EA0">
        <w:rPr>
          <w:b/>
        </w:rPr>
        <w:t>1)</w:t>
      </w:r>
      <w:r w:rsidRPr="00295EA0">
        <w:rPr>
          <w:b/>
        </w:rPr>
        <w:tab/>
      </w:r>
      <w:r w:rsidRPr="00295EA0">
        <w:rPr>
          <w:b/>
          <w:bCs/>
        </w:rPr>
        <w:t xml:space="preserve">Arkusz </w:t>
      </w:r>
      <w:r>
        <w:rPr>
          <w:b/>
          <w:bCs/>
        </w:rPr>
        <w:t>cenowy,</w:t>
      </w:r>
    </w:p>
    <w:p w:rsidR="008F00B3" w:rsidRPr="007A34C1" w:rsidRDefault="008F00B3" w:rsidP="008F00B3">
      <w:pPr>
        <w:pStyle w:val="Tekstpodstawowy"/>
        <w:ind w:left="567" w:hanging="567"/>
        <w:jc w:val="both"/>
      </w:pPr>
    </w:p>
    <w:p w:rsidR="008F00B3" w:rsidRPr="007A34C1" w:rsidRDefault="008F00B3" w:rsidP="00725772">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rsidR="008F00B3" w:rsidRPr="007A34C1" w:rsidRDefault="008F00B3" w:rsidP="008F00B3">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rsidR="008F00B3"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br/>
      </w:r>
      <w:r w:rsidRPr="007A34C1">
        <w:rPr>
          <w:rFonts w:ascii="Times New Roman" w:hAnsi="Times New Roman"/>
          <w:b/>
          <w:bCs/>
          <w:i/>
          <w:sz w:val="24"/>
          <w:szCs w:val="24"/>
        </w:rPr>
        <w:t>o ile dotyczy</w:t>
      </w:r>
    </w:p>
    <w:p w:rsidR="00BC51AC" w:rsidRDefault="00BC51AC"/>
    <w:p w:rsidR="00FD5B74" w:rsidRDefault="00FD5B74">
      <w:r>
        <w:br w:type="page"/>
      </w:r>
    </w:p>
    <w:p w:rsidR="008F00B3" w:rsidRPr="007A34C1" w:rsidRDefault="00FD5B74" w:rsidP="008F00B3">
      <w:pPr>
        <w:pStyle w:val="Tekstpodstawowy"/>
        <w:ind w:left="567" w:hanging="567"/>
        <w:jc w:val="both"/>
      </w:pPr>
      <w:r>
        <w:lastRenderedPageBreak/>
        <w:t>7</w:t>
      </w:r>
      <w:r w:rsidR="008F00B3" w:rsidRPr="007A34C1">
        <w:t>.</w:t>
      </w:r>
      <w:r w:rsidR="008F00B3" w:rsidRPr="007A34C1">
        <w:tab/>
        <w:t>Podajemy nasz adres, na który należy przes</w:t>
      </w:r>
      <w:r w:rsidR="008F00B3">
        <w:t>yłać wszelką korespondencję</w:t>
      </w:r>
      <w:r w:rsidR="008F00B3">
        <w:br/>
        <w:t>do w</w:t>
      </w:r>
      <w:r w:rsidR="008F00B3" w:rsidRPr="007A34C1">
        <w:t>ykonawcy:</w:t>
      </w:r>
    </w:p>
    <w:p w:rsidR="008F00B3" w:rsidRPr="007A34C1" w:rsidRDefault="008F00B3" w:rsidP="008F00B3">
      <w:pPr>
        <w:pStyle w:val="Tekstpodstawowy"/>
        <w:ind w:left="567" w:hanging="567"/>
        <w:jc w:val="both"/>
      </w:pPr>
    </w:p>
    <w:p w:rsidR="008F00B3" w:rsidRPr="007A34C1" w:rsidRDefault="008F00B3" w:rsidP="008F00B3">
      <w:pPr>
        <w:spacing w:line="360" w:lineRule="auto"/>
        <w:ind w:left="567"/>
        <w:jc w:val="both"/>
      </w:pPr>
      <w:r>
        <w:t>adres korespondencyjny w</w:t>
      </w:r>
      <w:r w:rsidRPr="007A34C1">
        <w:t>ykonawcy: _______________________________________</w:t>
      </w:r>
    </w:p>
    <w:p w:rsidR="008F00B3" w:rsidRPr="007A34C1" w:rsidRDefault="008F00B3" w:rsidP="008F00B3">
      <w:pPr>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jc w:val="both"/>
      </w:pPr>
      <w:r w:rsidRPr="007A34C1">
        <w:t>osoba uprawniona do kontaktów z Zamawiającym: _____________________________</w:t>
      </w:r>
    </w:p>
    <w:p w:rsidR="008F00B3" w:rsidRPr="007A34C1" w:rsidRDefault="008F00B3" w:rsidP="008F00B3">
      <w:pPr>
        <w:pStyle w:val="Tekstpodstawowy"/>
        <w:ind w:left="567" w:hanging="567"/>
        <w:jc w:val="both"/>
      </w:pPr>
    </w:p>
    <w:p w:rsidR="008F00B3" w:rsidRPr="007A34C1" w:rsidRDefault="008F00B3" w:rsidP="008F00B3">
      <w:pPr>
        <w:ind w:left="567"/>
      </w:pPr>
      <w:r w:rsidRPr="007A34C1">
        <w:t>tel.: _________________, fax: _________________, e-mail: _____________________</w:t>
      </w:r>
    </w:p>
    <w:p w:rsidR="008F00B3" w:rsidRPr="007A34C1" w:rsidRDefault="008F00B3" w:rsidP="008F00B3">
      <w:pPr>
        <w:pStyle w:val="Tekstpodstawowy"/>
        <w:ind w:left="567" w:hanging="567"/>
        <w:jc w:val="both"/>
      </w:pPr>
    </w:p>
    <w:p w:rsidR="008F00B3" w:rsidRDefault="00FD5B74" w:rsidP="008F00B3">
      <w:pPr>
        <w:pStyle w:val="WW-Tekstpodstawowy2"/>
        <w:spacing w:before="0"/>
        <w:ind w:left="567" w:hanging="567"/>
        <w:rPr>
          <w:rFonts w:ascii="Times New Roman" w:hAnsi="Times New Roman"/>
          <w:sz w:val="24"/>
          <w:szCs w:val="24"/>
        </w:rPr>
      </w:pPr>
      <w:r>
        <w:rPr>
          <w:rFonts w:ascii="Times New Roman" w:hAnsi="Times New Roman"/>
          <w:sz w:val="24"/>
          <w:szCs w:val="24"/>
        </w:rPr>
        <w:t>8</w:t>
      </w:r>
      <w:r w:rsidR="008F00B3">
        <w:rPr>
          <w:rFonts w:ascii="Times New Roman" w:hAnsi="Times New Roman"/>
          <w:sz w:val="24"/>
          <w:szCs w:val="24"/>
        </w:rPr>
        <w:t>.</w:t>
      </w:r>
      <w:r w:rsidR="008F00B3">
        <w:rPr>
          <w:rFonts w:ascii="Times New Roman" w:hAnsi="Times New Roman"/>
          <w:sz w:val="24"/>
          <w:szCs w:val="24"/>
        </w:rPr>
        <w:tab/>
        <w:t>Oświadczamy, że jako w</w:t>
      </w:r>
      <w:r w:rsidR="008F00B3" w:rsidRPr="007A34C1">
        <w:rPr>
          <w:rFonts w:ascii="Times New Roman" w:hAnsi="Times New Roman"/>
          <w:sz w:val="24"/>
          <w:szCs w:val="24"/>
        </w:rPr>
        <w:t>ykonawca jesteśmy</w:t>
      </w:r>
      <w:r w:rsidR="008F00B3">
        <w:rPr>
          <w:rFonts w:ascii="Times New Roman" w:hAnsi="Times New Roman"/>
          <w:sz w:val="24"/>
          <w:szCs w:val="24"/>
        </w:rPr>
        <w:t>:</w:t>
      </w:r>
    </w:p>
    <w:p w:rsidR="008F00B3" w:rsidRPr="007A34C1" w:rsidRDefault="008F00B3" w:rsidP="008F00B3">
      <w:pPr>
        <w:autoSpaceDE w:val="0"/>
        <w:autoSpaceDN w:val="0"/>
        <w:adjustRightInd w:val="0"/>
      </w:pP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mikroprzedsiębiorstwem*</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 xml:space="preserve">małym przedsiębiorstwem* </w:t>
      </w:r>
    </w:p>
    <w:p w:rsidR="008F00B3" w:rsidRPr="00BE0CB5" w:rsidRDefault="008F00B3" w:rsidP="008F00B3">
      <w:pPr>
        <w:pStyle w:val="WW-Tekstpodstawowy2"/>
        <w:ind w:left="1418" w:hanging="851"/>
        <w:rPr>
          <w:rFonts w:ascii="Times New Roman" w:hAnsi="Times New Roman"/>
          <w:sz w:val="24"/>
          <w:szCs w:val="24"/>
        </w:rPr>
      </w:pPr>
      <w:r w:rsidRPr="00BE0CB5">
        <w:rPr>
          <w:rFonts w:ascii="Times New Roman" w:hAnsi="Times New Roman"/>
          <w:sz w:val="30"/>
          <w:szCs w:val="30"/>
        </w:rPr>
        <w:t>[   ]</w:t>
      </w:r>
      <w:r w:rsidRPr="00BE0CB5">
        <w:rPr>
          <w:rFonts w:ascii="Times New Roman" w:hAnsi="Times New Roman"/>
        </w:rPr>
        <w:tab/>
      </w:r>
      <w:r w:rsidRPr="00BE0CB5">
        <w:rPr>
          <w:rFonts w:ascii="Times New Roman" w:hAnsi="Times New Roman"/>
          <w:sz w:val="24"/>
          <w:szCs w:val="24"/>
        </w:rPr>
        <w:t>średnim przedsiębiorstwem*</w:t>
      </w:r>
    </w:p>
    <w:p w:rsidR="008F00B3" w:rsidRPr="007A34C1" w:rsidRDefault="008F00B3" w:rsidP="008F00B3">
      <w:pPr>
        <w:autoSpaceDE w:val="0"/>
        <w:autoSpaceDN w:val="0"/>
        <w:adjustRightInd w:val="0"/>
      </w:pPr>
    </w:p>
    <w:p w:rsidR="008F00B3" w:rsidRPr="007A34C1" w:rsidRDefault="008F00B3" w:rsidP="008F00B3">
      <w:pPr>
        <w:autoSpaceDE w:val="0"/>
        <w:autoSpaceDN w:val="0"/>
        <w:adjustRightInd w:val="0"/>
        <w:ind w:left="567"/>
      </w:pPr>
      <w:r w:rsidRPr="007A34C1">
        <w:rPr>
          <w:b/>
          <w:bCs/>
          <w:i/>
        </w:rPr>
        <w:t>*</w:t>
      </w:r>
      <w:r w:rsidRPr="007A34C1">
        <w:rPr>
          <w:b/>
          <w:bCs/>
          <w:i/>
          <w:vertAlign w:val="superscript"/>
        </w:rPr>
        <w:t>)</w:t>
      </w:r>
      <w:r>
        <w:rPr>
          <w:b/>
          <w:bCs/>
          <w:i/>
        </w:rPr>
        <w:t xml:space="preserve"> </w:t>
      </w:r>
      <w:r w:rsidRPr="007A34C1">
        <w:rPr>
          <w:b/>
          <w:bCs/>
          <w:i/>
        </w:rPr>
        <w:t xml:space="preserve">należy </w:t>
      </w:r>
      <w:r>
        <w:rPr>
          <w:b/>
          <w:bCs/>
          <w:i/>
        </w:rPr>
        <w:t>zaznaczyć stawiając</w:t>
      </w:r>
      <w:r w:rsidRPr="0057307D">
        <w:rPr>
          <w:b/>
          <w:bCs/>
          <w:i/>
        </w:rPr>
        <w:t xml:space="preserve"> znak „X” we właściwym miejscu</w:t>
      </w:r>
      <w:r w:rsidRPr="001B58D2">
        <w:rPr>
          <w:b/>
          <w:bCs/>
          <w:i/>
        </w:rPr>
        <w:t xml:space="preserve"> </w:t>
      </w:r>
      <w:r w:rsidRPr="007A34C1">
        <w:rPr>
          <w:b/>
          <w:bCs/>
          <w:i/>
        </w:rPr>
        <w:t>o ile dotyczy</w:t>
      </w:r>
    </w:p>
    <w:p w:rsidR="00FD5B74" w:rsidRDefault="00FD5B74" w:rsidP="008F00B3">
      <w:pPr>
        <w:ind w:left="567"/>
        <w:jc w:val="both"/>
      </w:pPr>
    </w:p>
    <w:p w:rsidR="008F00B3" w:rsidRDefault="008F00B3" w:rsidP="008F00B3">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i średnich przedsiębiorstw (Dz. Urz. UE L 124 z 20.5.2003, str. 36)</w:t>
      </w:r>
    </w:p>
    <w:p w:rsidR="008F00B3" w:rsidRPr="007A34C1" w:rsidRDefault="008F00B3" w:rsidP="008F00B3">
      <w:pPr>
        <w:autoSpaceDE w:val="0"/>
        <w:autoSpaceDN w:val="0"/>
        <w:adjustRightInd w:val="0"/>
      </w:pPr>
    </w:p>
    <w:p w:rsidR="008F00B3" w:rsidRPr="00B74E40" w:rsidRDefault="008F00B3" w:rsidP="008F00B3">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rsidR="008F00B3" w:rsidRPr="007A34C1" w:rsidRDefault="008F00B3" w:rsidP="008F00B3">
      <w:pPr>
        <w:autoSpaceDE w:val="0"/>
        <w:autoSpaceDN w:val="0"/>
        <w:adjustRightInd w:val="0"/>
      </w:pPr>
    </w:p>
    <w:p w:rsidR="008F00B3" w:rsidRDefault="008F00B3" w:rsidP="008F00B3">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rsidR="008F00B3" w:rsidRDefault="008F00B3" w:rsidP="008F00B3">
      <w:pPr>
        <w:pStyle w:val="WW-Tekstpodstawowy2"/>
        <w:tabs>
          <w:tab w:val="left" w:pos="570"/>
          <w:tab w:val="left" w:pos="930"/>
        </w:tabs>
        <w:spacing w:before="0"/>
        <w:ind w:left="540" w:firstLine="27"/>
        <w:rPr>
          <w:rFonts w:ascii="Times New Roman" w:hAnsi="Times New Roman"/>
          <w:sz w:val="24"/>
          <w:szCs w:val="24"/>
          <w:lang w:eastAsia="pl-PL"/>
        </w:rPr>
      </w:pPr>
    </w:p>
    <w:p w:rsidR="008F00B3" w:rsidRPr="007A34C1" w:rsidRDefault="008F00B3" w:rsidP="008F00B3">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rsidR="008F00B3" w:rsidRDefault="008F00B3" w:rsidP="008F00B3">
      <w:pPr>
        <w:pStyle w:val="WW-Tekstpodstawowy2"/>
        <w:tabs>
          <w:tab w:val="left" w:pos="570"/>
          <w:tab w:val="left" w:pos="930"/>
        </w:tabs>
        <w:spacing w:before="0"/>
        <w:ind w:left="540" w:hanging="540"/>
        <w:rPr>
          <w:rFonts w:ascii="Times New Roman" w:hAnsi="Times New Roman"/>
          <w:sz w:val="24"/>
          <w:szCs w:val="24"/>
        </w:rPr>
      </w:pPr>
    </w:p>
    <w:p w:rsidR="008F00B3" w:rsidRPr="007A34C1" w:rsidRDefault="00FD5B74" w:rsidP="008F00B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9</w:t>
      </w:r>
      <w:r w:rsidR="008F00B3" w:rsidRPr="007A34C1">
        <w:rPr>
          <w:rFonts w:ascii="Times New Roman" w:hAnsi="Times New Roman"/>
          <w:sz w:val="24"/>
          <w:szCs w:val="24"/>
        </w:rPr>
        <w:t>.</w:t>
      </w:r>
      <w:r w:rsidR="008F00B3" w:rsidRPr="007A34C1">
        <w:rPr>
          <w:rFonts w:ascii="Times New Roman" w:hAnsi="Times New Roman"/>
          <w:sz w:val="24"/>
          <w:szCs w:val="24"/>
        </w:rPr>
        <w:tab/>
        <w:t>Oświadczamy, że wykazując spełnianie warunków udziału w postępowaniu</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postępowaniu:  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rsidR="008F00B3" w:rsidRPr="007A34C1" w:rsidRDefault="008F00B3" w:rsidP="008F00B3">
      <w:pPr>
        <w:pStyle w:val="Tekstpodstawowy"/>
        <w:ind w:left="567" w:hanging="567"/>
        <w:jc w:val="both"/>
      </w:pPr>
    </w:p>
    <w:p w:rsidR="008F00B3" w:rsidRPr="007A34C1" w:rsidRDefault="008F00B3" w:rsidP="008F00B3">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rsidR="008F00B3" w:rsidRPr="007A34C1" w:rsidRDefault="008F00B3" w:rsidP="008F00B3">
      <w:pPr>
        <w:pStyle w:val="Tekstpodstawowy"/>
        <w:ind w:left="567" w:hanging="567"/>
        <w:jc w:val="both"/>
      </w:pPr>
    </w:p>
    <w:p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FD5B74" w:rsidRDefault="00FD5B74">
      <w:r>
        <w:br w:type="page"/>
      </w:r>
    </w:p>
    <w:p w:rsidR="008F00B3" w:rsidRPr="007A34C1" w:rsidRDefault="008F00B3" w:rsidP="008F00B3">
      <w:pPr>
        <w:pStyle w:val="WW-Tekstpodstawowy2"/>
        <w:spacing w:before="0"/>
        <w:ind w:left="567" w:hanging="567"/>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0</w:t>
      </w:r>
      <w:r w:rsidRPr="007A34C1">
        <w:rPr>
          <w:rFonts w:ascii="Times New Roman" w:hAnsi="Times New Roman"/>
          <w:sz w:val="24"/>
          <w:szCs w:val="24"/>
        </w:rPr>
        <w:t>.</w:t>
      </w:r>
      <w:r w:rsidRPr="007A34C1">
        <w:rPr>
          <w:rFonts w:ascii="Times New Roman" w:hAnsi="Times New Roman"/>
          <w:sz w:val="24"/>
          <w:szCs w:val="24"/>
        </w:rPr>
        <w:tab/>
        <w:t>Oświadczamy, że wypełniliśmy obowiązki informacyjne przewidziane</w:t>
      </w:r>
      <w:r w:rsidRPr="007A34C1">
        <w:rPr>
          <w:rFonts w:ascii="Times New Roman" w:hAnsi="Times New Roman"/>
          <w:sz w:val="24"/>
          <w:szCs w:val="24"/>
        </w:rPr>
        <w:br/>
        <w:t>w art. 13 i art. 14 ogólnego rozporządzenia o ochronie danych*</w:t>
      </w:r>
      <w:r w:rsidRPr="007A34C1">
        <w:rPr>
          <w:rFonts w:ascii="Times New Roman" w:hAnsi="Times New Roman"/>
          <w:sz w:val="24"/>
          <w:szCs w:val="24"/>
          <w:vertAlign w:val="superscript"/>
        </w:rPr>
        <w:t>)</w:t>
      </w:r>
      <w:r w:rsidRPr="007A34C1">
        <w:rPr>
          <w:rFonts w:ascii="Times New Roman" w:hAnsi="Times New Roman"/>
          <w:sz w:val="24"/>
          <w:szCs w:val="24"/>
        </w:rPr>
        <w:t xml:space="preserve"> wobec osób</w:t>
      </w:r>
      <w:r w:rsidRPr="007A34C1">
        <w:rPr>
          <w:rFonts w:ascii="Times New Roman" w:hAnsi="Times New Roman"/>
          <w:sz w:val="24"/>
          <w:szCs w:val="24"/>
        </w:rPr>
        <w:br/>
        <w:t>fizycznych, od których dane osobowe bezpośrednio lub pośrednio pozyskałem</w:t>
      </w:r>
      <w:r w:rsidRPr="007A34C1">
        <w:rPr>
          <w:rFonts w:ascii="Times New Roman" w:hAnsi="Times New Roman"/>
          <w:sz w:val="24"/>
          <w:szCs w:val="24"/>
        </w:rPr>
        <w:br/>
        <w:t>w celu ubiegania się o udzielenie zamówienia publicznego w niniejszym postępowaniu.**</w:t>
      </w:r>
      <w:r w:rsidRPr="007A34C1">
        <w:rPr>
          <w:rFonts w:ascii="Times New Roman" w:hAnsi="Times New Roman"/>
          <w:sz w:val="24"/>
          <w:szCs w:val="24"/>
          <w:vertAlign w:val="superscript"/>
        </w:rPr>
        <w:t>)</w:t>
      </w:r>
    </w:p>
    <w:p w:rsidR="008F00B3" w:rsidRPr="007A34C1" w:rsidRDefault="008F00B3" w:rsidP="008F00B3"/>
    <w:p w:rsidR="008F00B3" w:rsidRPr="00A842FD" w:rsidRDefault="008F00B3" w:rsidP="008F00B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danych osobowych  i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rsidR="008F00B3" w:rsidRPr="007A34C1" w:rsidRDefault="008F00B3" w:rsidP="008F00B3">
      <w:pPr>
        <w:autoSpaceDE w:val="0"/>
        <w:autoSpaceDN w:val="0"/>
        <w:adjustRightInd w:val="0"/>
      </w:pPr>
    </w:p>
    <w:p w:rsidR="008F00B3" w:rsidRPr="001B58D2" w:rsidRDefault="008F00B3" w:rsidP="008F00B3">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przypadku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rsidR="008F00B3" w:rsidRPr="007A34C1" w:rsidRDefault="008F00B3" w:rsidP="008F00B3">
      <w:pPr>
        <w:pStyle w:val="Tekstpodstawowy"/>
        <w:ind w:left="567" w:hanging="567"/>
        <w:jc w:val="both"/>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1</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r w:rsidRPr="00D25321">
        <w:rPr>
          <w:rFonts w:ascii="Times New Roman" w:hAnsi="Times New Roman"/>
          <w:sz w:val="24"/>
          <w:szCs w:val="24"/>
          <w:vertAlign w:val="superscript"/>
        </w:rPr>
        <w:t>)</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F80DE0">
        <w:t>5k rozporządzenia Rady (UE) nr 833/2014 z dnia 31 lipca 2014 r. dotyczącego</w:t>
      </w:r>
      <w:r>
        <w:br/>
      </w:r>
      <w:r w:rsidRPr="00F80DE0">
        <w:t>środków ograniczających w związku z działaniami Rosji destabilizującymi sytuację</w:t>
      </w:r>
      <w:r>
        <w:br/>
      </w:r>
      <w:r w:rsidRPr="00F80DE0">
        <w:t>na Ukrainie (Dz. Urz. UE nr L 229)</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t xml:space="preserve">dotyczy </w:t>
      </w:r>
      <w:r w:rsidRPr="00895D22">
        <w:rPr>
          <w:rFonts w:ascii="Times New Roman" w:hAnsi="Times New Roman"/>
          <w:b/>
          <w:bCs/>
          <w:i/>
          <w:sz w:val="24"/>
          <w:szCs w:val="24"/>
        </w:rPr>
        <w:t>dostawców, podwykonawców lub inn</w:t>
      </w:r>
      <w:r>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Pr>
          <w:rFonts w:ascii="Times New Roman" w:hAnsi="Times New Roman"/>
          <w:b/>
          <w:bCs/>
          <w:i/>
          <w:sz w:val="24"/>
          <w:szCs w:val="24"/>
        </w:rPr>
        <w:t>wykonawca,</w:t>
      </w:r>
      <w:r>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spacing w:before="0"/>
        <w:ind w:left="540" w:hanging="540"/>
        <w:rPr>
          <w:rFonts w:ascii="Times New Roman" w:hAnsi="Times New Roman"/>
          <w:sz w:val="24"/>
          <w:szCs w:val="24"/>
        </w:rPr>
      </w:pP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2</w:t>
      </w:r>
      <w:r w:rsidRPr="007A34C1">
        <w:rPr>
          <w:rFonts w:ascii="Times New Roman" w:hAnsi="Times New Roman"/>
          <w:sz w:val="24"/>
          <w:szCs w:val="24"/>
        </w:rPr>
        <w:t>.</w:t>
      </w:r>
      <w:r w:rsidRPr="007A34C1">
        <w:rPr>
          <w:rFonts w:ascii="Times New Roman" w:hAnsi="Times New Roman"/>
          <w:sz w:val="24"/>
          <w:szCs w:val="24"/>
        </w:rPr>
        <w:tab/>
        <w:t xml:space="preserve">Oświadczamy, że </w:t>
      </w:r>
      <w:r>
        <w:rPr>
          <w:rFonts w:ascii="Times New Roman" w:hAnsi="Times New Roman"/>
          <w:sz w:val="24"/>
          <w:szCs w:val="24"/>
        </w:rPr>
        <w:t xml:space="preserve">zobowiązujemy się wykonać przedmiot zamówienia bez udziału producentów,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t xml:space="preserve"> </w:t>
      </w:r>
      <w:r w:rsidRPr="00D25321">
        <w:rPr>
          <w:rFonts w:ascii="Times New Roman" w:hAnsi="Times New Roman"/>
          <w:sz w:val="24"/>
          <w:szCs w:val="24"/>
        </w:rPr>
        <w:t>lub zawodowych będziemy polegać</w:t>
      </w:r>
      <w:r>
        <w:rPr>
          <w:rFonts w:ascii="Times New Roman" w:hAnsi="Times New Roman"/>
          <w:sz w:val="24"/>
          <w:szCs w:val="24"/>
        </w:rPr>
        <w:t xml:space="preserve">, jeżeli wobec nich zachodzą lub w czasie realizacji przez nas przedmiotu zamówienia będą zachodzić podstawy do ich wykluczenia na podstawie </w:t>
      </w:r>
      <w:r w:rsidRPr="009F3479">
        <w:rPr>
          <w:rFonts w:ascii="Times New Roman" w:hAnsi="Times New Roman"/>
          <w:sz w:val="24"/>
          <w:szCs w:val="24"/>
        </w:rPr>
        <w:t>art. 5k rozporządzenia Rady (UE)</w:t>
      </w:r>
      <w:r>
        <w:rPr>
          <w:rFonts w:ascii="Times New Roman" w:hAnsi="Times New Roman"/>
          <w:sz w:val="24"/>
          <w:szCs w:val="24"/>
        </w:rPr>
        <w:br/>
      </w:r>
      <w:r w:rsidRPr="009F3479">
        <w:rPr>
          <w:rFonts w:ascii="Times New Roman" w:hAnsi="Times New Roman"/>
          <w:sz w:val="24"/>
          <w:szCs w:val="24"/>
        </w:rPr>
        <w:t>nr 833/2014</w:t>
      </w:r>
      <w:r>
        <w:rPr>
          <w:rFonts w:ascii="Times New Roman" w:hAnsi="Times New Roman"/>
          <w:sz w:val="24"/>
          <w:szCs w:val="24"/>
        </w:rPr>
        <w:t xml:space="preserve"> </w:t>
      </w:r>
      <w:r w:rsidRPr="009F3479">
        <w:rPr>
          <w:rFonts w:ascii="Times New Roman" w:hAnsi="Times New Roman"/>
          <w:sz w:val="24"/>
          <w:szCs w:val="24"/>
        </w:rPr>
        <w:t>z dnia</w:t>
      </w:r>
      <w:r>
        <w:rPr>
          <w:rFonts w:ascii="Times New Roman" w:hAnsi="Times New Roman"/>
          <w:sz w:val="24"/>
          <w:szCs w:val="24"/>
        </w:rPr>
        <w:t xml:space="preserve"> </w:t>
      </w:r>
      <w:r w:rsidRPr="009F3479">
        <w:rPr>
          <w:rFonts w:ascii="Times New Roman" w:hAnsi="Times New Roman"/>
          <w:sz w:val="24"/>
          <w:szCs w:val="24"/>
        </w:rPr>
        <w:t>31 lipca 2014 r. dotyczącego</w:t>
      </w:r>
      <w:r>
        <w:rPr>
          <w:rFonts w:ascii="Times New Roman" w:hAnsi="Times New Roman"/>
          <w:sz w:val="24"/>
          <w:szCs w:val="24"/>
        </w:rPr>
        <w:t xml:space="preserve"> </w:t>
      </w:r>
      <w:r w:rsidRPr="009F3479">
        <w:rPr>
          <w:rFonts w:ascii="Times New Roman" w:hAnsi="Times New Roman"/>
          <w:sz w:val="24"/>
          <w:szCs w:val="24"/>
        </w:rPr>
        <w:t>środków ograniczających w związku</w:t>
      </w:r>
      <w:r>
        <w:rPr>
          <w:rFonts w:ascii="Times New Roman" w:hAnsi="Times New Roman"/>
          <w:sz w:val="24"/>
          <w:szCs w:val="24"/>
        </w:rPr>
        <w:br/>
      </w:r>
      <w:r w:rsidRPr="009F3479">
        <w:rPr>
          <w:rFonts w:ascii="Times New Roman" w:hAnsi="Times New Roman"/>
          <w:sz w:val="24"/>
          <w:szCs w:val="24"/>
        </w:rPr>
        <w:t>z działaniami</w:t>
      </w:r>
      <w:r>
        <w:rPr>
          <w:rFonts w:ascii="Times New Roman" w:hAnsi="Times New Roman"/>
          <w:sz w:val="24"/>
          <w:szCs w:val="24"/>
        </w:rPr>
        <w:t xml:space="preserve"> </w:t>
      </w:r>
      <w:r w:rsidRPr="009F3479">
        <w:rPr>
          <w:rFonts w:ascii="Times New Roman" w:hAnsi="Times New Roman"/>
          <w:sz w:val="24"/>
          <w:szCs w:val="24"/>
        </w:rPr>
        <w:t>Rosji destabilizującymi sytuację</w:t>
      </w:r>
      <w:r>
        <w:rPr>
          <w:rFonts w:ascii="Times New Roman" w:hAnsi="Times New Roman"/>
          <w:sz w:val="24"/>
          <w:szCs w:val="24"/>
        </w:rPr>
        <w:t xml:space="preserve"> </w:t>
      </w:r>
      <w:r w:rsidRPr="009F3479">
        <w:rPr>
          <w:rFonts w:ascii="Times New Roman" w:hAnsi="Times New Roman"/>
          <w:sz w:val="24"/>
          <w:szCs w:val="24"/>
        </w:rPr>
        <w:t>na Ukrainie</w:t>
      </w:r>
      <w:r>
        <w:rPr>
          <w:rFonts w:ascii="Times New Roman" w:hAnsi="Times New Roman"/>
          <w:sz w:val="24"/>
          <w:szCs w:val="24"/>
        </w:rPr>
        <w:t xml:space="preserve">, jeżeli w takim przypadku mogłoby im przypadać </w:t>
      </w:r>
      <w:r w:rsidRPr="009F3479">
        <w:rPr>
          <w:rFonts w:ascii="Times New Roman" w:hAnsi="Times New Roman"/>
          <w:sz w:val="24"/>
          <w:szCs w:val="24"/>
        </w:rPr>
        <w:t>ponad 10 % wartości zamówienia</w:t>
      </w:r>
      <w:r>
        <w:rPr>
          <w:rFonts w:ascii="Times New Roman" w:hAnsi="Times New Roman"/>
          <w:sz w:val="24"/>
          <w:szCs w:val="24"/>
        </w:rPr>
        <w:t>.</w:t>
      </w:r>
    </w:p>
    <w:p w:rsidR="00603508" w:rsidRDefault="00603508" w:rsidP="00603508">
      <w:pPr>
        <w:pStyle w:val="Tekstpodstawowy"/>
        <w:ind w:left="567" w:hanging="567"/>
        <w:jc w:val="both"/>
        <w:rPr>
          <w:lang w:eastAsia="ar-SA"/>
        </w:rPr>
      </w:pPr>
    </w:p>
    <w:p w:rsidR="00FD5B74" w:rsidRDefault="00FD5B74">
      <w:pPr>
        <w:rPr>
          <w:lang w:eastAsia="ar-SA"/>
        </w:rPr>
      </w:pPr>
      <w:r>
        <w:br w:type="page"/>
      </w:r>
    </w:p>
    <w:p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Pr="00D25321">
        <w:rPr>
          <w:rFonts w:ascii="Times New Roman" w:hAnsi="Times New Roman"/>
          <w:sz w:val="24"/>
          <w:szCs w:val="24"/>
        </w:rPr>
        <w:t>*</w:t>
      </w:r>
      <w:r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rsidR="00603508" w:rsidRDefault="00603508" w:rsidP="00603508">
      <w:pPr>
        <w:pStyle w:val="Tekstpodstawowy"/>
        <w:ind w:left="567" w:hanging="567"/>
        <w:jc w:val="both"/>
        <w:rPr>
          <w:lang w:eastAsia="ar-SA"/>
        </w:rPr>
      </w:pPr>
    </w:p>
    <w:p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603508" w:rsidRDefault="00603508" w:rsidP="00603508">
      <w:pPr>
        <w:pStyle w:val="Tekstpodstawowy"/>
        <w:ind w:left="567" w:hanging="567"/>
        <w:jc w:val="both"/>
      </w:pPr>
    </w:p>
    <w:p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Pr="00882ABB">
        <w:rPr>
          <w:rFonts w:ascii="Times New Roman" w:hAnsi="Times New Roman"/>
          <w:b/>
          <w:bCs/>
          <w:i/>
          <w:sz w:val="24"/>
          <w:szCs w:val="24"/>
        </w:rPr>
        <w:t>w przypadku wykonawców wspólnie ubiegających się o udzielenie zamówienia dotyczy każdego z wykonawców</w:t>
      </w:r>
    </w:p>
    <w:p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603508" w:rsidRDefault="00603508" w:rsidP="00603508">
      <w:pPr>
        <w:pStyle w:val="WW-Tekstpodstawowy2"/>
        <w:tabs>
          <w:tab w:val="left" w:pos="570"/>
          <w:tab w:val="left" w:pos="930"/>
        </w:tabs>
        <w:spacing w:before="0" w:line="360" w:lineRule="auto"/>
        <w:ind w:left="540" w:hanging="540"/>
        <w:rPr>
          <w:rFonts w:ascii="Times New Roman" w:hAnsi="Times New Roman"/>
          <w:sz w:val="24"/>
          <w:szCs w:val="24"/>
        </w:rPr>
      </w:pPr>
    </w:p>
    <w:p w:rsidR="008F00B3" w:rsidRPr="007A34C1" w:rsidRDefault="008F00B3" w:rsidP="008F00B3">
      <w:pPr>
        <w:ind w:left="567" w:right="68" w:hanging="567"/>
        <w:jc w:val="both"/>
      </w:pPr>
      <w:r>
        <w:t>1</w:t>
      </w:r>
      <w:r w:rsidR="00FD5B74">
        <w:t>4</w:t>
      </w:r>
      <w:r w:rsidRPr="007A34C1">
        <w:t>.</w:t>
      </w:r>
      <w:r w:rsidRPr="007A34C1">
        <w:tab/>
        <w:t>Składając niniejszą ofertę oświadczamy, że</w:t>
      </w:r>
      <w:r>
        <w:t xml:space="preserve"> </w:t>
      </w:r>
      <w:r w:rsidRPr="00777D7B">
        <w:t>nasza oferta oraz wszystkie załączniki</w:t>
      </w:r>
      <w:r>
        <w:br/>
      </w:r>
      <w:r w:rsidRPr="00777D7B">
        <w:t>do oferty są jawne i nie zawierają</w:t>
      </w:r>
      <w:r>
        <w:t xml:space="preserve"> </w:t>
      </w:r>
      <w:r w:rsidRPr="00777D7B">
        <w:t>informacji stanowiących tajemnicę</w:t>
      </w:r>
      <w:r>
        <w:br/>
      </w:r>
      <w:r w:rsidRPr="00777D7B">
        <w:t xml:space="preserve">przedsiębiorstwa w rozumieniu przepisów </w:t>
      </w:r>
      <w:r w:rsidRPr="007D7AC6">
        <w:t>ustawy z dnia 16 kwietnia 1993 r.</w:t>
      </w:r>
      <w:r>
        <w:br/>
      </w:r>
      <w:r w:rsidRPr="00BC6321">
        <w:t>o zwalczaniu nieuczciwej konkurencji (Dz. U. z 2020 r.</w:t>
      </w:r>
      <w:r>
        <w:t xml:space="preserve"> </w:t>
      </w:r>
      <w:r w:rsidRPr="00BC6321">
        <w:t>poz. 1913)</w:t>
      </w:r>
      <w:r w:rsidRPr="00777D7B">
        <w:t>,</w:t>
      </w:r>
      <w:r>
        <w:br/>
      </w:r>
      <w:r w:rsidRPr="00777D7B">
        <w:t xml:space="preserve">z </w:t>
      </w:r>
      <w:r>
        <w:t>wyłączeniem</w:t>
      </w:r>
      <w:r w:rsidRPr="00777D7B">
        <w:t xml:space="preserve"> informacji i dokumentów, które składamy w osobnym pliku oznaczonym jako „</w:t>
      </w:r>
      <w:r w:rsidRPr="00B86FCF">
        <w:rPr>
          <w:i/>
        </w:rPr>
        <w:t>Tajemnica</w:t>
      </w:r>
      <w:r w:rsidRPr="00777D7B">
        <w:t>”, w zakresie których wykazujemy w załączeniu,</w:t>
      </w:r>
      <w:r>
        <w:br/>
      </w:r>
      <w:r w:rsidRPr="007D7AC6">
        <w:t>że zastrzeżone informacje stanowią tajemnicę przedsiębiorstwa</w:t>
      </w:r>
      <w:r w:rsidRPr="00777D7B">
        <w:t xml:space="preserve"> </w:t>
      </w:r>
      <w:r w:rsidRPr="007A34C1">
        <w:t>w rozumieniu przepisów</w:t>
      </w:r>
      <w:r>
        <w:t xml:space="preserve"> </w:t>
      </w:r>
      <w:r w:rsidRPr="007A34C1">
        <w:t>powołanej wyżej ustawy i nie mogą być udostępni</w:t>
      </w:r>
      <w:r>
        <w:t>a</w:t>
      </w:r>
      <w:r w:rsidRPr="007A34C1">
        <w:t>ne osobom trzecim *</w:t>
      </w:r>
      <w:r w:rsidRPr="00C07C55">
        <w:rPr>
          <w:vertAlign w:val="superscript"/>
        </w:rPr>
        <w:t>)</w:t>
      </w:r>
      <w:r w:rsidRPr="007A34C1">
        <w:t>.</w:t>
      </w:r>
    </w:p>
    <w:p w:rsidR="008F00B3" w:rsidRPr="007A34C1" w:rsidRDefault="008F00B3" w:rsidP="008F00B3">
      <w:pPr>
        <w:ind w:right="70"/>
        <w:jc w:val="both"/>
      </w:pPr>
    </w:p>
    <w:p w:rsidR="008F00B3" w:rsidRPr="006D2DB0"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t>w</w:t>
      </w:r>
      <w:r w:rsidRPr="006D2DB0">
        <w:rPr>
          <w:rFonts w:ascii="Times New Roman" w:hAnsi="Times New Roman"/>
          <w:b/>
          <w:bCs/>
          <w:i/>
          <w:sz w:val="24"/>
          <w:szCs w:val="24"/>
        </w:rPr>
        <w:t>ykonawca nie może zastrzec informacji, o których mowa w art. 222 ust. 5 Ustawy.</w:t>
      </w:r>
    </w:p>
    <w:p w:rsidR="008F00B3" w:rsidRPr="007A34C1" w:rsidRDefault="008F00B3" w:rsidP="008F00B3">
      <w:pPr>
        <w:pStyle w:val="Tekstpodstawowy"/>
        <w:ind w:left="567" w:hanging="567"/>
        <w:jc w:val="both"/>
      </w:pPr>
    </w:p>
    <w:p w:rsidR="008F00B3" w:rsidRPr="00EC12C2" w:rsidRDefault="008F00B3" w:rsidP="008F00B3">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rsidR="008F00B3" w:rsidRPr="007A34C1" w:rsidRDefault="008F00B3" w:rsidP="008F00B3">
      <w:pPr>
        <w:pStyle w:val="Tekstpodstawowy"/>
        <w:ind w:left="567" w:hanging="567"/>
        <w:jc w:val="both"/>
      </w:pPr>
    </w:p>
    <w:p w:rsidR="008F00B3" w:rsidRPr="007A34C1" w:rsidRDefault="008F00B3" w:rsidP="008F00B3">
      <w:pPr>
        <w:ind w:left="567" w:right="68" w:hanging="567"/>
        <w:jc w:val="both"/>
      </w:pPr>
      <w:r>
        <w:t>1</w:t>
      </w:r>
      <w:r w:rsidR="00FD5B74">
        <w:t>5</w:t>
      </w:r>
      <w:r w:rsidRPr="007A34C1">
        <w:t>.</w:t>
      </w:r>
      <w:r w:rsidRPr="007A34C1">
        <w:tab/>
        <w:t>Składając niniejszą ofertę oświadczamy, że</w:t>
      </w:r>
      <w:r>
        <w:t xml:space="preserve"> w</w:t>
      </w:r>
      <w:r w:rsidRPr="007C4230">
        <w:t>yrażamy zgodę na przetwarzanie informacji zamieszczonych w naszej ofercie wraz z załącznikami, które zawierają</w:t>
      </w:r>
      <w:r>
        <w:br/>
      </w:r>
      <w:r w:rsidRPr="007C4230">
        <w:t xml:space="preserve">dane osobowe, </w:t>
      </w:r>
      <w:r>
        <w:t xml:space="preserve">w celu, </w:t>
      </w:r>
      <w:r w:rsidRPr="007C4230">
        <w:t xml:space="preserve">na zasadach </w:t>
      </w:r>
      <w:r>
        <w:t>oraz w zakresie</w:t>
      </w:r>
      <w:r w:rsidRPr="007C4230">
        <w:t xml:space="preserve"> zgodnie z treścią</w:t>
      </w:r>
      <w:r>
        <w:br/>
      </w:r>
      <w:r w:rsidRPr="007C4230">
        <w:t>Rozdziału XVIII SWZ</w:t>
      </w:r>
      <w:r>
        <w:t>.</w:t>
      </w:r>
    </w:p>
    <w:p w:rsidR="00881A39" w:rsidRDefault="00881A39" w:rsidP="008F00B3"/>
    <w:p w:rsidR="008F00B3" w:rsidRDefault="008F00B3" w:rsidP="008F00B3"/>
    <w:p w:rsidR="008F00B3" w:rsidRDefault="008F00B3" w:rsidP="008F00B3"/>
    <w:p w:rsidR="008F00B3" w:rsidRDefault="008F00B3" w:rsidP="008F00B3">
      <w:pPr>
        <w:spacing w:line="360" w:lineRule="auto"/>
      </w:pPr>
      <w:r>
        <w:t>__________________________________________</w:t>
      </w:r>
    </w:p>
    <w:p w:rsidR="008049AD" w:rsidRDefault="008F00B3" w:rsidP="008049AD">
      <w:pPr>
        <w:jc w:val="both"/>
        <w:rPr>
          <w:i/>
        </w:rPr>
      </w:pPr>
      <w:r w:rsidRPr="00B74E40">
        <w:rPr>
          <w:b/>
          <w:bCs/>
          <w:i/>
          <w:u w:val="single"/>
        </w:rPr>
        <w:t>UWAGA:</w:t>
      </w:r>
      <w:r w:rsidRPr="00C07C55">
        <w:rPr>
          <w:bCs/>
          <w:i/>
        </w:rPr>
        <w:t xml:space="preserve"> </w:t>
      </w:r>
      <w:r w:rsidRPr="00BD6103">
        <w:rPr>
          <w:i/>
        </w:rPr>
        <w:t xml:space="preserve">Dokument dla swej ważności wymaga podpisania </w:t>
      </w:r>
      <w:r w:rsidR="00A35FF6" w:rsidRPr="00BD6103">
        <w:rPr>
          <w:i/>
        </w:rPr>
        <w:t>elektronicznym podpisem</w:t>
      </w:r>
      <w:r w:rsidR="00A35FF6" w:rsidRPr="00BD6103">
        <w:rPr>
          <w:i/>
        </w:rPr>
        <w:br/>
        <w:t>osobistym</w:t>
      </w:r>
      <w:r w:rsidRPr="00BD6103">
        <w:rPr>
          <w:i/>
        </w:rPr>
        <w:t xml:space="preserve">, elektronicznym podpisem zaufanym lub </w:t>
      </w:r>
      <w:r w:rsidR="00A35FF6" w:rsidRPr="00BD6103">
        <w:rPr>
          <w:i/>
        </w:rPr>
        <w:t xml:space="preserve">kwalifikowanym podpisem elektronicznym </w:t>
      </w:r>
      <w:r w:rsidRPr="00BD6103">
        <w:rPr>
          <w:i/>
        </w:rPr>
        <w:t>przez osobę lub osoby upoważnione do reprezentowania wykonawcy,</w:t>
      </w:r>
      <w:r w:rsidR="00A35FF6">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sidR="00A35FF6">
        <w:rPr>
          <w:i/>
        </w:rPr>
        <w:t xml:space="preserve"> </w:t>
      </w:r>
      <w:r w:rsidRPr="00BD6103">
        <w:rPr>
          <w:i/>
        </w:rPr>
        <w:t>lub pełnomocnictwa muszą być załączone do oferty wykonawcy w oryginale</w:t>
      </w:r>
      <w:r>
        <w:rPr>
          <w:i/>
        </w:rPr>
        <w:t xml:space="preserve"> </w:t>
      </w:r>
      <w:r w:rsidRPr="00BD6103">
        <w:rPr>
          <w:i/>
        </w:rPr>
        <w:t>w formie elektronicznej.</w:t>
      </w:r>
    </w:p>
    <w:p w:rsidR="005702AE" w:rsidRPr="007A34C1" w:rsidRDefault="00DF5163" w:rsidP="008049AD">
      <w:pPr>
        <w:jc w:val="right"/>
        <w:rPr>
          <w:b/>
        </w:rPr>
      </w:pPr>
      <w:r>
        <w:rPr>
          <w:b/>
        </w:rPr>
        <w:br w:type="page"/>
      </w:r>
      <w:r w:rsidR="005702AE" w:rsidRPr="007A34C1">
        <w:rPr>
          <w:b/>
        </w:rPr>
        <w:lastRenderedPageBreak/>
        <w:t xml:space="preserve">Załącznik </w:t>
      </w:r>
      <w:r w:rsidR="005702AE">
        <w:rPr>
          <w:b/>
        </w:rPr>
        <w:t>N</w:t>
      </w:r>
      <w:r w:rsidR="005702AE" w:rsidRPr="007A34C1">
        <w:rPr>
          <w:b/>
        </w:rPr>
        <w:t xml:space="preserve">r </w:t>
      </w:r>
      <w:r w:rsidR="005702AE">
        <w:rPr>
          <w:b/>
        </w:rPr>
        <w:t>2</w:t>
      </w:r>
      <w:r w:rsidR="005702AE" w:rsidRPr="007A34C1">
        <w:rPr>
          <w:b/>
        </w:rPr>
        <w:t xml:space="preserve"> do </w:t>
      </w:r>
      <w:r w:rsidR="005702AE">
        <w:rPr>
          <w:b/>
        </w:rPr>
        <w:t>SWZ</w:t>
      </w:r>
    </w:p>
    <w:p w:rsidR="006448C5" w:rsidRDefault="006448C5" w:rsidP="006448C5">
      <w:pPr>
        <w:pStyle w:val="Tekstpodstawowy"/>
        <w:jc w:val="both"/>
        <w:rPr>
          <w:bCs/>
        </w:rPr>
      </w:pPr>
    </w:p>
    <w:p w:rsidR="006448C5" w:rsidRPr="007D7AC6" w:rsidRDefault="006448C5" w:rsidP="006448C5">
      <w:pPr>
        <w:ind w:right="5649"/>
        <w:jc w:val="center"/>
      </w:pPr>
      <w:r w:rsidRPr="007D7AC6">
        <w:rPr>
          <w:iCs/>
        </w:rPr>
        <w:t>___________________________</w:t>
      </w:r>
    </w:p>
    <w:p w:rsidR="006448C5" w:rsidRPr="007D7AC6" w:rsidRDefault="006448C5" w:rsidP="006448C5">
      <w:pPr>
        <w:ind w:right="5649"/>
        <w:jc w:val="center"/>
      </w:pPr>
      <w:r w:rsidRPr="007D7AC6">
        <w:t>nazwa i adres wykonawcy</w:t>
      </w:r>
    </w:p>
    <w:p w:rsidR="006448C5" w:rsidRPr="007D7AC6" w:rsidRDefault="006448C5" w:rsidP="006448C5">
      <w:pPr>
        <w:ind w:right="5649"/>
        <w:jc w:val="center"/>
        <w:rPr>
          <w:i/>
        </w:rPr>
      </w:pPr>
      <w:r w:rsidRPr="007D7AC6">
        <w:rPr>
          <w:iCs/>
        </w:rPr>
        <w:t>lub pieczęć firmowa</w:t>
      </w:r>
    </w:p>
    <w:p w:rsidR="006448C5" w:rsidRPr="00F8092E" w:rsidRDefault="006448C5" w:rsidP="006448C5">
      <w:pPr>
        <w:pStyle w:val="Tekstpodstawowy"/>
        <w:jc w:val="both"/>
        <w:rPr>
          <w:bCs/>
        </w:rPr>
      </w:pPr>
    </w:p>
    <w:p w:rsidR="006448C5" w:rsidRPr="007D7AC6" w:rsidRDefault="006448C5" w:rsidP="006448C5">
      <w:pPr>
        <w:pStyle w:val="Tekstpodstawowy"/>
        <w:jc w:val="center"/>
        <w:rPr>
          <w:b/>
          <w:bCs/>
        </w:rPr>
      </w:pPr>
      <w:r w:rsidRPr="007D7AC6">
        <w:rPr>
          <w:b/>
          <w:bCs/>
        </w:rPr>
        <w:t>ARKUSZ CENOWY</w:t>
      </w:r>
    </w:p>
    <w:p w:rsidR="006448C5" w:rsidRPr="007D7AC6" w:rsidRDefault="006448C5" w:rsidP="006448C5">
      <w:pPr>
        <w:pStyle w:val="Tekstpodstawowy"/>
        <w:jc w:val="center"/>
        <w:rPr>
          <w:b/>
          <w:bCs/>
        </w:rPr>
      </w:pPr>
      <w:r w:rsidRPr="007D7AC6">
        <w:rPr>
          <w:b/>
          <w:bCs/>
        </w:rPr>
        <w:t>/wzór/</w:t>
      </w:r>
    </w:p>
    <w:p w:rsidR="006448C5" w:rsidRPr="00F8092E" w:rsidRDefault="006448C5" w:rsidP="006448C5">
      <w:pPr>
        <w:pStyle w:val="Tekstpodstawowy"/>
        <w:jc w:val="both"/>
        <w:rPr>
          <w:bCs/>
        </w:rPr>
      </w:pPr>
    </w:p>
    <w:p w:rsidR="006448C5" w:rsidRDefault="006448C5" w:rsidP="006448C5">
      <w:pPr>
        <w:ind w:left="567" w:hanging="567"/>
        <w:jc w:val="both"/>
      </w:pPr>
      <w:r>
        <w:t>1.</w:t>
      </w:r>
      <w:r>
        <w:tab/>
      </w:r>
      <w:r w:rsidRPr="00F8092E">
        <w:t xml:space="preserve">Przystępując </w:t>
      </w:r>
      <w:r w:rsidRPr="00C63889">
        <w:t>do prowadzonego przez Przedsiębiorstwo Usług Komunalnych</w:t>
      </w:r>
      <w:r>
        <w:br/>
      </w:r>
      <w:r w:rsidRPr="00C63889">
        <w:t>Piaseczno Sp. z o.o. postępowania o udzielenie zamówienia publicznego</w:t>
      </w:r>
      <w:r>
        <w:br/>
      </w:r>
      <w:r w:rsidRPr="0026169C">
        <w:t>oznaczonego</w:t>
      </w:r>
      <w:r>
        <w:t xml:space="preserve"> pn.</w:t>
      </w:r>
      <w:r w:rsidRPr="0026169C">
        <w:t xml:space="preserve"> </w:t>
      </w:r>
      <w:r w:rsidRPr="005205DC">
        <w:t>„</w:t>
      </w:r>
      <w:r w:rsidR="000A24BF">
        <w:rPr>
          <w:b/>
        </w:rPr>
        <w:t xml:space="preserve">Leasing operacyjny </w:t>
      </w:r>
      <w:proofErr w:type="spellStart"/>
      <w:r w:rsidR="000A24BF">
        <w:rPr>
          <w:b/>
        </w:rPr>
        <w:t>niekonsumencki</w:t>
      </w:r>
      <w:proofErr w:type="spellEnd"/>
      <w:r w:rsidR="000A24BF">
        <w:rPr>
          <w:b/>
        </w:rPr>
        <w:t xml:space="preserve"> 1 </w:t>
      </w:r>
      <w:r w:rsidR="000A24BF" w:rsidRPr="000C74F7">
        <w:rPr>
          <w:b/>
        </w:rPr>
        <w:t xml:space="preserve">kompletnego specjalistycznego samochodu </w:t>
      </w:r>
      <w:r w:rsidR="000A24BF">
        <w:rPr>
          <w:b/>
        </w:rPr>
        <w:t>dostawczo-osobowego o DMC do 3,5 tony</w:t>
      </w:r>
      <w:r w:rsidRPr="005205DC">
        <w:t>”</w:t>
      </w:r>
      <w:r w:rsidR="000A24BF">
        <w:br/>
      </w:r>
      <w:r>
        <w:t>(</w:t>
      </w:r>
      <w:r w:rsidRPr="0026169C">
        <w:t xml:space="preserve">nr sprawy: </w:t>
      </w:r>
      <w:r w:rsidR="000A24BF">
        <w:t>08</w:t>
      </w:r>
      <w:r>
        <w:t>/202</w:t>
      </w:r>
      <w:r w:rsidR="000A24BF">
        <w:t>4</w:t>
      </w:r>
      <w:r>
        <w:t xml:space="preserve">) </w:t>
      </w:r>
      <w:r>
        <w:rPr>
          <w:bCs/>
        </w:rPr>
        <w:t xml:space="preserve">i </w:t>
      </w:r>
      <w:r w:rsidRPr="00F8092E">
        <w:rPr>
          <w:snapToGrid w:val="0"/>
        </w:rPr>
        <w:t>składa</w:t>
      </w:r>
      <w:r>
        <w:rPr>
          <w:snapToGrid w:val="0"/>
        </w:rPr>
        <w:t>jąc</w:t>
      </w:r>
      <w:r w:rsidRPr="00F8092E">
        <w:rPr>
          <w:snapToGrid w:val="0"/>
        </w:rPr>
        <w:t xml:space="preserve"> ofertę na wykonanie przedmiotu zamówienia</w:t>
      </w:r>
      <w:r w:rsidR="000A24BF">
        <w:rPr>
          <w:snapToGrid w:val="0"/>
        </w:rPr>
        <w:br/>
      </w:r>
      <w:r w:rsidRPr="00F8092E">
        <w:rPr>
          <w:snapToGrid w:val="0"/>
        </w:rPr>
        <w:t>na zasadach i warunkach określonych przez Zamawiającego</w:t>
      </w:r>
      <w:r>
        <w:rPr>
          <w:snapToGrid w:val="0"/>
        </w:rPr>
        <w:t xml:space="preserve"> </w:t>
      </w:r>
      <w:r w:rsidRPr="00F8092E">
        <w:rPr>
          <w:bCs/>
        </w:rPr>
        <w:t>w Specyfikacji</w:t>
      </w:r>
      <w:r>
        <w:rPr>
          <w:bCs/>
        </w:rPr>
        <w:t xml:space="preserve"> </w:t>
      </w:r>
      <w:r w:rsidRPr="00F8092E">
        <w:rPr>
          <w:bCs/>
        </w:rPr>
        <w:t xml:space="preserve">Warunków Zamówienia </w:t>
      </w:r>
      <w:r>
        <w:rPr>
          <w:bCs/>
        </w:rPr>
        <w:t>oświadczamy, że nasza oferta leasingu obejmuje</w:t>
      </w:r>
      <w:r w:rsidR="000A24BF">
        <w:rPr>
          <w:bCs/>
        </w:rPr>
        <w:t xml:space="preserve"> </w:t>
      </w:r>
      <w:r>
        <w:rPr>
          <w:bCs/>
        </w:rPr>
        <w:t>następujący samochód:</w:t>
      </w:r>
    </w:p>
    <w:p w:rsidR="006448C5" w:rsidRDefault="006448C5" w:rsidP="006448C5">
      <w:pPr>
        <w:pStyle w:val="Tekstpodstawowy"/>
        <w:jc w:val="both"/>
        <w:rPr>
          <w:bCs/>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center"/>
              <w:rPr>
                <w:b/>
                <w:bCs/>
              </w:rPr>
            </w:pPr>
            <w:r w:rsidRPr="00942547">
              <w:rPr>
                <w:b/>
                <w:bCs/>
              </w:rPr>
              <w:t>lp.</w:t>
            </w:r>
          </w:p>
        </w:tc>
        <w:tc>
          <w:tcPr>
            <w:tcW w:w="3960" w:type="dxa"/>
            <w:shd w:val="clear" w:color="auto" w:fill="auto"/>
          </w:tcPr>
          <w:p w:rsidR="006448C5" w:rsidRPr="00942547" w:rsidRDefault="006448C5" w:rsidP="006448C5">
            <w:pPr>
              <w:pStyle w:val="Tekstpodstawowy"/>
              <w:jc w:val="center"/>
              <w:rPr>
                <w:b/>
                <w:bCs/>
              </w:rPr>
            </w:pPr>
            <w:r w:rsidRPr="00942547">
              <w:rPr>
                <w:b/>
                <w:bCs/>
              </w:rPr>
              <w:t>opis wymogu Zamawiającego</w:t>
            </w:r>
          </w:p>
        </w:tc>
        <w:tc>
          <w:tcPr>
            <w:tcW w:w="3960" w:type="dxa"/>
            <w:shd w:val="clear" w:color="auto" w:fill="auto"/>
          </w:tcPr>
          <w:p w:rsidR="006448C5" w:rsidRPr="00942547" w:rsidRDefault="006448C5" w:rsidP="006448C5">
            <w:pPr>
              <w:pStyle w:val="Tekstpodstawowy"/>
              <w:jc w:val="center"/>
              <w:rPr>
                <w:b/>
                <w:bCs/>
              </w:rPr>
            </w:pPr>
            <w:r w:rsidRPr="00942547">
              <w:rPr>
                <w:b/>
                <w:bCs/>
              </w:rPr>
              <w:t>sposób spełnienia wymogu</w:t>
            </w:r>
          </w:p>
          <w:p w:rsidR="006448C5" w:rsidRPr="00942547" w:rsidRDefault="006448C5" w:rsidP="006448C5">
            <w:pPr>
              <w:pStyle w:val="Tekstpodstawowy"/>
              <w:jc w:val="center"/>
              <w:rPr>
                <w:b/>
                <w:bCs/>
              </w:rPr>
            </w:pPr>
            <w:r w:rsidRPr="00942547">
              <w:rPr>
                <w:b/>
                <w:bCs/>
              </w:rPr>
              <w:t xml:space="preserve">Zamawiającego przez </w:t>
            </w:r>
            <w:r>
              <w:rPr>
                <w:b/>
                <w:bCs/>
              </w:rPr>
              <w:t>w</w:t>
            </w:r>
            <w:r w:rsidRPr="00942547">
              <w:rPr>
                <w:b/>
                <w:bCs/>
              </w:rPr>
              <w:t>ykonawcę</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marka samochodu:</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Zamawiający nie wskazuje konkretnej marki samochodu</w:t>
            </w:r>
          </w:p>
        </w:tc>
        <w:tc>
          <w:tcPr>
            <w:tcW w:w="3960" w:type="dxa"/>
            <w:shd w:val="clear" w:color="auto" w:fill="auto"/>
          </w:tcPr>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marka 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_______________________________</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2)</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model samochodu:</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nie wskazuje konkretnego modelu samochodu</w:t>
            </w:r>
          </w:p>
        </w:tc>
        <w:tc>
          <w:tcPr>
            <w:tcW w:w="3960" w:type="dxa"/>
            <w:shd w:val="clear" w:color="auto" w:fill="auto"/>
          </w:tcPr>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model 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_______________________________</w:t>
            </w:r>
          </w:p>
          <w:p w:rsidR="006448C5" w:rsidRPr="00942547" w:rsidRDefault="006448C5" w:rsidP="006448C5">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3)</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rok produkcji: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wymaga aby dostarczony samochód był fabrycznie nowy wyprodukowany nie później</w:t>
            </w:r>
            <w:r w:rsidRPr="00942547">
              <w:rPr>
                <w:bCs/>
              </w:rPr>
              <w:br/>
              <w:t>niż na 12 miesięcy przed datą</w:t>
            </w:r>
            <w:r w:rsidRPr="00942547">
              <w:rPr>
                <w:bCs/>
              </w:rPr>
              <w:br/>
            </w:r>
            <w:r>
              <w:rPr>
                <w:bCs/>
              </w:rPr>
              <w:t>podpisania umowy</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rok / miesiąc produkcji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 / 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4)</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0A24BF" w:rsidP="006448C5">
            <w:pPr>
              <w:pStyle w:val="Tekstpodstawowy"/>
              <w:jc w:val="both"/>
              <w:rPr>
                <w:bCs/>
              </w:rPr>
            </w:pPr>
            <w:r>
              <w:rPr>
                <w:bCs/>
              </w:rPr>
              <w:t>DMC</w:t>
            </w:r>
            <w:r w:rsidR="006448C5" w:rsidRPr="00942547">
              <w:rPr>
                <w:bCs/>
              </w:rPr>
              <w:t>:</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Zamawiający wymaga aby dostarczony samochód posiadał </w:t>
            </w:r>
            <w:r w:rsidR="000A24BF">
              <w:rPr>
                <w:bCs/>
              </w:rPr>
              <w:t>DMC</w:t>
            </w:r>
            <w:r w:rsidRPr="00942547">
              <w:rPr>
                <w:bCs/>
              </w:rPr>
              <w:t xml:space="preserve"> wynoszącą </w:t>
            </w:r>
            <w:r w:rsidR="000A24BF">
              <w:rPr>
                <w:bCs/>
              </w:rPr>
              <w:t>maksymalnie</w:t>
            </w:r>
            <w:r>
              <w:rPr>
                <w:bCs/>
              </w:rPr>
              <w:br/>
            </w:r>
            <w:r w:rsidR="000A24BF">
              <w:rPr>
                <w:bCs/>
              </w:rPr>
              <w:t>3,5</w:t>
            </w:r>
            <w:r>
              <w:rPr>
                <w:bCs/>
              </w:rPr>
              <w:t xml:space="preserve"> ton</w:t>
            </w:r>
            <w:r w:rsidR="000A24BF">
              <w:rPr>
                <w:bCs/>
              </w:rPr>
              <w:t>y</w:t>
            </w:r>
          </w:p>
          <w:p w:rsidR="006448C5" w:rsidRPr="00942547" w:rsidRDefault="006448C5" w:rsidP="006448C5">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0A24BF" w:rsidP="006448C5">
            <w:pPr>
              <w:pStyle w:val="Tekstpodstawowy"/>
              <w:rPr>
                <w:bCs/>
              </w:rPr>
            </w:pPr>
            <w:r>
              <w:rPr>
                <w:bCs/>
              </w:rPr>
              <w:t>DMC</w:t>
            </w:r>
            <w:r w:rsidR="006448C5" w:rsidRPr="00942547">
              <w:rPr>
                <w:bCs/>
              </w:rPr>
              <w:t xml:space="preserve"> samochodu oferowanego</w:t>
            </w:r>
            <w:r>
              <w:rPr>
                <w:bCs/>
              </w:rPr>
              <w:br/>
            </w:r>
            <w:r w:rsidR="006448C5" w:rsidRPr="00942547">
              <w:rPr>
                <w:bCs/>
              </w:rPr>
              <w:t xml:space="preserve">przez </w:t>
            </w:r>
            <w:r w:rsidR="006448C5">
              <w:rPr>
                <w:bCs/>
              </w:rPr>
              <w:t>w</w:t>
            </w:r>
            <w:r w:rsidR="006448C5"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_________________</w:t>
            </w:r>
          </w:p>
        </w:tc>
      </w:tr>
    </w:tbl>
    <w:p w:rsidR="000807A5" w:rsidRDefault="000807A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5)</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 xml:space="preserve">liczba </w:t>
            </w:r>
            <w:r w:rsidR="000A24BF">
              <w:rPr>
                <w:bCs/>
              </w:rPr>
              <w:t xml:space="preserve">tylnych </w:t>
            </w:r>
            <w:r w:rsidRPr="00942547">
              <w:rPr>
                <w:bCs/>
              </w:rPr>
              <w:t>osi: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Zamawiający </w:t>
            </w:r>
            <w:r w:rsidR="000A24BF">
              <w:rPr>
                <w:bCs/>
              </w:rPr>
              <w:t>nie wskazuje</w:t>
            </w:r>
            <w:r w:rsidRPr="00942547">
              <w:rPr>
                <w:bCs/>
              </w:rPr>
              <w:t xml:space="preserve"> </w:t>
            </w:r>
            <w:r w:rsidR="000A24BF">
              <w:rPr>
                <w:bCs/>
              </w:rPr>
              <w:t>liczby tylnych osi</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liczba </w:t>
            </w:r>
            <w:r w:rsidR="000A24BF">
              <w:rPr>
                <w:bCs/>
              </w:rPr>
              <w:t xml:space="preserve">tylnych </w:t>
            </w:r>
            <w:r w:rsidRPr="00942547">
              <w:rPr>
                <w:bCs/>
              </w:rPr>
              <w:t xml:space="preserve">osi samochodu oferowanego przez </w:t>
            </w:r>
            <w:r>
              <w:rPr>
                <w:bCs/>
              </w:rPr>
              <w:t>w</w:t>
            </w:r>
            <w:r w:rsidRPr="00942547">
              <w:rPr>
                <w:bCs/>
              </w:rPr>
              <w:t>ykonawcę:</w:t>
            </w:r>
          </w:p>
          <w:p w:rsidR="006448C5" w:rsidRDefault="006448C5" w:rsidP="006448C5">
            <w:pPr>
              <w:pStyle w:val="Tekstpodstawowy"/>
              <w:rPr>
                <w:bCs/>
              </w:rPr>
            </w:pPr>
          </w:p>
          <w:p w:rsidR="006448C5" w:rsidRDefault="000A24BF" w:rsidP="000A24BF">
            <w:pPr>
              <w:pStyle w:val="Tekstpodstawowy"/>
              <w:jc w:val="both"/>
              <w:rPr>
                <w:bCs/>
              </w:rPr>
            </w:pPr>
            <w:r>
              <w:rPr>
                <w:bCs/>
              </w:rPr>
              <w:t>[   ] oś tylna pojedyncza</w:t>
            </w:r>
            <w:r w:rsidR="00AE6DCA">
              <w:rPr>
                <w:bCs/>
              </w:rPr>
              <w:t xml:space="preserve"> </w:t>
            </w:r>
            <w:r w:rsidR="00AE6DCA" w:rsidRPr="007A34C1">
              <w:rPr>
                <w:b/>
                <w:bCs/>
                <w:i/>
              </w:rPr>
              <w:t>*</w:t>
            </w:r>
            <w:r w:rsidR="00AE6DCA" w:rsidRPr="007A34C1">
              <w:rPr>
                <w:b/>
                <w:bCs/>
                <w:i/>
                <w:vertAlign w:val="superscript"/>
              </w:rPr>
              <w:t>)</w:t>
            </w:r>
          </w:p>
          <w:p w:rsidR="000A24BF" w:rsidRDefault="000A24BF" w:rsidP="000A24BF">
            <w:pPr>
              <w:pStyle w:val="Tekstpodstawowy"/>
              <w:jc w:val="both"/>
              <w:rPr>
                <w:bCs/>
              </w:rPr>
            </w:pPr>
          </w:p>
          <w:p w:rsidR="000A24BF" w:rsidRDefault="000A24BF" w:rsidP="000A24BF">
            <w:pPr>
              <w:pStyle w:val="Tekstpodstawowy"/>
              <w:jc w:val="both"/>
              <w:rPr>
                <w:bCs/>
              </w:rPr>
            </w:pPr>
            <w:r>
              <w:rPr>
                <w:bCs/>
              </w:rPr>
              <w:t>[   ] oś tylna podwójna</w:t>
            </w:r>
            <w:r w:rsidR="00AE6DCA">
              <w:rPr>
                <w:bCs/>
              </w:rPr>
              <w:t xml:space="preserve"> </w:t>
            </w:r>
            <w:r w:rsidR="00AE6DCA" w:rsidRPr="007A34C1">
              <w:rPr>
                <w:b/>
                <w:bCs/>
                <w:i/>
              </w:rPr>
              <w:t>*</w:t>
            </w:r>
            <w:r w:rsidR="00AE6DCA" w:rsidRPr="007A34C1">
              <w:rPr>
                <w:b/>
                <w:bCs/>
                <w:i/>
                <w:vertAlign w:val="superscript"/>
              </w:rPr>
              <w:t>)</w:t>
            </w:r>
          </w:p>
          <w:p w:rsidR="000A24BF" w:rsidRDefault="000A24BF" w:rsidP="000A24BF">
            <w:pPr>
              <w:pStyle w:val="Tekstpodstawowy"/>
              <w:jc w:val="both"/>
              <w:rPr>
                <w:bCs/>
              </w:rPr>
            </w:pPr>
          </w:p>
          <w:p w:rsidR="000A24BF" w:rsidRDefault="00AE6DCA" w:rsidP="00AE6DCA">
            <w:pPr>
              <w:pStyle w:val="Tekstpodstawowy"/>
              <w:rPr>
                <w:bCs/>
              </w:rPr>
            </w:pPr>
            <w:r w:rsidRPr="007A34C1">
              <w:rPr>
                <w:b/>
                <w:bCs/>
                <w:i/>
              </w:rPr>
              <w:t>*</w:t>
            </w:r>
            <w:r w:rsidRPr="007A34C1">
              <w:rPr>
                <w:b/>
                <w:bCs/>
                <w:i/>
                <w:vertAlign w:val="superscript"/>
              </w:rPr>
              <w:t>)</w:t>
            </w:r>
            <w:r>
              <w:rPr>
                <w:b/>
                <w:bCs/>
                <w:i/>
                <w:vertAlign w:val="superscript"/>
              </w:rPr>
              <w:t xml:space="preserve"> </w:t>
            </w:r>
            <w:r w:rsidR="000A24BF" w:rsidRPr="007A34C1">
              <w:rPr>
                <w:b/>
                <w:bCs/>
                <w:i/>
              </w:rPr>
              <w:t xml:space="preserve">należy </w:t>
            </w:r>
            <w:r w:rsidR="000A24BF">
              <w:rPr>
                <w:b/>
                <w:bCs/>
                <w:i/>
              </w:rPr>
              <w:t>zaznaczyć stawiając</w:t>
            </w:r>
            <w:r>
              <w:rPr>
                <w:b/>
                <w:bCs/>
                <w:i/>
              </w:rPr>
              <w:br/>
            </w:r>
            <w:r w:rsidR="000A24BF" w:rsidRPr="0057307D">
              <w:rPr>
                <w:b/>
                <w:bCs/>
                <w:i/>
              </w:rPr>
              <w:t>znak „X” we właściwym miejscu</w:t>
            </w:r>
          </w:p>
          <w:p w:rsidR="000A24BF" w:rsidRPr="00942547" w:rsidRDefault="000A24BF" w:rsidP="000A24BF">
            <w:pPr>
              <w:pStyle w:val="Tekstpodstawowy"/>
              <w:jc w:val="both"/>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6</w:t>
            </w:r>
            <w:r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rozstaw</w:t>
            </w:r>
            <w:r w:rsidRPr="00942547">
              <w:rPr>
                <w:bCs/>
              </w:rPr>
              <w:t xml:space="preserve"> osi:</w:t>
            </w:r>
          </w:p>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Zamawiający wymaga aby dostarczony samochód posiadał</w:t>
            </w:r>
            <w:r w:rsidRPr="00942547">
              <w:rPr>
                <w:bCs/>
              </w:rPr>
              <w:br/>
            </w:r>
            <w:r>
              <w:t>maksymalny rozstaw osi wynoszący 3 4</w:t>
            </w:r>
            <w:r w:rsidR="004D47CA">
              <w:t>0</w:t>
            </w:r>
            <w:r>
              <w:t xml:space="preserve">0 </w:t>
            </w:r>
            <w:proofErr w:type="spellStart"/>
            <w:r>
              <w:t>mm</w:t>
            </w:r>
            <w:proofErr w:type="spellEnd"/>
            <w: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Pr>
                <w:bCs/>
              </w:rPr>
              <w:t>rozstaw</w:t>
            </w:r>
            <w:r w:rsidRPr="00942547">
              <w:rPr>
                <w:bCs/>
              </w:rPr>
              <w:t xml:space="preserve"> osi samochodu oferowanego przez </w:t>
            </w:r>
            <w:r>
              <w:rPr>
                <w:bCs/>
              </w:rPr>
              <w:t>w</w:t>
            </w:r>
            <w:r w:rsidRPr="00942547">
              <w:rPr>
                <w:bCs/>
              </w:rPr>
              <w:t>ykonawcę</w:t>
            </w:r>
            <w:r>
              <w:rPr>
                <w:bCs/>
              </w:rPr>
              <w:t>”</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 xml:space="preserve">_________________ </w:t>
            </w:r>
            <w:proofErr w:type="spellStart"/>
            <w:r>
              <w:rPr>
                <w:bCs/>
              </w:rPr>
              <w:t>mm</w:t>
            </w:r>
            <w:proofErr w:type="spellEnd"/>
            <w:r>
              <w:rPr>
                <w:bCs/>
              </w:rPr>
              <w:t>.</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Pr>
                <w:bCs/>
              </w:rPr>
              <w:t>7</w:t>
            </w:r>
            <w:r w:rsidRPr="00942547">
              <w:rPr>
                <w:bCs/>
              </w:rPr>
              <w:t>)</w:t>
            </w:r>
          </w:p>
        </w:tc>
        <w:tc>
          <w:tcPr>
            <w:tcW w:w="3960" w:type="dxa"/>
            <w:shd w:val="clear" w:color="auto" w:fill="auto"/>
          </w:tcPr>
          <w:p w:rsidR="006448C5" w:rsidRDefault="006448C5" w:rsidP="006448C5">
            <w:pPr>
              <w:ind w:left="540" w:hanging="567"/>
              <w:jc w:val="both"/>
            </w:pPr>
          </w:p>
          <w:p w:rsidR="006448C5" w:rsidRDefault="006448C5" w:rsidP="006448C5">
            <w:pPr>
              <w:ind w:left="540" w:hanging="567"/>
              <w:jc w:val="both"/>
            </w:pPr>
            <w:r>
              <w:t>jednostka napędowa:</w:t>
            </w:r>
          </w:p>
          <w:p w:rsidR="006448C5" w:rsidRDefault="006448C5" w:rsidP="006448C5">
            <w:pPr>
              <w:ind w:left="540" w:hanging="567"/>
              <w:jc w:val="both"/>
            </w:pPr>
          </w:p>
          <w:p w:rsidR="006448C5" w:rsidRDefault="006448C5" w:rsidP="006448C5">
            <w:pPr>
              <w:pStyle w:val="Tekstpodstawowy"/>
              <w:rPr>
                <w:bCs/>
              </w:rPr>
            </w:pPr>
            <w:r w:rsidRPr="00942547">
              <w:rPr>
                <w:bCs/>
              </w:rPr>
              <w:t>Zamawiający wymaga aby dostarczony samochód</w:t>
            </w:r>
            <w:r w:rsidRPr="00942547">
              <w:rPr>
                <w:bCs/>
              </w:rPr>
              <w:br/>
              <w:t>był wyposażony w silnik</w:t>
            </w:r>
            <w:r w:rsidR="004D47CA">
              <w:rPr>
                <w:bCs/>
              </w:rPr>
              <w:t xml:space="preserve"> Diesla</w:t>
            </w:r>
            <w:r w:rsidR="004D47CA">
              <w:rPr>
                <w:bCs/>
              </w:rPr>
              <w:br/>
            </w:r>
            <w:r w:rsidR="004D47CA">
              <w:t xml:space="preserve">o mocy co najmniej 100 </w:t>
            </w:r>
            <w:proofErr w:type="spellStart"/>
            <w:r w:rsidR="004D47CA">
              <w:t>kW</w:t>
            </w:r>
            <w:proofErr w:type="spellEnd"/>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t>rodzaj jednostki napędowej</w:t>
            </w:r>
            <w:r>
              <w:br/>
            </w:r>
            <w:r w:rsidRPr="00942547">
              <w:rPr>
                <w:bCs/>
              </w:rPr>
              <w:t>samochodu oferowanego</w:t>
            </w:r>
            <w:r w:rsidRPr="00942547">
              <w:rPr>
                <w:bCs/>
              </w:rPr>
              <w:br/>
              <w:t xml:space="preserve">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_____________________________</w:t>
            </w:r>
          </w:p>
          <w:p w:rsidR="006448C5" w:rsidRPr="00942547" w:rsidRDefault="006448C5" w:rsidP="006448C5">
            <w:pPr>
              <w:pStyle w:val="Tekstpodstawowy"/>
              <w:rPr>
                <w:bCs/>
              </w:rPr>
            </w:pPr>
          </w:p>
          <w:p w:rsidR="006448C5" w:rsidRPr="00942547" w:rsidRDefault="004D47CA" w:rsidP="006448C5">
            <w:pPr>
              <w:pStyle w:val="Tekstpodstawowy"/>
              <w:rPr>
                <w:bCs/>
              </w:rPr>
            </w:pPr>
            <w:r>
              <w:rPr>
                <w:bCs/>
              </w:rPr>
              <w:t>moc jednostki napędowej</w:t>
            </w:r>
            <w:r w:rsidR="006448C5" w:rsidRPr="00942547">
              <w:rPr>
                <w:bCs/>
              </w:rPr>
              <w:t xml:space="preserve"> samochodu oferowanego przez </w:t>
            </w:r>
            <w:r w:rsidR="006448C5">
              <w:rPr>
                <w:bCs/>
              </w:rPr>
              <w:t>w</w:t>
            </w:r>
            <w:r w:rsidR="006448C5"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rPr>
                <w:bCs/>
              </w:rPr>
            </w:pPr>
            <w:r w:rsidRPr="00942547">
              <w:rPr>
                <w:bCs/>
              </w:rPr>
              <w:t>_________</w:t>
            </w:r>
            <w:r>
              <w:rPr>
                <w:bCs/>
              </w:rPr>
              <w:t>_______</w:t>
            </w:r>
            <w:r w:rsidR="004D47CA">
              <w:rPr>
                <w:bCs/>
              </w:rPr>
              <w:t xml:space="preserve"> </w:t>
            </w:r>
            <w:proofErr w:type="spellStart"/>
            <w:r w:rsidR="004D47CA">
              <w:rPr>
                <w:bCs/>
              </w:rPr>
              <w:t>kW</w:t>
            </w:r>
            <w:proofErr w:type="spellEnd"/>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3A18F3" w:rsidP="006448C5">
            <w:pPr>
              <w:pStyle w:val="Tekstpodstawowy"/>
              <w:jc w:val="both"/>
              <w:rPr>
                <w:bCs/>
              </w:rPr>
            </w:pPr>
            <w:r>
              <w:rPr>
                <w:bCs/>
              </w:rPr>
              <w:t>8</w:t>
            </w:r>
            <w:r w:rsidR="006448C5"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skrzynia biegów:</w:t>
            </w:r>
          </w:p>
          <w:p w:rsidR="006448C5" w:rsidRPr="00942547" w:rsidRDefault="006448C5" w:rsidP="006448C5">
            <w:pPr>
              <w:pStyle w:val="Tekstpodstawowy"/>
              <w:jc w:val="both"/>
              <w:rPr>
                <w:bCs/>
              </w:rPr>
            </w:pPr>
          </w:p>
          <w:p w:rsidR="006448C5" w:rsidRPr="00977EAD" w:rsidRDefault="006448C5" w:rsidP="006448C5">
            <w:r w:rsidRPr="00977EAD">
              <w:t xml:space="preserve">Zamawiający </w:t>
            </w:r>
            <w:r>
              <w:t>wymaga</w:t>
            </w:r>
            <w:r w:rsidRPr="00977EAD">
              <w:t>,</w:t>
            </w:r>
            <w:r w:rsidRPr="00977EAD">
              <w:br/>
              <w:t>aby zaoferowan</w:t>
            </w:r>
            <w:r>
              <w:t>y</w:t>
            </w:r>
            <w:r w:rsidRPr="00977EAD">
              <w:t xml:space="preserve"> samoch</w:t>
            </w:r>
            <w:r>
              <w:t>ód</w:t>
            </w:r>
            <w:r>
              <w:br/>
              <w:t>był</w:t>
            </w:r>
            <w:r w:rsidRPr="00977EAD">
              <w:t xml:space="preserve"> wyposażon</w:t>
            </w:r>
            <w:r>
              <w:t>y</w:t>
            </w:r>
            <w:r w:rsidRPr="00977EAD">
              <w:t xml:space="preserve"> w </w:t>
            </w:r>
            <w:r>
              <w:t>automatyczną</w:t>
            </w:r>
            <w:r w:rsidRPr="00977EAD">
              <w:br/>
              <w:t xml:space="preserve">skrzynię biegów. </w:t>
            </w:r>
          </w:p>
          <w:p w:rsidR="006448C5" w:rsidRPr="00942547" w:rsidRDefault="006448C5" w:rsidP="006448C5">
            <w:pPr>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skrzynia biegów samochodu oferowanego przez </w:t>
            </w:r>
            <w:r>
              <w:rPr>
                <w:bCs/>
              </w:rPr>
              <w:t>w</w:t>
            </w:r>
            <w:r w:rsidRPr="00942547">
              <w:rPr>
                <w:bCs/>
              </w:rPr>
              <w:t>ykonawcę:</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____________________</w:t>
            </w: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3A18F3" w:rsidP="006448C5">
            <w:pPr>
              <w:pStyle w:val="Tekstpodstawowy"/>
              <w:jc w:val="both"/>
              <w:rPr>
                <w:bCs/>
              </w:rPr>
            </w:pPr>
            <w:r>
              <w:rPr>
                <w:bCs/>
              </w:rPr>
              <w:t>9</w:t>
            </w:r>
            <w:r w:rsidR="006448C5" w:rsidRPr="00942547">
              <w:rPr>
                <w:bCs/>
              </w:rPr>
              <w:t>)</w:t>
            </w: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FA7C24">
              <w:t>Norma ekologiczna</w:t>
            </w:r>
            <w:r>
              <w:t xml:space="preserve"> </w:t>
            </w:r>
            <w:r w:rsidRPr="00FA7C24">
              <w:t>(zgodnie</w:t>
            </w:r>
            <w:r>
              <w:br/>
            </w:r>
            <w:r w:rsidRPr="00FA7C24">
              <w:t>z Europejskim Standardem Emisji Spalin)</w:t>
            </w:r>
            <w:r>
              <w:t>:</w:t>
            </w:r>
          </w:p>
          <w:p w:rsidR="006448C5" w:rsidRDefault="006448C5" w:rsidP="006448C5">
            <w:pPr>
              <w:pStyle w:val="Tekstpodstawowy"/>
            </w:pPr>
          </w:p>
          <w:p w:rsidR="006448C5" w:rsidRDefault="006448C5" w:rsidP="006448C5">
            <w:pPr>
              <w:pStyle w:val="Tekstpodstawowy"/>
            </w:pPr>
            <w:r w:rsidRPr="00942547">
              <w:rPr>
                <w:bCs/>
              </w:rPr>
              <w:t>Zamawiający wymaga aby dostarczony samochód spełniał</w:t>
            </w:r>
            <w:r w:rsidRPr="00942547">
              <w:rPr>
                <w:bCs/>
              </w:rPr>
              <w:br/>
              <w:t xml:space="preserve">normę Euro 6 </w:t>
            </w:r>
            <w:r w:rsidRPr="00FA7C24">
              <w:t>zgodnie</w:t>
            </w:r>
            <w:r>
              <w:t xml:space="preserve"> </w:t>
            </w:r>
            <w:r w:rsidRPr="00FA7C24">
              <w:t>z Europejskim Standardem Emisji Spalin</w:t>
            </w:r>
          </w:p>
          <w:p w:rsidR="006448C5" w:rsidRPr="00942547" w:rsidRDefault="006448C5" w:rsidP="006448C5">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rPr>
                <w:bCs/>
              </w:rPr>
            </w:pPr>
            <w:r w:rsidRPr="00942547">
              <w:rPr>
                <w:bCs/>
              </w:rPr>
              <w:t xml:space="preserve">norma emisji spalin samochodu oferowanego przez </w:t>
            </w:r>
            <w:r>
              <w:rPr>
                <w:bCs/>
              </w:rPr>
              <w:t>w</w:t>
            </w:r>
            <w:r w:rsidRPr="00942547">
              <w:rPr>
                <w:bCs/>
              </w:rPr>
              <w:t>ykonawcę</w:t>
            </w:r>
            <w:r w:rsidRPr="00942547">
              <w:rPr>
                <w:bCs/>
              </w:rPr>
              <w:br/>
              <w:t>oraz liczba przełożeń:</w:t>
            </w:r>
          </w:p>
          <w:p w:rsidR="006448C5" w:rsidRPr="00942547" w:rsidRDefault="006448C5" w:rsidP="006448C5">
            <w:pPr>
              <w:pStyle w:val="Tekstpodstawowy"/>
              <w:rPr>
                <w:bCs/>
              </w:rPr>
            </w:pPr>
          </w:p>
          <w:p w:rsidR="006448C5" w:rsidRPr="00942547" w:rsidRDefault="006448C5" w:rsidP="006448C5">
            <w:pPr>
              <w:pStyle w:val="Tekstpodstawowy"/>
              <w:jc w:val="both"/>
              <w:rPr>
                <w:bCs/>
              </w:rPr>
            </w:pPr>
            <w:r w:rsidRPr="00942547">
              <w:rPr>
                <w:bCs/>
              </w:rPr>
              <w:t>EUR ________</w:t>
            </w:r>
          </w:p>
        </w:tc>
      </w:tr>
    </w:tbl>
    <w:p w:rsidR="000807A5" w:rsidRDefault="000807A5">
      <w:r>
        <w:br w:type="page"/>
      </w:r>
    </w:p>
    <w:p w:rsidR="00616444" w:rsidRDefault="00616444"/>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3A18F3" w:rsidRPr="00942547" w:rsidTr="009F54F2">
        <w:tc>
          <w:tcPr>
            <w:tcW w:w="636" w:type="dxa"/>
            <w:shd w:val="clear" w:color="auto" w:fill="auto"/>
          </w:tcPr>
          <w:p w:rsidR="003A18F3" w:rsidRPr="00942547" w:rsidRDefault="003A18F3" w:rsidP="009F54F2">
            <w:pPr>
              <w:pStyle w:val="Tekstpodstawowy"/>
              <w:jc w:val="both"/>
              <w:rPr>
                <w:bCs/>
              </w:rPr>
            </w:pPr>
          </w:p>
          <w:p w:rsidR="003A18F3" w:rsidRPr="00942547" w:rsidRDefault="003A18F3" w:rsidP="009F54F2">
            <w:pPr>
              <w:pStyle w:val="Tekstpodstawowy"/>
              <w:jc w:val="both"/>
              <w:rPr>
                <w:bCs/>
              </w:rPr>
            </w:pPr>
            <w:r w:rsidRPr="00942547">
              <w:rPr>
                <w:bCs/>
              </w:rPr>
              <w:t>1</w:t>
            </w:r>
            <w:r>
              <w:rPr>
                <w:bCs/>
              </w:rPr>
              <w:t>0</w:t>
            </w:r>
            <w:r w:rsidRPr="00942547">
              <w:rPr>
                <w:bCs/>
              </w:rPr>
              <w:t>)</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3A18F3" w:rsidRDefault="003A18F3" w:rsidP="009F54F2">
            <w:pPr>
              <w:pStyle w:val="Tekstpodstawowy"/>
            </w:pPr>
            <w:r w:rsidRPr="007D7AC6">
              <w:t xml:space="preserve">system rejestracji codziennych tras przejazdu GPS </w:t>
            </w:r>
            <w:r>
              <w:t>(</w:t>
            </w:r>
            <w:r w:rsidRPr="007D7AC6">
              <w:t>ELTE</w:t>
            </w:r>
            <w:r>
              <w:t>):</w:t>
            </w:r>
          </w:p>
          <w:p w:rsidR="003A18F3" w:rsidRPr="00942547" w:rsidRDefault="003A18F3" w:rsidP="009F54F2">
            <w:pPr>
              <w:pStyle w:val="Tekstpodstawowy"/>
              <w:rPr>
                <w:bCs/>
              </w:rPr>
            </w:pPr>
          </w:p>
          <w:p w:rsidR="003A18F3" w:rsidRPr="007D7AC6" w:rsidRDefault="003A18F3" w:rsidP="009F54F2">
            <w:pPr>
              <w:autoSpaceDE w:val="0"/>
            </w:pPr>
            <w:r w:rsidRPr="00942547">
              <w:rPr>
                <w:bCs/>
              </w:rPr>
              <w:t xml:space="preserve">Zamawiający wymaga aby dostarczony samochód był wyposażony w </w:t>
            </w:r>
            <w:r w:rsidRPr="007D7AC6">
              <w:t>system rejestracji codziennych tras przejazdu</w:t>
            </w:r>
            <w:r>
              <w:br/>
            </w:r>
            <w:r w:rsidRPr="007D7AC6">
              <w:t xml:space="preserve">GPS </w:t>
            </w:r>
            <w:r>
              <w:t>(</w:t>
            </w:r>
            <w:r w:rsidRPr="007D7AC6">
              <w:t>ELTE</w:t>
            </w:r>
            <w:r>
              <w:t xml:space="preserve">) i </w:t>
            </w:r>
            <w:proofErr w:type="spellStart"/>
            <w:r>
              <w:t>wideorejestrator</w:t>
            </w:r>
            <w:proofErr w:type="spellEnd"/>
            <w:r>
              <w:t xml:space="preserve"> w systemie FOTOBOX</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3A18F3" w:rsidRDefault="003A18F3" w:rsidP="009F54F2">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rejestracji codziennych tras przejazdu GPS </w:t>
            </w:r>
            <w:r>
              <w:t>(</w:t>
            </w:r>
            <w:r w:rsidRPr="007D7AC6">
              <w:t>ELTE</w:t>
            </w:r>
            <w:r>
              <w:t>)</w:t>
            </w:r>
            <w:r w:rsidR="00F7371E">
              <w:t xml:space="preserve"> i </w:t>
            </w:r>
            <w:proofErr w:type="spellStart"/>
            <w:r w:rsidR="00F7371E">
              <w:t>wideorejestrator</w:t>
            </w:r>
            <w:proofErr w:type="spellEnd"/>
            <w:r w:rsidR="00F7371E">
              <w:br/>
              <w:t>w systemie FOTOBOX</w:t>
            </w:r>
          </w:p>
          <w:p w:rsidR="003A18F3" w:rsidRDefault="003A18F3" w:rsidP="009F54F2">
            <w:pPr>
              <w:pStyle w:val="Tekstpodstawowy"/>
            </w:pPr>
          </w:p>
          <w:p w:rsidR="003A18F3" w:rsidRPr="00942547" w:rsidRDefault="003A18F3" w:rsidP="009F54F2">
            <w:pPr>
              <w:pStyle w:val="Tekstpodstawowy"/>
              <w:jc w:val="center"/>
              <w:rPr>
                <w:b/>
              </w:rPr>
            </w:pPr>
            <w:r w:rsidRPr="00942547">
              <w:rPr>
                <w:b/>
              </w:rPr>
              <w:t>TAK / NIE *</w:t>
            </w:r>
          </w:p>
          <w:p w:rsidR="003A18F3" w:rsidRDefault="003A18F3" w:rsidP="009F54F2">
            <w:pPr>
              <w:pStyle w:val="Tekstpodstawowy"/>
              <w:jc w:val="center"/>
            </w:pPr>
          </w:p>
          <w:p w:rsidR="003A18F3" w:rsidRPr="00942547" w:rsidRDefault="003A18F3" w:rsidP="009F54F2">
            <w:pPr>
              <w:pStyle w:val="Tekstpodstawowy"/>
              <w:rPr>
                <w:bCs/>
              </w:rPr>
            </w:pPr>
            <w:r w:rsidRPr="00942547">
              <w:rPr>
                <w:bCs/>
                <w:i/>
              </w:rPr>
              <w:t>*</w:t>
            </w:r>
            <w:r w:rsidRPr="00942547">
              <w:rPr>
                <w:bCs/>
                <w:i/>
                <w:vertAlign w:val="superscript"/>
              </w:rPr>
              <w:t>)</w:t>
            </w:r>
            <w:r w:rsidRPr="00942547">
              <w:rPr>
                <w:bCs/>
                <w:i/>
              </w:rPr>
              <w:t xml:space="preserve"> niepotrzebne skreślić</w:t>
            </w:r>
          </w:p>
        </w:tc>
      </w:tr>
      <w:tr w:rsidR="003A18F3" w:rsidRPr="00942547" w:rsidTr="009F54F2">
        <w:tc>
          <w:tcPr>
            <w:tcW w:w="636" w:type="dxa"/>
            <w:shd w:val="clear" w:color="auto" w:fill="auto"/>
          </w:tcPr>
          <w:p w:rsidR="003A18F3" w:rsidRPr="00942547" w:rsidRDefault="003A18F3" w:rsidP="009F54F2">
            <w:pPr>
              <w:pStyle w:val="Tekstpodstawowy"/>
              <w:jc w:val="both"/>
              <w:rPr>
                <w:bCs/>
              </w:rPr>
            </w:pPr>
          </w:p>
          <w:p w:rsidR="003A18F3" w:rsidRPr="00942547" w:rsidRDefault="003A18F3" w:rsidP="009F54F2">
            <w:pPr>
              <w:pStyle w:val="Tekstpodstawowy"/>
              <w:jc w:val="both"/>
              <w:rPr>
                <w:bCs/>
              </w:rPr>
            </w:pPr>
            <w:r w:rsidRPr="00942547">
              <w:rPr>
                <w:bCs/>
              </w:rPr>
              <w:t>1</w:t>
            </w:r>
            <w:r>
              <w:rPr>
                <w:bCs/>
              </w:rPr>
              <w:t>1</w:t>
            </w:r>
            <w:r w:rsidRPr="00942547">
              <w:rPr>
                <w:bCs/>
              </w:rPr>
              <w:t>)</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3A18F3" w:rsidRDefault="003A18F3" w:rsidP="009F54F2">
            <w:pPr>
              <w:pStyle w:val="Tekstpodstawowy"/>
            </w:pPr>
            <w:r>
              <w:t>kabina pasażerska:</w:t>
            </w:r>
          </w:p>
          <w:p w:rsidR="003A18F3" w:rsidRPr="00942547" w:rsidRDefault="003A18F3" w:rsidP="009F54F2">
            <w:pPr>
              <w:pStyle w:val="Tekstpodstawowy"/>
              <w:rPr>
                <w:bCs/>
              </w:rPr>
            </w:pPr>
          </w:p>
          <w:p w:rsidR="003A18F3" w:rsidRDefault="003A18F3" w:rsidP="009F54F2">
            <w:pPr>
              <w:autoSpaceDE w:val="0"/>
            </w:pPr>
            <w:r w:rsidRPr="00942547">
              <w:rPr>
                <w:bCs/>
              </w:rPr>
              <w:t xml:space="preserve">Zamawiający wymaga aby dostarczony samochód był wyposażony w </w:t>
            </w:r>
            <w:r w:rsidR="000807A5">
              <w:t>klimatyzowaną</w:t>
            </w:r>
            <w:r w:rsidR="000807A5">
              <w:br/>
            </w:r>
            <w:r w:rsidR="000807A5" w:rsidRPr="00F55F96">
              <w:t xml:space="preserve">kabinę </w:t>
            </w:r>
            <w:r w:rsidR="000807A5">
              <w:t>7-osobową z dwurzędowym układem miejsc (w 1 rzędzie kierowca + miejsca dla 2 pasażerów, w drugim rzędzie miejsca dla 4 pasażerów) oraz demontowanym drugim rzędem siedzeń</w:t>
            </w:r>
            <w:r>
              <w:t>.</w:t>
            </w:r>
          </w:p>
          <w:p w:rsidR="003A18F3" w:rsidRPr="00942547" w:rsidRDefault="003A18F3" w:rsidP="009F54F2">
            <w:pPr>
              <w:pStyle w:val="Tekstpodstawowy"/>
              <w:jc w:val="both"/>
              <w:rPr>
                <w:bCs/>
              </w:rPr>
            </w:pPr>
          </w:p>
        </w:tc>
        <w:tc>
          <w:tcPr>
            <w:tcW w:w="3960" w:type="dxa"/>
            <w:shd w:val="clear" w:color="auto" w:fill="auto"/>
          </w:tcPr>
          <w:p w:rsidR="003A18F3" w:rsidRPr="00942547" w:rsidRDefault="003A18F3" w:rsidP="009F54F2">
            <w:pPr>
              <w:pStyle w:val="Tekstpodstawowy"/>
              <w:jc w:val="both"/>
              <w:rPr>
                <w:bCs/>
              </w:rPr>
            </w:pPr>
          </w:p>
          <w:p w:rsidR="000807A5" w:rsidRDefault="003A18F3" w:rsidP="009F54F2">
            <w:pPr>
              <w:pStyle w:val="Tekstpodstawowy"/>
              <w:rPr>
                <w:bCs/>
              </w:rPr>
            </w:pPr>
            <w:r w:rsidRPr="00942547">
              <w:rPr>
                <w:bCs/>
              </w:rPr>
              <w:t xml:space="preserve">oferowany przez </w:t>
            </w:r>
            <w:r>
              <w:rPr>
                <w:bCs/>
              </w:rPr>
              <w:t>w</w:t>
            </w:r>
            <w:r w:rsidRPr="00942547">
              <w:rPr>
                <w:bCs/>
              </w:rPr>
              <w:t>ykonawcę samochód jest wyposażony</w:t>
            </w:r>
            <w:r w:rsidR="000807A5">
              <w:rPr>
                <w:bCs/>
              </w:rPr>
              <w:t>:</w:t>
            </w:r>
          </w:p>
          <w:p w:rsidR="000807A5" w:rsidRDefault="000807A5" w:rsidP="009F54F2">
            <w:pPr>
              <w:pStyle w:val="Tekstpodstawowy"/>
              <w:rPr>
                <w:bCs/>
              </w:rPr>
            </w:pPr>
          </w:p>
          <w:p w:rsidR="000C4A1B" w:rsidRDefault="000807A5" w:rsidP="000807A5">
            <w:pPr>
              <w:pStyle w:val="Tekstpodstawowy"/>
              <w:ind w:left="285" w:hanging="285"/>
              <w:rPr>
                <w:bCs/>
              </w:rPr>
            </w:pPr>
            <w:r>
              <w:rPr>
                <w:bCs/>
              </w:rPr>
              <w:t>-</w:t>
            </w:r>
            <w:r>
              <w:rPr>
                <w:bCs/>
              </w:rPr>
              <w:tab/>
              <w:t>kabinę</w:t>
            </w:r>
            <w:r w:rsidR="000C4A1B">
              <w:rPr>
                <w:bCs/>
              </w:rPr>
              <w:t xml:space="preserve"> </w:t>
            </w:r>
            <w:r>
              <w:rPr>
                <w:bCs/>
              </w:rPr>
              <w:t>klimatyzowaną:</w:t>
            </w:r>
          </w:p>
          <w:p w:rsidR="000C4A1B" w:rsidRDefault="000C4A1B" w:rsidP="000807A5">
            <w:pPr>
              <w:pStyle w:val="Tekstpodstawowy"/>
              <w:ind w:left="285" w:hanging="285"/>
              <w:rPr>
                <w:bCs/>
              </w:rPr>
            </w:pPr>
          </w:p>
          <w:p w:rsidR="003A18F3" w:rsidRPr="00942547" w:rsidRDefault="003A18F3" w:rsidP="000C4A1B">
            <w:pPr>
              <w:pStyle w:val="Tekstpodstawowy"/>
              <w:ind w:left="285" w:hanging="285"/>
              <w:jc w:val="center"/>
              <w:rPr>
                <w:b/>
              </w:rPr>
            </w:pPr>
            <w:r w:rsidRPr="00942547">
              <w:rPr>
                <w:b/>
              </w:rPr>
              <w:t>TAK / NIE *</w:t>
            </w:r>
          </w:p>
          <w:p w:rsidR="003A18F3" w:rsidRDefault="003A18F3" w:rsidP="000807A5">
            <w:pPr>
              <w:pStyle w:val="Tekstpodstawowy"/>
              <w:ind w:left="285" w:hanging="285"/>
              <w:jc w:val="center"/>
            </w:pPr>
          </w:p>
          <w:p w:rsidR="000C4A1B" w:rsidRDefault="000807A5" w:rsidP="000807A5">
            <w:pPr>
              <w:pStyle w:val="Tekstpodstawowy"/>
              <w:ind w:left="285" w:hanging="285"/>
              <w:rPr>
                <w:bCs/>
              </w:rPr>
            </w:pPr>
            <w:r>
              <w:t>-</w:t>
            </w:r>
            <w:r>
              <w:rPr>
                <w:bCs/>
              </w:rPr>
              <w:tab/>
            </w:r>
            <w:r>
              <w:t>dwa rzędy siedzeń:</w:t>
            </w:r>
          </w:p>
          <w:p w:rsidR="000C4A1B" w:rsidRDefault="000C4A1B" w:rsidP="000807A5">
            <w:pPr>
              <w:pStyle w:val="Tekstpodstawowy"/>
              <w:ind w:left="285" w:hanging="285"/>
              <w:rPr>
                <w:bCs/>
              </w:rPr>
            </w:pPr>
          </w:p>
          <w:p w:rsidR="000807A5" w:rsidRDefault="000807A5" w:rsidP="000C4A1B">
            <w:pPr>
              <w:pStyle w:val="Tekstpodstawowy"/>
              <w:ind w:left="285" w:hanging="285"/>
              <w:jc w:val="center"/>
            </w:pPr>
            <w:r w:rsidRPr="00942547">
              <w:rPr>
                <w:b/>
              </w:rPr>
              <w:t>TAK / NIE *</w:t>
            </w:r>
          </w:p>
          <w:p w:rsidR="000807A5" w:rsidRDefault="000807A5" w:rsidP="000807A5">
            <w:pPr>
              <w:pStyle w:val="Tekstpodstawowy"/>
              <w:ind w:left="285" w:hanging="285"/>
              <w:jc w:val="center"/>
            </w:pPr>
          </w:p>
          <w:p w:rsidR="000C4A1B" w:rsidRDefault="000807A5" w:rsidP="000807A5">
            <w:pPr>
              <w:pStyle w:val="Tekstpodstawowy"/>
              <w:ind w:left="285" w:hanging="285"/>
            </w:pPr>
            <w:r>
              <w:t>-</w:t>
            </w:r>
            <w:r>
              <w:rPr>
                <w:bCs/>
              </w:rPr>
              <w:tab/>
            </w:r>
            <w:r>
              <w:t>miejsca dla 7 osób (łącznie</w:t>
            </w:r>
            <w:r>
              <w:br/>
              <w:t>z kierowcą):</w:t>
            </w:r>
          </w:p>
          <w:p w:rsidR="000C4A1B" w:rsidRDefault="000C4A1B" w:rsidP="000807A5">
            <w:pPr>
              <w:pStyle w:val="Tekstpodstawowy"/>
              <w:ind w:left="285" w:hanging="285"/>
            </w:pPr>
          </w:p>
          <w:p w:rsidR="000807A5" w:rsidRDefault="000807A5" w:rsidP="000C4A1B">
            <w:pPr>
              <w:pStyle w:val="Tekstpodstawowy"/>
              <w:ind w:left="285" w:hanging="285"/>
              <w:jc w:val="center"/>
              <w:rPr>
                <w:b/>
              </w:rPr>
            </w:pPr>
            <w:r w:rsidRPr="00942547">
              <w:rPr>
                <w:b/>
              </w:rPr>
              <w:t>TAK / NIE *</w:t>
            </w:r>
          </w:p>
          <w:p w:rsidR="000807A5" w:rsidRDefault="000807A5" w:rsidP="000807A5">
            <w:pPr>
              <w:pStyle w:val="Tekstpodstawowy"/>
              <w:ind w:left="285" w:hanging="285"/>
              <w:rPr>
                <w:b/>
              </w:rPr>
            </w:pPr>
          </w:p>
          <w:p w:rsidR="000C4A1B" w:rsidRDefault="000807A5" w:rsidP="000807A5">
            <w:pPr>
              <w:pStyle w:val="Tekstpodstawowy"/>
              <w:ind w:left="285" w:hanging="285"/>
              <w:rPr>
                <w:b/>
              </w:rPr>
            </w:pPr>
            <w:r w:rsidRPr="000807A5">
              <w:t>-</w:t>
            </w:r>
            <w:r>
              <w:rPr>
                <w:bCs/>
              </w:rPr>
              <w:tab/>
            </w:r>
            <w:r>
              <w:t xml:space="preserve">demontowany </w:t>
            </w:r>
            <w:r w:rsidRPr="000807A5">
              <w:t>drugi rząd</w:t>
            </w:r>
            <w:r>
              <w:br/>
            </w:r>
            <w:r w:rsidRPr="000807A5">
              <w:t>siedzeń</w:t>
            </w:r>
            <w:r>
              <w:t>:</w:t>
            </w:r>
          </w:p>
          <w:p w:rsidR="000C4A1B" w:rsidRDefault="000C4A1B" w:rsidP="000807A5">
            <w:pPr>
              <w:pStyle w:val="Tekstpodstawowy"/>
              <w:ind w:left="285" w:hanging="285"/>
              <w:rPr>
                <w:b/>
              </w:rPr>
            </w:pPr>
          </w:p>
          <w:p w:rsidR="000807A5" w:rsidRDefault="000807A5" w:rsidP="000C4A1B">
            <w:pPr>
              <w:pStyle w:val="Tekstpodstawowy"/>
              <w:ind w:left="285" w:hanging="285"/>
              <w:jc w:val="center"/>
            </w:pPr>
            <w:r w:rsidRPr="00942547">
              <w:rPr>
                <w:b/>
              </w:rPr>
              <w:t>TAK / NIE *</w:t>
            </w:r>
          </w:p>
          <w:p w:rsidR="000807A5" w:rsidRDefault="000807A5" w:rsidP="009F54F2">
            <w:pPr>
              <w:pStyle w:val="Tekstpodstawowy"/>
              <w:jc w:val="center"/>
            </w:pPr>
          </w:p>
          <w:p w:rsidR="003A18F3" w:rsidRPr="00942547" w:rsidRDefault="003A18F3" w:rsidP="009F54F2">
            <w:pPr>
              <w:pStyle w:val="Tekstpodstawowy"/>
              <w:rPr>
                <w:bCs/>
              </w:rPr>
            </w:pPr>
            <w:r w:rsidRPr="00942547">
              <w:rPr>
                <w:bCs/>
                <w:i/>
              </w:rPr>
              <w:t>*</w:t>
            </w:r>
            <w:r w:rsidRPr="00942547">
              <w:rPr>
                <w:bCs/>
                <w:i/>
                <w:vertAlign w:val="superscript"/>
              </w:rPr>
              <w:t>)</w:t>
            </w:r>
            <w:r w:rsidRPr="00942547">
              <w:rPr>
                <w:bCs/>
                <w:i/>
              </w:rPr>
              <w:t xml:space="preserve"> niepotrzebne skreślić</w:t>
            </w:r>
            <w:r w:rsidR="000807A5">
              <w:rPr>
                <w:bCs/>
                <w:i/>
              </w:rPr>
              <w:br/>
            </w:r>
          </w:p>
        </w:tc>
      </w:tr>
      <w:tr w:rsidR="000807A5" w:rsidRPr="00942547" w:rsidTr="00621C87">
        <w:tc>
          <w:tcPr>
            <w:tcW w:w="636" w:type="dxa"/>
            <w:shd w:val="clear" w:color="auto" w:fill="auto"/>
          </w:tcPr>
          <w:p w:rsidR="000807A5" w:rsidRPr="00942547" w:rsidRDefault="000807A5" w:rsidP="00621C87">
            <w:pPr>
              <w:pStyle w:val="Tekstpodstawowy"/>
              <w:jc w:val="both"/>
              <w:rPr>
                <w:bCs/>
              </w:rPr>
            </w:pPr>
          </w:p>
          <w:p w:rsidR="000807A5" w:rsidRPr="00942547" w:rsidRDefault="000807A5" w:rsidP="00621C87">
            <w:pPr>
              <w:pStyle w:val="Tekstpodstawowy"/>
              <w:jc w:val="both"/>
              <w:rPr>
                <w:bCs/>
              </w:rPr>
            </w:pPr>
            <w:r w:rsidRPr="00942547">
              <w:rPr>
                <w:bCs/>
              </w:rPr>
              <w:t>1</w:t>
            </w:r>
            <w:r>
              <w:rPr>
                <w:bCs/>
              </w:rPr>
              <w:t>2</w:t>
            </w:r>
            <w:r w:rsidRPr="00942547">
              <w:rPr>
                <w:bCs/>
              </w:rPr>
              <w:t>)</w:t>
            </w:r>
          </w:p>
          <w:p w:rsidR="000807A5" w:rsidRPr="00942547" w:rsidRDefault="000807A5" w:rsidP="00621C87">
            <w:pPr>
              <w:pStyle w:val="Tekstpodstawowy"/>
              <w:jc w:val="both"/>
              <w:rPr>
                <w:bCs/>
              </w:rPr>
            </w:pPr>
          </w:p>
        </w:tc>
        <w:tc>
          <w:tcPr>
            <w:tcW w:w="3960" w:type="dxa"/>
            <w:shd w:val="clear" w:color="auto" w:fill="auto"/>
          </w:tcPr>
          <w:p w:rsidR="000807A5" w:rsidRPr="00942547" w:rsidRDefault="000807A5" w:rsidP="00621C87">
            <w:pPr>
              <w:pStyle w:val="Tekstpodstawowy"/>
              <w:jc w:val="both"/>
              <w:rPr>
                <w:bCs/>
              </w:rPr>
            </w:pPr>
          </w:p>
          <w:p w:rsidR="000807A5" w:rsidRDefault="000807A5" w:rsidP="00621C87">
            <w:pPr>
              <w:pStyle w:val="Tekstpodstawowy"/>
            </w:pPr>
            <w:r>
              <w:t>podział zabudowy:</w:t>
            </w:r>
          </w:p>
          <w:p w:rsidR="000807A5" w:rsidRPr="00942547" w:rsidRDefault="000807A5" w:rsidP="00621C87">
            <w:pPr>
              <w:pStyle w:val="Tekstpodstawowy"/>
              <w:rPr>
                <w:bCs/>
              </w:rPr>
            </w:pPr>
          </w:p>
          <w:p w:rsidR="000807A5" w:rsidRDefault="000807A5" w:rsidP="00621C87">
            <w:pPr>
              <w:autoSpaceDE w:val="0"/>
            </w:pPr>
            <w:r w:rsidRPr="00942547">
              <w:rPr>
                <w:bCs/>
              </w:rPr>
              <w:t xml:space="preserve">Zamawiający wymaga aby dostarczony samochód był wyposażony w </w:t>
            </w:r>
            <w:r>
              <w:t>zamkniętą przestrzeń ładunkową oddzieloną od kabiny pasażerskiej za pomocą</w:t>
            </w:r>
            <w:r>
              <w:br/>
              <w:t>demontowanej przegrody</w:t>
            </w:r>
          </w:p>
          <w:p w:rsidR="000807A5" w:rsidRPr="00942547" w:rsidRDefault="000807A5" w:rsidP="00621C87">
            <w:pPr>
              <w:pStyle w:val="Tekstpodstawowy"/>
              <w:jc w:val="both"/>
              <w:rPr>
                <w:bCs/>
              </w:rPr>
            </w:pPr>
          </w:p>
        </w:tc>
        <w:tc>
          <w:tcPr>
            <w:tcW w:w="3960" w:type="dxa"/>
            <w:shd w:val="clear" w:color="auto" w:fill="auto"/>
          </w:tcPr>
          <w:p w:rsidR="000807A5" w:rsidRPr="00942547" w:rsidRDefault="000807A5" w:rsidP="00621C87">
            <w:pPr>
              <w:pStyle w:val="Tekstpodstawowy"/>
              <w:jc w:val="both"/>
              <w:rPr>
                <w:bCs/>
              </w:rPr>
            </w:pPr>
          </w:p>
          <w:p w:rsidR="000807A5" w:rsidRDefault="000807A5" w:rsidP="00621C87">
            <w:pPr>
              <w:pStyle w:val="Tekstpodstawowy"/>
            </w:pPr>
            <w:r w:rsidRPr="00942547">
              <w:rPr>
                <w:bCs/>
              </w:rPr>
              <w:t xml:space="preserve">oferowany przez </w:t>
            </w:r>
            <w:r>
              <w:rPr>
                <w:bCs/>
              </w:rPr>
              <w:t>w</w:t>
            </w:r>
            <w:r w:rsidRPr="00942547">
              <w:rPr>
                <w:bCs/>
              </w:rPr>
              <w:t xml:space="preserve">ykonawcę samochód jest wyposażony </w:t>
            </w:r>
            <w:r>
              <w:rPr>
                <w:bCs/>
              </w:rPr>
              <w:t xml:space="preserve">zamkniętą przestrzeń ładunkową </w:t>
            </w:r>
            <w:r>
              <w:t>oddzieloną</w:t>
            </w:r>
            <w:r>
              <w:br/>
              <w:t>od kabiny pasażerskiej za pomocą</w:t>
            </w:r>
            <w:r>
              <w:br/>
              <w:t>demontowanej przegrody:</w:t>
            </w:r>
          </w:p>
          <w:p w:rsidR="000807A5" w:rsidRDefault="000807A5" w:rsidP="00621C87">
            <w:pPr>
              <w:pStyle w:val="Tekstpodstawowy"/>
            </w:pPr>
          </w:p>
          <w:p w:rsidR="000807A5" w:rsidRPr="00942547" w:rsidRDefault="000807A5" w:rsidP="00621C87">
            <w:pPr>
              <w:pStyle w:val="Tekstpodstawowy"/>
              <w:jc w:val="center"/>
              <w:rPr>
                <w:b/>
              </w:rPr>
            </w:pPr>
            <w:r w:rsidRPr="00942547">
              <w:rPr>
                <w:b/>
              </w:rPr>
              <w:t>TAK / NIE *</w:t>
            </w:r>
          </w:p>
          <w:p w:rsidR="000807A5" w:rsidRDefault="000807A5" w:rsidP="00621C87">
            <w:pPr>
              <w:pStyle w:val="Tekstpodstawowy"/>
              <w:jc w:val="center"/>
            </w:pPr>
          </w:p>
          <w:p w:rsidR="000807A5" w:rsidRDefault="000807A5" w:rsidP="000807A5">
            <w:pPr>
              <w:pStyle w:val="Tekstpodstawowy"/>
              <w:rPr>
                <w:bCs/>
                <w:i/>
              </w:rPr>
            </w:pPr>
            <w:r w:rsidRPr="00942547">
              <w:rPr>
                <w:bCs/>
                <w:i/>
              </w:rPr>
              <w:t>*</w:t>
            </w:r>
            <w:r w:rsidRPr="00942547">
              <w:rPr>
                <w:bCs/>
                <w:i/>
                <w:vertAlign w:val="superscript"/>
              </w:rPr>
              <w:t>)</w:t>
            </w:r>
            <w:r w:rsidRPr="00942547">
              <w:rPr>
                <w:bCs/>
                <w:i/>
              </w:rPr>
              <w:t xml:space="preserve"> niepotrzebne skreślić</w:t>
            </w:r>
          </w:p>
          <w:p w:rsidR="000807A5" w:rsidRPr="00942547" w:rsidRDefault="000807A5" w:rsidP="000807A5">
            <w:pPr>
              <w:pStyle w:val="Tekstpodstawowy"/>
              <w:rPr>
                <w:bCs/>
              </w:rPr>
            </w:pPr>
          </w:p>
        </w:tc>
      </w:tr>
    </w:tbl>
    <w:p w:rsidR="00616444" w:rsidRDefault="00616444">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sidR="00616444">
              <w:rPr>
                <w:bCs/>
              </w:rPr>
              <w:t>3</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3A18F3" w:rsidP="006448C5">
            <w:pPr>
              <w:pStyle w:val="Tekstpodstawowy"/>
            </w:pPr>
            <w:r>
              <w:t>przestrzeń ładunkowa</w:t>
            </w:r>
            <w:r w:rsidR="006448C5">
              <w:t>:</w:t>
            </w:r>
          </w:p>
          <w:p w:rsidR="006448C5" w:rsidRPr="00942547" w:rsidRDefault="006448C5" w:rsidP="006448C5">
            <w:pPr>
              <w:pStyle w:val="Tekstpodstawowy"/>
              <w:rPr>
                <w:bCs/>
              </w:rPr>
            </w:pPr>
          </w:p>
          <w:p w:rsidR="006448C5" w:rsidRDefault="006448C5" w:rsidP="006448C5">
            <w:pPr>
              <w:autoSpaceDE w:val="0"/>
            </w:pPr>
            <w:r w:rsidRPr="00942547">
              <w:rPr>
                <w:bCs/>
              </w:rPr>
              <w:t xml:space="preserve">Zamawiający wymaga aby dostarczony samochód był wyposażony w </w:t>
            </w:r>
            <w:r w:rsidR="003A18F3">
              <w:t>zamkniętą przestrzeń ładunkową o wymiarach minimalnych z zamontowanymi wszystkimi siedzeniami dla pasażerów</w:t>
            </w:r>
            <w:r w:rsidR="00616444">
              <w:br/>
              <w:t xml:space="preserve">(do przegrody) </w:t>
            </w:r>
            <w:r w:rsidR="003A18F3">
              <w:t>wynoszących:</w:t>
            </w:r>
          </w:p>
          <w:p w:rsidR="003A18F3" w:rsidRDefault="003A18F3" w:rsidP="006448C5">
            <w:pPr>
              <w:autoSpaceDE w:val="0"/>
            </w:pPr>
          </w:p>
          <w:p w:rsidR="003A18F3" w:rsidRDefault="003A18F3" w:rsidP="006448C5">
            <w:pPr>
              <w:autoSpaceDE w:val="0"/>
            </w:pPr>
            <w:r>
              <w:t xml:space="preserve">- długość </w:t>
            </w:r>
            <w:proofErr w:type="spellStart"/>
            <w:r>
              <w:t>wewn</w:t>
            </w:r>
            <w:proofErr w:type="spellEnd"/>
            <w:r>
              <w:t xml:space="preserve">. = min. 3 600 </w:t>
            </w:r>
            <w:proofErr w:type="spellStart"/>
            <w:r>
              <w:t>mm</w:t>
            </w:r>
            <w:proofErr w:type="spellEnd"/>
            <w:r>
              <w:t>.,</w:t>
            </w:r>
          </w:p>
          <w:p w:rsidR="003A18F3" w:rsidRDefault="003A18F3" w:rsidP="006448C5">
            <w:pPr>
              <w:autoSpaceDE w:val="0"/>
            </w:pPr>
            <w:r>
              <w:t xml:space="preserve">- szerokość </w:t>
            </w:r>
            <w:proofErr w:type="spellStart"/>
            <w:r>
              <w:t>wewn</w:t>
            </w:r>
            <w:proofErr w:type="spellEnd"/>
            <w:r>
              <w:t xml:space="preserve">. = min. 1 700 </w:t>
            </w:r>
            <w:proofErr w:type="spellStart"/>
            <w:r>
              <w:t>mm</w:t>
            </w:r>
            <w:proofErr w:type="spellEnd"/>
            <w:r>
              <w:t>.,</w:t>
            </w:r>
          </w:p>
          <w:p w:rsidR="003A18F3" w:rsidRPr="007D7AC6" w:rsidRDefault="003A18F3" w:rsidP="006448C5">
            <w:pPr>
              <w:autoSpaceDE w:val="0"/>
            </w:pPr>
            <w:r>
              <w:t xml:space="preserve">- wysokość </w:t>
            </w:r>
            <w:proofErr w:type="spellStart"/>
            <w:r>
              <w:t>wewn</w:t>
            </w:r>
            <w:proofErr w:type="spellEnd"/>
            <w:r>
              <w:t xml:space="preserve">. = min. 2 000 </w:t>
            </w:r>
            <w:proofErr w:type="spellStart"/>
            <w:r>
              <w:t>mm</w:t>
            </w:r>
            <w:proofErr w:type="spellEnd"/>
            <w: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16444" w:rsidRDefault="006448C5" w:rsidP="00616444">
            <w:pPr>
              <w:autoSpaceDE w:val="0"/>
            </w:pPr>
            <w:r w:rsidRPr="00942547">
              <w:rPr>
                <w:bCs/>
              </w:rPr>
              <w:t xml:space="preserve">oferowany przez </w:t>
            </w:r>
            <w:r>
              <w:rPr>
                <w:bCs/>
              </w:rPr>
              <w:t>w</w:t>
            </w:r>
            <w:r w:rsidRPr="00942547">
              <w:rPr>
                <w:bCs/>
              </w:rPr>
              <w:t xml:space="preserve">ykonawcę samochód jest wyposażony </w:t>
            </w:r>
            <w:r w:rsidR="003A18F3">
              <w:rPr>
                <w:bCs/>
              </w:rPr>
              <w:t>zamkniętą przestrzeń ładunkową</w:t>
            </w:r>
            <w:r w:rsidR="00616444">
              <w:rPr>
                <w:bCs/>
              </w:rPr>
              <w:t xml:space="preserve"> </w:t>
            </w:r>
            <w:r w:rsidR="00616444">
              <w:t>o wymiarach</w:t>
            </w:r>
            <w:r w:rsidR="00616444">
              <w:br/>
              <w:t>wewnętrznych przy zamontowanych wszystkich siedzeniach dla pasażerów wynoszących (do przegrody):</w:t>
            </w:r>
          </w:p>
          <w:p w:rsidR="00616444" w:rsidRDefault="00616444" w:rsidP="00616444">
            <w:pPr>
              <w:autoSpaceDE w:val="0"/>
            </w:pPr>
          </w:p>
          <w:p w:rsidR="00616444" w:rsidRDefault="00616444" w:rsidP="00806AB0">
            <w:pPr>
              <w:autoSpaceDE w:val="0"/>
              <w:spacing w:line="480" w:lineRule="auto"/>
              <w:ind w:left="426" w:hanging="426"/>
            </w:pPr>
            <w:r>
              <w:t>-</w:t>
            </w:r>
            <w:r>
              <w:tab/>
              <w:t xml:space="preserve">długość </w:t>
            </w:r>
            <w:proofErr w:type="spellStart"/>
            <w:r>
              <w:t>wewn</w:t>
            </w:r>
            <w:proofErr w:type="spellEnd"/>
            <w:r>
              <w:t>.</w:t>
            </w:r>
            <w:r w:rsidR="00806AB0">
              <w:t>:</w:t>
            </w:r>
            <w:r>
              <w:br/>
            </w:r>
            <w:r w:rsidR="00806AB0">
              <w:t>______________</w:t>
            </w:r>
            <w:r>
              <w:t xml:space="preserve"> </w:t>
            </w:r>
            <w:proofErr w:type="spellStart"/>
            <w:r>
              <w:t>mm</w:t>
            </w:r>
            <w:proofErr w:type="spellEnd"/>
            <w:r>
              <w:t>.,</w:t>
            </w:r>
          </w:p>
          <w:p w:rsidR="00616444" w:rsidRDefault="00616444" w:rsidP="00806AB0">
            <w:pPr>
              <w:autoSpaceDE w:val="0"/>
              <w:ind w:left="426" w:hanging="426"/>
            </w:pPr>
          </w:p>
          <w:p w:rsidR="00616444" w:rsidRDefault="00616444" w:rsidP="00806AB0">
            <w:pPr>
              <w:autoSpaceDE w:val="0"/>
              <w:spacing w:line="480" w:lineRule="auto"/>
              <w:ind w:left="426" w:hanging="426"/>
            </w:pPr>
            <w:r>
              <w:t>-</w:t>
            </w:r>
            <w:r>
              <w:tab/>
              <w:t xml:space="preserve">szerokość </w:t>
            </w:r>
            <w:proofErr w:type="spellStart"/>
            <w:r>
              <w:t>wewn</w:t>
            </w:r>
            <w:proofErr w:type="spellEnd"/>
            <w:r>
              <w:t>.</w:t>
            </w:r>
            <w:r w:rsidR="00806AB0">
              <w:t>:</w:t>
            </w:r>
            <w:r>
              <w:br/>
            </w:r>
            <w:r w:rsidR="00806AB0">
              <w:t xml:space="preserve">______________ </w:t>
            </w:r>
            <w:proofErr w:type="spellStart"/>
            <w:r w:rsidR="00806AB0">
              <w:t>mm</w:t>
            </w:r>
            <w:proofErr w:type="spellEnd"/>
            <w:r w:rsidR="00806AB0">
              <w:t>.,</w:t>
            </w:r>
          </w:p>
          <w:p w:rsidR="00616444" w:rsidRDefault="00616444" w:rsidP="00806AB0">
            <w:pPr>
              <w:autoSpaceDE w:val="0"/>
              <w:ind w:left="426" w:hanging="426"/>
            </w:pPr>
          </w:p>
          <w:p w:rsidR="00616444" w:rsidRPr="007D7AC6" w:rsidRDefault="00616444" w:rsidP="00806AB0">
            <w:pPr>
              <w:autoSpaceDE w:val="0"/>
              <w:spacing w:line="480" w:lineRule="auto"/>
              <w:ind w:left="426" w:hanging="426"/>
            </w:pPr>
            <w:r>
              <w:t>-</w:t>
            </w:r>
            <w:r>
              <w:tab/>
              <w:t xml:space="preserve">wysokość </w:t>
            </w:r>
            <w:proofErr w:type="spellStart"/>
            <w:r>
              <w:t>wewn</w:t>
            </w:r>
            <w:proofErr w:type="spellEnd"/>
            <w:r>
              <w:t>.</w:t>
            </w:r>
            <w:r w:rsidR="00806AB0">
              <w:t>:</w:t>
            </w:r>
            <w:r>
              <w:br/>
            </w:r>
            <w:r w:rsidR="00806AB0">
              <w:t xml:space="preserve">______________ </w:t>
            </w:r>
            <w:proofErr w:type="spellStart"/>
            <w:r w:rsidR="00806AB0">
              <w:t>mm</w:t>
            </w:r>
            <w:proofErr w:type="spellEnd"/>
            <w:r w:rsidR="00806AB0">
              <w:t>.</w:t>
            </w:r>
          </w:p>
          <w:p w:rsidR="006448C5" w:rsidRPr="00942547" w:rsidRDefault="006448C5" w:rsidP="006448C5">
            <w:pPr>
              <w:pStyle w:val="Tekstpodstawowy"/>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6448C5" w:rsidP="006448C5">
            <w:pPr>
              <w:pStyle w:val="Tekstpodstawowy"/>
              <w:jc w:val="both"/>
              <w:rPr>
                <w:bCs/>
              </w:rPr>
            </w:pPr>
            <w:r w:rsidRPr="00942547">
              <w:rPr>
                <w:bCs/>
              </w:rPr>
              <w:t>1</w:t>
            </w:r>
            <w:r w:rsidR="00621C87">
              <w:rPr>
                <w:bCs/>
              </w:rPr>
              <w:t>4</w:t>
            </w:r>
            <w:r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21C87" w:rsidP="006448C5">
            <w:pPr>
              <w:pStyle w:val="Tekstpodstawowy"/>
            </w:pPr>
            <w:r>
              <w:t>zabudowa przestrzeni ładunkowej</w:t>
            </w:r>
            <w:r w:rsidR="006448C5">
              <w:t>:</w:t>
            </w:r>
          </w:p>
          <w:p w:rsidR="006448C5" w:rsidRPr="00942547" w:rsidRDefault="006448C5" w:rsidP="006448C5">
            <w:pPr>
              <w:pStyle w:val="Tekstpodstawowy"/>
              <w:rPr>
                <w:bCs/>
              </w:rPr>
            </w:pPr>
          </w:p>
          <w:p w:rsidR="00621C87" w:rsidRDefault="006448C5" w:rsidP="006448C5">
            <w:pPr>
              <w:autoSpaceDE w:val="0"/>
              <w:rPr>
                <w:bCs/>
              </w:rPr>
            </w:pPr>
            <w:r w:rsidRPr="00942547">
              <w:rPr>
                <w:bCs/>
              </w:rPr>
              <w:t>Zamawiający wymaga aby</w:t>
            </w:r>
            <w:r w:rsidR="00621C87">
              <w:rPr>
                <w:bCs/>
              </w:rPr>
              <w:t>:</w:t>
            </w:r>
          </w:p>
          <w:p w:rsidR="00621C87" w:rsidRDefault="00621C87" w:rsidP="00621C87">
            <w:pPr>
              <w:autoSpaceDE w:val="0"/>
              <w:ind w:left="417" w:hanging="417"/>
            </w:pPr>
            <w:r>
              <w:rPr>
                <w:bCs/>
              </w:rPr>
              <w:t>-</w:t>
            </w:r>
            <w:r>
              <w:rPr>
                <w:bCs/>
              </w:rPr>
              <w:tab/>
            </w:r>
            <w:r>
              <w:t>ściany boczne przestrzeni ładunkowej były zabezpieczone sklejką lub innym podobnym materiałem;</w:t>
            </w:r>
          </w:p>
          <w:p w:rsidR="00621C87" w:rsidRDefault="00621C87" w:rsidP="00621C87">
            <w:pPr>
              <w:autoSpaceDE w:val="0"/>
              <w:ind w:left="417" w:hanging="417"/>
            </w:pPr>
            <w:r>
              <w:t>-</w:t>
            </w:r>
            <w:r>
              <w:tab/>
              <w:t>podłoga  przestrzeni ładunkowej była płaska i zabezpieczona sklejką lub innym podobnym materiałem z zewnętrzną warstwa wodoodporną oraz odporną</w:t>
            </w:r>
            <w:r>
              <w:br/>
              <w:t>na ścieranie;</w:t>
            </w:r>
          </w:p>
          <w:p w:rsidR="006448C5" w:rsidRPr="007D7AC6" w:rsidRDefault="00621C87" w:rsidP="00621C87">
            <w:pPr>
              <w:autoSpaceDE w:val="0"/>
              <w:ind w:left="417" w:hanging="417"/>
            </w:pPr>
            <w:r>
              <w:rPr>
                <w:bCs/>
              </w:rPr>
              <w:t>-</w:t>
            </w:r>
            <w:r>
              <w:rPr>
                <w:bCs/>
              </w:rPr>
              <w:tab/>
              <w:t xml:space="preserve">podłoga i </w:t>
            </w:r>
            <w:r>
              <w:t>ściany boczne przestrzeni ładunkowej</w:t>
            </w:r>
            <w:r>
              <w:br/>
              <w:t>były wyposażone w punkty mocowania ładunku.</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0C4A1B" w:rsidP="006448C5">
            <w:pPr>
              <w:pStyle w:val="Tekstpodstawowy"/>
            </w:pPr>
            <w:r>
              <w:t xml:space="preserve">ściany boczne przestrzeni ładunkowej w </w:t>
            </w:r>
            <w:r w:rsidR="006448C5" w:rsidRPr="00942547">
              <w:rPr>
                <w:bCs/>
              </w:rPr>
              <w:t>oferowanym</w:t>
            </w:r>
            <w:r>
              <w:rPr>
                <w:bCs/>
              </w:rPr>
              <w:t xml:space="preserve"> </w:t>
            </w:r>
            <w:r w:rsidR="006448C5" w:rsidRPr="00942547">
              <w:rPr>
                <w:bCs/>
              </w:rPr>
              <w:t xml:space="preserve">przez </w:t>
            </w:r>
            <w:r w:rsidR="006448C5">
              <w:rPr>
                <w:bCs/>
              </w:rPr>
              <w:t>w</w:t>
            </w:r>
            <w:r w:rsidR="006448C5" w:rsidRPr="00942547">
              <w:rPr>
                <w:bCs/>
              </w:rPr>
              <w:t>ykonawcę samochodzie</w:t>
            </w:r>
            <w:r>
              <w:rPr>
                <w:bCs/>
              </w:rPr>
              <w:t xml:space="preserve"> są zabezpieczone w następujący sposób</w:t>
            </w:r>
            <w:r w:rsidR="006448C5" w:rsidRPr="00942547">
              <w:rPr>
                <w:bCs/>
              </w:rPr>
              <w:t>:</w:t>
            </w:r>
          </w:p>
          <w:p w:rsidR="000C4A1B" w:rsidRDefault="000C4A1B" w:rsidP="000C4A1B">
            <w:pPr>
              <w:pStyle w:val="Tekstpodstawowy"/>
            </w:pPr>
          </w:p>
          <w:p w:rsidR="000C4A1B" w:rsidRPr="00701695" w:rsidRDefault="000C4A1B" w:rsidP="000C4A1B">
            <w:pPr>
              <w:pStyle w:val="Tekstpodstawowy"/>
              <w:spacing w:line="480" w:lineRule="auto"/>
            </w:pPr>
            <w:r>
              <w:rPr>
                <w:bCs/>
              </w:rPr>
              <w:t>______________________________</w:t>
            </w:r>
          </w:p>
          <w:p w:rsidR="000C4A1B" w:rsidRPr="00701695" w:rsidRDefault="000C4A1B" w:rsidP="000C4A1B">
            <w:pPr>
              <w:pStyle w:val="Tekstpodstawowy"/>
              <w:spacing w:line="480" w:lineRule="auto"/>
            </w:pPr>
            <w:r>
              <w:rPr>
                <w:bCs/>
              </w:rPr>
              <w:t>______________________________</w:t>
            </w:r>
          </w:p>
          <w:p w:rsidR="000C4A1B" w:rsidRPr="00701695" w:rsidRDefault="000C4A1B" w:rsidP="000C4A1B">
            <w:pPr>
              <w:pStyle w:val="Tekstpodstawowy"/>
            </w:pPr>
            <w:r>
              <w:rPr>
                <w:bCs/>
              </w:rPr>
              <w:t>______________________________</w:t>
            </w:r>
          </w:p>
          <w:p w:rsidR="000C4A1B" w:rsidRDefault="000C4A1B" w:rsidP="006448C5">
            <w:pPr>
              <w:pStyle w:val="Tekstpodstawowy"/>
            </w:pPr>
          </w:p>
          <w:p w:rsidR="000C4A1B" w:rsidRDefault="000C4A1B" w:rsidP="006448C5">
            <w:pPr>
              <w:pStyle w:val="Tekstpodstawowy"/>
              <w:rPr>
                <w:bCs/>
              </w:rPr>
            </w:pPr>
            <w:r>
              <w:t>podłoga przestrzeni ładunkowej</w:t>
            </w:r>
            <w:r>
              <w:br/>
              <w:t xml:space="preserve">w </w:t>
            </w:r>
            <w:r w:rsidRPr="00942547">
              <w:rPr>
                <w:bCs/>
              </w:rPr>
              <w:t>oferowanym</w:t>
            </w:r>
            <w:r>
              <w:rPr>
                <w:bCs/>
              </w:rPr>
              <w:t xml:space="preserve"> </w:t>
            </w:r>
            <w:r w:rsidRPr="00942547">
              <w:rPr>
                <w:bCs/>
              </w:rPr>
              <w:t xml:space="preserve">przez </w:t>
            </w:r>
            <w:r>
              <w:rPr>
                <w:bCs/>
              </w:rPr>
              <w:t>w</w:t>
            </w:r>
            <w:r w:rsidRPr="00942547">
              <w:rPr>
                <w:bCs/>
              </w:rPr>
              <w:t>ykonawcę samochodzie</w:t>
            </w:r>
            <w:r>
              <w:rPr>
                <w:bCs/>
              </w:rPr>
              <w:t xml:space="preserve"> jest płaska:</w:t>
            </w:r>
          </w:p>
          <w:p w:rsidR="000C4A1B" w:rsidRDefault="000C4A1B" w:rsidP="006448C5">
            <w:pPr>
              <w:pStyle w:val="Tekstpodstawowy"/>
              <w:rPr>
                <w:bCs/>
              </w:rPr>
            </w:pPr>
          </w:p>
          <w:p w:rsidR="000C4A1B" w:rsidRDefault="000C4A1B" w:rsidP="000C4A1B">
            <w:pPr>
              <w:pStyle w:val="Tekstpodstawowy"/>
              <w:jc w:val="center"/>
              <w:rPr>
                <w:bCs/>
              </w:rPr>
            </w:pPr>
            <w:r w:rsidRPr="00942547">
              <w:rPr>
                <w:b/>
              </w:rPr>
              <w:t>TAK / NIE *</w:t>
            </w:r>
          </w:p>
          <w:p w:rsidR="000C4A1B" w:rsidRDefault="000C4A1B" w:rsidP="006448C5">
            <w:pPr>
              <w:pStyle w:val="Tekstpodstawowy"/>
              <w:rPr>
                <w:bCs/>
              </w:rPr>
            </w:pPr>
          </w:p>
          <w:p w:rsidR="006448C5" w:rsidRDefault="000C4A1B" w:rsidP="006448C5">
            <w:pPr>
              <w:pStyle w:val="Tekstpodstawowy"/>
            </w:pPr>
            <w:r>
              <w:rPr>
                <w:bCs/>
              </w:rPr>
              <w:t>i została zabezpieczone w następujący sposób</w:t>
            </w:r>
            <w:r w:rsidRPr="00942547">
              <w:rPr>
                <w:bCs/>
              </w:rPr>
              <w:t>:</w:t>
            </w:r>
          </w:p>
          <w:p w:rsidR="000C4A1B" w:rsidRDefault="000C4A1B" w:rsidP="000C4A1B">
            <w:pPr>
              <w:pStyle w:val="Tekstpodstawowy"/>
            </w:pPr>
          </w:p>
          <w:p w:rsidR="000C4A1B" w:rsidRPr="00701695" w:rsidRDefault="000C4A1B" w:rsidP="000C4A1B">
            <w:pPr>
              <w:pStyle w:val="Tekstpodstawowy"/>
              <w:spacing w:line="480" w:lineRule="auto"/>
            </w:pPr>
            <w:r>
              <w:rPr>
                <w:bCs/>
              </w:rPr>
              <w:t>______________________________</w:t>
            </w:r>
          </w:p>
          <w:p w:rsidR="000C4A1B" w:rsidRPr="00701695" w:rsidRDefault="000C4A1B" w:rsidP="000C4A1B">
            <w:pPr>
              <w:pStyle w:val="Tekstpodstawowy"/>
              <w:spacing w:line="480" w:lineRule="auto"/>
            </w:pPr>
            <w:r>
              <w:rPr>
                <w:bCs/>
              </w:rPr>
              <w:t>______________________________</w:t>
            </w:r>
          </w:p>
          <w:p w:rsidR="000C4A1B" w:rsidRPr="00701695" w:rsidRDefault="000C4A1B" w:rsidP="000C4A1B">
            <w:pPr>
              <w:pStyle w:val="Tekstpodstawowy"/>
            </w:pPr>
            <w:r>
              <w:rPr>
                <w:bCs/>
              </w:rPr>
              <w:t>______________________________</w:t>
            </w:r>
          </w:p>
          <w:p w:rsidR="000C4A1B" w:rsidRDefault="000C4A1B" w:rsidP="000C4A1B">
            <w:pPr>
              <w:pStyle w:val="Tekstpodstawowy"/>
            </w:pPr>
          </w:p>
          <w:p w:rsidR="000C4A1B" w:rsidRDefault="000C4A1B" w:rsidP="000C4A1B">
            <w:pPr>
              <w:pStyle w:val="Tekstpodstawowy"/>
            </w:pPr>
          </w:p>
          <w:p w:rsidR="000C4A1B" w:rsidRDefault="000C4A1B" w:rsidP="000C4A1B">
            <w:pPr>
              <w:pStyle w:val="Tekstpodstawowy"/>
            </w:pPr>
            <w:r>
              <w:rPr>
                <w:bCs/>
              </w:rPr>
              <w:t xml:space="preserve">podłoga i </w:t>
            </w:r>
            <w:r>
              <w:t xml:space="preserve">ściany boczne przestrzeni ładunkowej w </w:t>
            </w:r>
            <w:r w:rsidRPr="00942547">
              <w:rPr>
                <w:bCs/>
              </w:rPr>
              <w:t>oferowanym</w:t>
            </w:r>
            <w:r>
              <w:rPr>
                <w:bCs/>
              </w:rPr>
              <w:br/>
            </w:r>
            <w:r w:rsidRPr="00942547">
              <w:rPr>
                <w:bCs/>
              </w:rPr>
              <w:t xml:space="preserve">przez </w:t>
            </w:r>
            <w:r>
              <w:rPr>
                <w:bCs/>
              </w:rPr>
              <w:t>w</w:t>
            </w:r>
            <w:r w:rsidRPr="00942547">
              <w:rPr>
                <w:bCs/>
              </w:rPr>
              <w:t>ykonawcę samochodzie</w:t>
            </w:r>
            <w:r>
              <w:rPr>
                <w:bCs/>
              </w:rPr>
              <w:br/>
            </w:r>
            <w:r>
              <w:t>są wyposażone w punkty mocowania ładunku:</w:t>
            </w:r>
          </w:p>
          <w:p w:rsidR="000C4A1B" w:rsidRDefault="000C4A1B" w:rsidP="000C4A1B">
            <w:pPr>
              <w:pStyle w:val="Tekstpodstawowy"/>
            </w:pPr>
          </w:p>
          <w:p w:rsidR="006448C5" w:rsidRDefault="000C4A1B" w:rsidP="000C4A1B">
            <w:pPr>
              <w:pStyle w:val="Tekstpodstawowy"/>
              <w:jc w:val="center"/>
            </w:pPr>
            <w:r w:rsidRPr="00942547">
              <w:rPr>
                <w:b/>
              </w:rPr>
              <w:t>TAK / NIE *</w:t>
            </w:r>
          </w:p>
          <w:p w:rsidR="000C4A1B" w:rsidRDefault="000C4A1B" w:rsidP="000C4A1B">
            <w:pPr>
              <w:pStyle w:val="Tekstpodstawowy"/>
            </w:pPr>
          </w:p>
          <w:p w:rsidR="000C4A1B" w:rsidRDefault="000C4A1B" w:rsidP="000C4A1B">
            <w:pPr>
              <w:pStyle w:val="Tekstpodstawowy"/>
            </w:pPr>
            <w:r w:rsidRPr="00942547">
              <w:rPr>
                <w:bCs/>
                <w:i/>
              </w:rPr>
              <w:t>*</w:t>
            </w:r>
            <w:r w:rsidRPr="00942547">
              <w:rPr>
                <w:bCs/>
                <w:i/>
                <w:vertAlign w:val="superscript"/>
              </w:rPr>
              <w:t>)</w:t>
            </w:r>
            <w:r w:rsidRPr="00942547">
              <w:rPr>
                <w:bCs/>
                <w:i/>
              </w:rPr>
              <w:t xml:space="preserve"> niepotrzebne skreślić</w:t>
            </w:r>
          </w:p>
          <w:p w:rsidR="000C4A1B" w:rsidRPr="00942547" w:rsidRDefault="000C4A1B" w:rsidP="000C4A1B">
            <w:pPr>
              <w:pStyle w:val="Tekstpodstawowy"/>
              <w:rPr>
                <w:bCs/>
              </w:rPr>
            </w:pPr>
          </w:p>
        </w:tc>
      </w:tr>
      <w:tr w:rsidR="00AC21F1" w:rsidRPr="00942547" w:rsidTr="00185B02">
        <w:tc>
          <w:tcPr>
            <w:tcW w:w="636" w:type="dxa"/>
            <w:shd w:val="clear" w:color="auto" w:fill="auto"/>
          </w:tcPr>
          <w:p w:rsidR="00AC21F1" w:rsidRPr="00942547" w:rsidRDefault="00AC21F1" w:rsidP="00185B02">
            <w:pPr>
              <w:pStyle w:val="Tekstpodstawowy"/>
              <w:jc w:val="both"/>
              <w:rPr>
                <w:bCs/>
              </w:rPr>
            </w:pPr>
          </w:p>
          <w:p w:rsidR="00AC21F1" w:rsidRPr="00942547" w:rsidRDefault="00AC21F1" w:rsidP="00185B02">
            <w:pPr>
              <w:pStyle w:val="Tekstpodstawowy"/>
              <w:jc w:val="both"/>
              <w:rPr>
                <w:bCs/>
              </w:rPr>
            </w:pPr>
            <w:r>
              <w:rPr>
                <w:bCs/>
              </w:rPr>
              <w:t>15</w:t>
            </w:r>
            <w:r w:rsidRPr="00942547">
              <w:rPr>
                <w:bCs/>
              </w:rPr>
              <w:t>)</w:t>
            </w:r>
          </w:p>
          <w:p w:rsidR="00AC21F1" w:rsidRPr="00942547" w:rsidRDefault="00AC21F1" w:rsidP="00185B02">
            <w:pPr>
              <w:pStyle w:val="Tekstpodstawowy"/>
              <w:jc w:val="both"/>
              <w:rPr>
                <w:bCs/>
              </w:rPr>
            </w:pPr>
          </w:p>
        </w:tc>
        <w:tc>
          <w:tcPr>
            <w:tcW w:w="3960" w:type="dxa"/>
            <w:shd w:val="clear" w:color="auto" w:fill="auto"/>
          </w:tcPr>
          <w:p w:rsidR="00AC21F1" w:rsidRPr="00942547" w:rsidRDefault="00AC21F1" w:rsidP="00185B02">
            <w:pPr>
              <w:pStyle w:val="Tekstpodstawowy"/>
              <w:jc w:val="both"/>
              <w:rPr>
                <w:bCs/>
              </w:rPr>
            </w:pPr>
          </w:p>
          <w:p w:rsidR="00AC21F1" w:rsidRDefault="00AC21F1" w:rsidP="00185B02">
            <w:pPr>
              <w:pStyle w:val="Tekstpodstawowy"/>
            </w:pPr>
            <w:r>
              <w:t>drzwi do kabiny pasażerskiej</w:t>
            </w:r>
            <w:r w:rsidRPr="00C63889">
              <w:t>:</w:t>
            </w:r>
          </w:p>
          <w:p w:rsidR="00AC21F1" w:rsidRPr="00942547" w:rsidRDefault="00AC21F1" w:rsidP="00185B02">
            <w:pPr>
              <w:pStyle w:val="Tekstpodstawowy"/>
              <w:rPr>
                <w:bCs/>
              </w:rPr>
            </w:pPr>
          </w:p>
          <w:p w:rsidR="00185B02" w:rsidRDefault="00AC21F1" w:rsidP="00185B02">
            <w:pPr>
              <w:pStyle w:val="Tekstpodstawowy"/>
            </w:pPr>
            <w:r w:rsidRPr="00942547">
              <w:rPr>
                <w:bCs/>
              </w:rPr>
              <w:t>Zamawiający wymaga</w:t>
            </w:r>
            <w:r w:rsidR="00185B02">
              <w:rPr>
                <w:bCs/>
              </w:rPr>
              <w:br/>
            </w:r>
            <w:r w:rsidRPr="00942547">
              <w:rPr>
                <w:bCs/>
              </w:rPr>
              <w:t>aby dostarczony samochód</w:t>
            </w:r>
            <w:r w:rsidR="00185B02">
              <w:rPr>
                <w:bCs/>
              </w:rPr>
              <w:br/>
            </w:r>
            <w:r w:rsidR="00185B02">
              <w:t>był wyposażony:</w:t>
            </w:r>
          </w:p>
          <w:p w:rsidR="00185B02" w:rsidRDefault="00185B02" w:rsidP="00185B02">
            <w:pPr>
              <w:pStyle w:val="Tekstpodstawowy"/>
            </w:pPr>
          </w:p>
          <w:p w:rsidR="00AC21F1" w:rsidRDefault="00185B02" w:rsidP="00185B02">
            <w:pPr>
              <w:pStyle w:val="Tekstpodstawowy"/>
              <w:ind w:left="417" w:hanging="417"/>
            </w:pPr>
            <w:r>
              <w:t>-</w:t>
            </w:r>
            <w:r>
              <w:tab/>
              <w:t xml:space="preserve">z prawej strony </w:t>
            </w:r>
            <w:r w:rsidR="007F183E">
              <w:t xml:space="preserve">kabiny pasażerskiej </w:t>
            </w:r>
            <w:r>
              <w:t xml:space="preserve">w </w:t>
            </w:r>
            <w:r w:rsidR="00AC21F1">
              <w:t>drzwi</w:t>
            </w:r>
            <w:r>
              <w:t xml:space="preserve"> boczne </w:t>
            </w:r>
            <w:r w:rsidR="007F183E">
              <w:t>suwane</w:t>
            </w:r>
            <w:r>
              <w:t>,</w:t>
            </w:r>
            <w:r w:rsidR="00AC21F1">
              <w:t xml:space="preserve"> przeszklone</w:t>
            </w:r>
            <w:r>
              <w:t>, z szybą uchylną lub otwieraną</w:t>
            </w:r>
            <w:r w:rsidR="00AC21F1">
              <w:t xml:space="preserve"> </w:t>
            </w:r>
          </w:p>
          <w:p w:rsidR="007F183E" w:rsidRDefault="007F183E" w:rsidP="007F183E">
            <w:pPr>
              <w:pStyle w:val="Tekstpodstawowy"/>
              <w:ind w:left="285" w:hanging="285"/>
            </w:pPr>
          </w:p>
          <w:p w:rsidR="007F183E" w:rsidRDefault="007F183E" w:rsidP="007F183E">
            <w:pPr>
              <w:pStyle w:val="Tekstpodstawowy"/>
              <w:ind w:left="417" w:hanging="417"/>
            </w:pPr>
            <w:r>
              <w:t>-</w:t>
            </w:r>
            <w:r>
              <w:tab/>
              <w:t>z lewej strony kabiny pasażerskiej</w:t>
            </w:r>
            <w:r w:rsidRPr="00942547">
              <w:rPr>
                <w:bCs/>
              </w:rPr>
              <w:t xml:space="preserve"> </w:t>
            </w:r>
            <w:r>
              <w:rPr>
                <w:bCs/>
              </w:rPr>
              <w:t xml:space="preserve">w </w:t>
            </w:r>
            <w:r>
              <w:t>szybę uchylną lub otwieraną</w:t>
            </w:r>
          </w:p>
          <w:p w:rsidR="00185B02" w:rsidRPr="00942547" w:rsidRDefault="00185B02" w:rsidP="00185B02">
            <w:pPr>
              <w:pStyle w:val="Tekstpodstawowy"/>
              <w:rPr>
                <w:bCs/>
              </w:rPr>
            </w:pPr>
          </w:p>
        </w:tc>
        <w:tc>
          <w:tcPr>
            <w:tcW w:w="3960" w:type="dxa"/>
            <w:shd w:val="clear" w:color="auto" w:fill="auto"/>
          </w:tcPr>
          <w:p w:rsidR="00AC21F1" w:rsidRPr="00942547" w:rsidRDefault="00AC21F1" w:rsidP="00185B02">
            <w:pPr>
              <w:pStyle w:val="Tekstpodstawowy"/>
              <w:jc w:val="both"/>
              <w:rPr>
                <w:bCs/>
              </w:rPr>
            </w:pPr>
          </w:p>
          <w:p w:rsidR="00AC21F1" w:rsidRDefault="00AC21F1" w:rsidP="00185B02">
            <w:pPr>
              <w:pStyle w:val="Tekstpodstawowy"/>
            </w:pPr>
            <w:r w:rsidRPr="00942547">
              <w:rPr>
                <w:bCs/>
              </w:rPr>
              <w:t xml:space="preserve">oferowany przez </w:t>
            </w:r>
            <w:r>
              <w:rPr>
                <w:bCs/>
              </w:rPr>
              <w:t>w</w:t>
            </w:r>
            <w:r w:rsidRPr="00942547">
              <w:rPr>
                <w:bCs/>
              </w:rPr>
              <w:t>ykonawcę samochód jest wyposażony</w:t>
            </w:r>
            <w:r>
              <w:t>:</w:t>
            </w:r>
          </w:p>
          <w:p w:rsidR="00AC21F1" w:rsidRDefault="00AC21F1" w:rsidP="00185B02">
            <w:pPr>
              <w:pStyle w:val="Tekstpodstawowy"/>
            </w:pPr>
          </w:p>
          <w:p w:rsidR="00AC21F1" w:rsidRDefault="00AC21F1" w:rsidP="00AC21F1">
            <w:pPr>
              <w:pStyle w:val="Tekstpodstawowy"/>
              <w:ind w:left="285" w:hanging="285"/>
            </w:pPr>
            <w:r>
              <w:t>-</w:t>
            </w:r>
            <w:r>
              <w:tab/>
              <w:t>z prawej strony</w:t>
            </w:r>
            <w:r w:rsidR="00185B02">
              <w:t xml:space="preserve"> kabiny pasażerskiej</w:t>
            </w:r>
            <w:r w:rsidR="00185B02" w:rsidRPr="00942547">
              <w:rPr>
                <w:bCs/>
              </w:rPr>
              <w:t xml:space="preserve"> w </w:t>
            </w:r>
            <w:r w:rsidR="00185B02">
              <w:t>drzwi boczne suwane</w:t>
            </w:r>
            <w:r>
              <w:t>:</w:t>
            </w:r>
          </w:p>
          <w:p w:rsidR="00AC21F1" w:rsidRDefault="00AC21F1" w:rsidP="00AC21F1">
            <w:pPr>
              <w:pStyle w:val="Tekstpodstawowy"/>
            </w:pPr>
          </w:p>
          <w:p w:rsidR="00AC21F1" w:rsidRDefault="00AC21F1" w:rsidP="00AC21F1">
            <w:pPr>
              <w:pStyle w:val="Tekstpodstawowy"/>
              <w:jc w:val="center"/>
            </w:pPr>
            <w:r w:rsidRPr="00942547">
              <w:rPr>
                <w:b/>
              </w:rPr>
              <w:t>TAK / NIE *</w:t>
            </w:r>
          </w:p>
          <w:p w:rsidR="00185B02" w:rsidRDefault="00185B02" w:rsidP="00AC21F1">
            <w:pPr>
              <w:pStyle w:val="Tekstpodstawowy"/>
              <w:ind w:left="285" w:hanging="285"/>
            </w:pPr>
          </w:p>
          <w:p w:rsidR="00AC21F1" w:rsidRDefault="00AC21F1" w:rsidP="00AC21F1">
            <w:pPr>
              <w:pStyle w:val="Tekstpodstawowy"/>
              <w:ind w:left="285" w:hanging="285"/>
            </w:pPr>
            <w:r>
              <w:tab/>
              <w:t>przeszklone</w:t>
            </w:r>
            <w:r w:rsidR="00185B02">
              <w:t xml:space="preserve"> z szybą uchylną</w:t>
            </w:r>
            <w:r w:rsidR="00185B02">
              <w:br/>
              <w:t>lub otwieraną</w:t>
            </w:r>
            <w:r>
              <w:t>:</w:t>
            </w:r>
          </w:p>
          <w:p w:rsidR="00AC21F1" w:rsidRDefault="00AC21F1" w:rsidP="00AC21F1">
            <w:pPr>
              <w:pStyle w:val="Tekstpodstawowy"/>
            </w:pPr>
          </w:p>
          <w:p w:rsidR="00AC21F1" w:rsidRDefault="00AC21F1" w:rsidP="00AC21F1">
            <w:pPr>
              <w:pStyle w:val="Tekstpodstawowy"/>
              <w:jc w:val="center"/>
            </w:pPr>
            <w:r w:rsidRPr="00942547">
              <w:rPr>
                <w:b/>
              </w:rPr>
              <w:t>TAK / NIE *</w:t>
            </w:r>
          </w:p>
          <w:p w:rsidR="00AC21F1" w:rsidRDefault="00AC21F1" w:rsidP="00AC21F1">
            <w:pPr>
              <w:pStyle w:val="Tekstpodstawowy"/>
            </w:pPr>
          </w:p>
          <w:p w:rsidR="00185B02" w:rsidRDefault="00185B02" w:rsidP="00185B02">
            <w:pPr>
              <w:pStyle w:val="Tekstpodstawowy"/>
              <w:ind w:left="285" w:hanging="285"/>
            </w:pPr>
            <w:r>
              <w:t>-</w:t>
            </w:r>
            <w:r>
              <w:tab/>
              <w:t>z lewej strony kabiny pasażerskiej</w:t>
            </w:r>
            <w:r w:rsidRPr="00942547">
              <w:rPr>
                <w:bCs/>
              </w:rPr>
              <w:t xml:space="preserve"> </w:t>
            </w:r>
            <w:r w:rsidR="007F183E">
              <w:rPr>
                <w:bCs/>
              </w:rPr>
              <w:t xml:space="preserve">w </w:t>
            </w:r>
            <w:r>
              <w:t>szyb</w:t>
            </w:r>
            <w:r w:rsidR="007F183E">
              <w:t>ę</w:t>
            </w:r>
            <w:r>
              <w:t xml:space="preserve"> uchylną</w:t>
            </w:r>
            <w:r w:rsidR="007F183E">
              <w:t xml:space="preserve"> </w:t>
            </w:r>
            <w:r>
              <w:t>lub otwieraną:</w:t>
            </w:r>
          </w:p>
          <w:p w:rsidR="007F183E" w:rsidRDefault="007F183E" w:rsidP="007F183E">
            <w:pPr>
              <w:pStyle w:val="Tekstpodstawowy"/>
            </w:pPr>
          </w:p>
          <w:p w:rsidR="007F183E" w:rsidRDefault="007F183E" w:rsidP="007F183E">
            <w:pPr>
              <w:pStyle w:val="Tekstpodstawowy"/>
              <w:jc w:val="center"/>
            </w:pPr>
            <w:r w:rsidRPr="00942547">
              <w:rPr>
                <w:b/>
              </w:rPr>
              <w:t>TAK / NIE *</w:t>
            </w:r>
          </w:p>
          <w:p w:rsidR="007F183E" w:rsidRDefault="007F183E" w:rsidP="007F183E">
            <w:pPr>
              <w:pStyle w:val="Tekstpodstawowy"/>
            </w:pPr>
          </w:p>
          <w:p w:rsidR="00AC21F1" w:rsidRDefault="00AC21F1" w:rsidP="00AC21F1">
            <w:pPr>
              <w:pStyle w:val="Tekstpodstawowy"/>
            </w:pPr>
            <w:r w:rsidRPr="00942547">
              <w:rPr>
                <w:bCs/>
                <w:i/>
              </w:rPr>
              <w:t>*</w:t>
            </w:r>
            <w:r w:rsidRPr="00942547">
              <w:rPr>
                <w:bCs/>
                <w:i/>
                <w:vertAlign w:val="superscript"/>
              </w:rPr>
              <w:t>)</w:t>
            </w:r>
            <w:r w:rsidRPr="00942547">
              <w:rPr>
                <w:bCs/>
                <w:i/>
              </w:rPr>
              <w:t xml:space="preserve"> niepotrzebne skreślić</w:t>
            </w:r>
          </w:p>
          <w:p w:rsidR="00AC21F1" w:rsidRPr="00942547" w:rsidRDefault="00AC21F1" w:rsidP="00AC21F1">
            <w:pPr>
              <w:pStyle w:val="Tekstpodstawowy"/>
              <w:rPr>
                <w:bCs/>
              </w:rPr>
            </w:pPr>
          </w:p>
        </w:tc>
      </w:tr>
      <w:tr w:rsidR="000A416D" w:rsidRPr="00942547" w:rsidTr="00185B02">
        <w:tc>
          <w:tcPr>
            <w:tcW w:w="636" w:type="dxa"/>
            <w:shd w:val="clear" w:color="auto" w:fill="auto"/>
          </w:tcPr>
          <w:p w:rsidR="000A416D" w:rsidRPr="00942547" w:rsidRDefault="000A416D" w:rsidP="00185B02">
            <w:pPr>
              <w:pStyle w:val="Tekstpodstawowy"/>
              <w:jc w:val="both"/>
              <w:rPr>
                <w:bCs/>
              </w:rPr>
            </w:pPr>
          </w:p>
          <w:p w:rsidR="000A416D" w:rsidRPr="00942547" w:rsidRDefault="000A416D" w:rsidP="00185B02">
            <w:pPr>
              <w:pStyle w:val="Tekstpodstawowy"/>
              <w:jc w:val="both"/>
              <w:rPr>
                <w:bCs/>
              </w:rPr>
            </w:pPr>
            <w:r>
              <w:rPr>
                <w:bCs/>
              </w:rPr>
              <w:t>1</w:t>
            </w:r>
            <w:r w:rsidR="00AC21F1">
              <w:rPr>
                <w:bCs/>
              </w:rPr>
              <w:t>6</w:t>
            </w:r>
            <w:r w:rsidRPr="00942547">
              <w:rPr>
                <w:bCs/>
              </w:rPr>
              <w:t>)</w:t>
            </w:r>
          </w:p>
          <w:p w:rsidR="000A416D" w:rsidRPr="00942547" w:rsidRDefault="000A416D" w:rsidP="00185B02">
            <w:pPr>
              <w:pStyle w:val="Tekstpodstawowy"/>
              <w:jc w:val="both"/>
              <w:rPr>
                <w:bCs/>
              </w:rPr>
            </w:pPr>
          </w:p>
        </w:tc>
        <w:tc>
          <w:tcPr>
            <w:tcW w:w="3960" w:type="dxa"/>
            <w:shd w:val="clear" w:color="auto" w:fill="auto"/>
          </w:tcPr>
          <w:p w:rsidR="000A416D" w:rsidRPr="00942547" w:rsidRDefault="000A416D" w:rsidP="00185B02">
            <w:pPr>
              <w:pStyle w:val="Tekstpodstawowy"/>
              <w:jc w:val="both"/>
              <w:rPr>
                <w:bCs/>
              </w:rPr>
            </w:pPr>
          </w:p>
          <w:p w:rsidR="000A416D" w:rsidRDefault="000A416D" w:rsidP="00185B02">
            <w:pPr>
              <w:pStyle w:val="Tekstpodstawowy"/>
            </w:pPr>
            <w:r>
              <w:t>drzwi do przestrzeni ładunkowej</w:t>
            </w:r>
            <w:r w:rsidRPr="00C63889">
              <w:t>:</w:t>
            </w:r>
          </w:p>
          <w:p w:rsidR="000A416D" w:rsidRPr="00942547" w:rsidRDefault="000A416D" w:rsidP="00185B02">
            <w:pPr>
              <w:pStyle w:val="Tekstpodstawowy"/>
              <w:rPr>
                <w:bCs/>
              </w:rPr>
            </w:pPr>
          </w:p>
          <w:p w:rsidR="000A416D" w:rsidRDefault="000A416D" w:rsidP="00185B02">
            <w:pPr>
              <w:pStyle w:val="Tekstpodstawowy"/>
            </w:pPr>
            <w:r w:rsidRPr="00942547">
              <w:rPr>
                <w:bCs/>
              </w:rPr>
              <w:t xml:space="preserve">Zamawiający wymaga aby dostarczony samochód </w:t>
            </w:r>
            <w:r>
              <w:t xml:space="preserve">był wyposażony w </w:t>
            </w:r>
            <w:r w:rsidR="00AC21F1">
              <w:t>tylne drzwi</w:t>
            </w:r>
            <w:r w:rsidR="00AC21F1">
              <w:br/>
              <w:t>do przestrzeni ładunkowej</w:t>
            </w:r>
            <w:r w:rsidR="00AC21F1">
              <w:br/>
              <w:t>dzielone (podwójne)</w:t>
            </w:r>
            <w:r w:rsidR="00AC21F1">
              <w:br/>
              <w:t>otwierane pod kątem 270</w:t>
            </w:r>
            <w:r w:rsidR="00AC21F1">
              <w:rPr>
                <w:vertAlign w:val="superscript"/>
              </w:rPr>
              <w:t>O</w:t>
            </w:r>
          </w:p>
          <w:p w:rsidR="000A416D" w:rsidRPr="00942547" w:rsidRDefault="000A416D" w:rsidP="00185B02">
            <w:pPr>
              <w:pStyle w:val="Tekstpodstawowy"/>
              <w:rPr>
                <w:bCs/>
              </w:rPr>
            </w:pPr>
          </w:p>
        </w:tc>
        <w:tc>
          <w:tcPr>
            <w:tcW w:w="3960" w:type="dxa"/>
            <w:shd w:val="clear" w:color="auto" w:fill="auto"/>
          </w:tcPr>
          <w:p w:rsidR="00AC21F1" w:rsidRPr="00942547" w:rsidRDefault="00AC21F1" w:rsidP="00AC21F1">
            <w:pPr>
              <w:pStyle w:val="Tekstpodstawowy"/>
              <w:jc w:val="both"/>
              <w:rPr>
                <w:bCs/>
              </w:rPr>
            </w:pPr>
          </w:p>
          <w:p w:rsidR="00AC21F1" w:rsidRDefault="00AC21F1" w:rsidP="00AC21F1">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rPr>
                <w:bCs/>
              </w:rPr>
              <w:t xml:space="preserve">tylne </w:t>
            </w:r>
            <w:r>
              <w:t>drzwi do przestrzeni ładunkowej:</w:t>
            </w:r>
          </w:p>
          <w:p w:rsidR="00AC21F1" w:rsidRDefault="00AC21F1" w:rsidP="00AC21F1">
            <w:pPr>
              <w:pStyle w:val="Tekstpodstawowy"/>
            </w:pPr>
          </w:p>
          <w:p w:rsidR="00AC21F1" w:rsidRDefault="00AC21F1" w:rsidP="00AC21F1">
            <w:pPr>
              <w:pStyle w:val="Tekstpodstawowy"/>
              <w:ind w:left="285" w:hanging="285"/>
            </w:pPr>
            <w:r>
              <w:t>-</w:t>
            </w:r>
            <w:r>
              <w:tab/>
              <w:t>dzielone (podwójne):</w:t>
            </w:r>
          </w:p>
          <w:p w:rsidR="00AC21F1" w:rsidRDefault="00AC21F1" w:rsidP="00AC21F1">
            <w:pPr>
              <w:pStyle w:val="Tekstpodstawowy"/>
            </w:pPr>
          </w:p>
          <w:p w:rsidR="00AC21F1" w:rsidRDefault="00AC21F1" w:rsidP="00AC21F1">
            <w:pPr>
              <w:pStyle w:val="Tekstpodstawowy"/>
              <w:jc w:val="center"/>
            </w:pPr>
            <w:r w:rsidRPr="00942547">
              <w:rPr>
                <w:b/>
              </w:rPr>
              <w:t>TAK / NIE *</w:t>
            </w:r>
          </w:p>
          <w:p w:rsidR="00AC21F1" w:rsidRDefault="00AC21F1" w:rsidP="00AC21F1">
            <w:pPr>
              <w:pStyle w:val="Tekstpodstawowy"/>
            </w:pPr>
          </w:p>
          <w:p w:rsidR="00AC21F1" w:rsidRDefault="00AC21F1" w:rsidP="00AC21F1">
            <w:pPr>
              <w:pStyle w:val="Tekstpodstawowy"/>
              <w:ind w:left="285" w:hanging="285"/>
            </w:pPr>
            <w:r>
              <w:t>-</w:t>
            </w:r>
            <w:r>
              <w:tab/>
              <w:t>otwierane pod kątem 270</w:t>
            </w:r>
            <w:r>
              <w:rPr>
                <w:vertAlign w:val="superscript"/>
              </w:rPr>
              <w:t>O</w:t>
            </w:r>
            <w:r>
              <w:t>:</w:t>
            </w:r>
          </w:p>
          <w:p w:rsidR="00AC21F1" w:rsidRDefault="00AC21F1" w:rsidP="00AC21F1">
            <w:pPr>
              <w:pStyle w:val="Tekstpodstawowy"/>
            </w:pPr>
          </w:p>
          <w:p w:rsidR="00AC21F1" w:rsidRDefault="00AC21F1" w:rsidP="00AC21F1">
            <w:pPr>
              <w:pStyle w:val="Tekstpodstawowy"/>
              <w:jc w:val="center"/>
            </w:pPr>
            <w:r w:rsidRPr="00942547">
              <w:rPr>
                <w:b/>
              </w:rPr>
              <w:t>TAK / NIE *</w:t>
            </w:r>
          </w:p>
          <w:p w:rsidR="00AC21F1" w:rsidRDefault="00AC21F1" w:rsidP="00AC21F1">
            <w:pPr>
              <w:pStyle w:val="Tekstpodstawowy"/>
            </w:pPr>
          </w:p>
          <w:p w:rsidR="00AC21F1" w:rsidRDefault="00AC21F1" w:rsidP="00AC21F1">
            <w:pPr>
              <w:pStyle w:val="Tekstpodstawowy"/>
              <w:rPr>
                <w:bCs/>
                <w:i/>
              </w:rPr>
            </w:pPr>
            <w:r w:rsidRPr="00942547">
              <w:rPr>
                <w:bCs/>
                <w:i/>
              </w:rPr>
              <w:t>*</w:t>
            </w:r>
            <w:r w:rsidRPr="00942547">
              <w:rPr>
                <w:bCs/>
                <w:i/>
                <w:vertAlign w:val="superscript"/>
              </w:rPr>
              <w:t>)</w:t>
            </w:r>
            <w:r w:rsidRPr="00942547">
              <w:rPr>
                <w:bCs/>
                <w:i/>
              </w:rPr>
              <w:t xml:space="preserve"> niepotrzebne skreślić</w:t>
            </w:r>
          </w:p>
          <w:p w:rsidR="000A416D" w:rsidRPr="00942547" w:rsidRDefault="000A416D" w:rsidP="00185B02">
            <w:pPr>
              <w:pStyle w:val="Tekstpodstawowy"/>
              <w:rPr>
                <w:bCs/>
              </w:rPr>
            </w:pPr>
          </w:p>
        </w:tc>
      </w:tr>
    </w:tbl>
    <w:p w:rsidR="00AC21F1" w:rsidRDefault="00AC21F1">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0C4A1B" w:rsidP="006448C5">
            <w:pPr>
              <w:pStyle w:val="Tekstpodstawowy"/>
              <w:jc w:val="both"/>
              <w:rPr>
                <w:bCs/>
              </w:rPr>
            </w:pPr>
            <w:r>
              <w:rPr>
                <w:bCs/>
              </w:rPr>
              <w:t>1</w:t>
            </w:r>
            <w:r w:rsidR="00AC21F1">
              <w:rPr>
                <w:bCs/>
              </w:rPr>
              <w:t>7</w:t>
            </w:r>
            <w:r w:rsidR="006448C5"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C63889">
              <w:t xml:space="preserve">oświetlenie </w:t>
            </w:r>
            <w:r w:rsidR="000C4A1B">
              <w:t>ostrzegawcze</w:t>
            </w:r>
            <w:r w:rsidRPr="00C63889">
              <w:t>:</w:t>
            </w:r>
          </w:p>
          <w:p w:rsidR="006448C5" w:rsidRPr="00942547" w:rsidRDefault="006448C5" w:rsidP="006448C5">
            <w:pPr>
              <w:pStyle w:val="Tekstpodstawowy"/>
              <w:rPr>
                <w:bCs/>
              </w:rPr>
            </w:pPr>
          </w:p>
          <w:p w:rsidR="006448C5" w:rsidRDefault="006448C5" w:rsidP="006448C5">
            <w:pPr>
              <w:pStyle w:val="Tekstpodstawowy"/>
            </w:pPr>
            <w:r w:rsidRPr="00942547">
              <w:rPr>
                <w:bCs/>
              </w:rPr>
              <w:t xml:space="preserve">Zamawiający wymaga aby dostarczony samochód </w:t>
            </w:r>
            <w:r>
              <w:t xml:space="preserve">był wyposażony </w:t>
            </w:r>
            <w:r w:rsidR="000C4A1B" w:rsidRPr="00C63889">
              <w:t xml:space="preserve">na dachu </w:t>
            </w:r>
            <w:r w:rsidR="000C4A1B">
              <w:t xml:space="preserve">nad kabiną pasażerską </w:t>
            </w:r>
            <w:r>
              <w:t xml:space="preserve">w </w:t>
            </w:r>
            <w:r w:rsidRPr="00C63889">
              <w:t>belk</w:t>
            </w:r>
            <w:r w:rsidR="000C4A1B">
              <w:t>ę</w:t>
            </w:r>
            <w:r w:rsidRPr="00C63889">
              <w:t xml:space="preserve"> ostrzegawcz</w:t>
            </w:r>
            <w:r w:rsidR="000C4A1B">
              <w:t>ą</w:t>
            </w:r>
            <w:r w:rsidRPr="00C63889">
              <w:t xml:space="preserve"> </w:t>
            </w:r>
            <w:r w:rsidR="000C4A1B">
              <w:t xml:space="preserve">typu LED emitującą światło przerywane (lub zmienne dynamicznie) w kolorze </w:t>
            </w:r>
            <w:r w:rsidRPr="00C63889">
              <w:t>pomarańczow</w:t>
            </w:r>
            <w:r w:rsidR="000C4A1B">
              <w:t>ym</w:t>
            </w:r>
            <w:r w:rsidRPr="00C63889">
              <w:t xml:space="preserve"> </w:t>
            </w:r>
          </w:p>
          <w:p w:rsidR="006448C5" w:rsidRPr="00942547" w:rsidRDefault="006448C5" w:rsidP="000C4A1B">
            <w:pPr>
              <w:pStyle w:val="Tekstpodstawowy"/>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następujące oświetleni</w:t>
            </w:r>
            <w:r w:rsidR="000C4A1B">
              <w:t>e</w:t>
            </w:r>
            <w:r>
              <w:t xml:space="preserve"> </w:t>
            </w:r>
            <w:r w:rsidR="000C4A1B">
              <w:t>ostrzegawcze</w:t>
            </w:r>
            <w:r>
              <w:t>:</w:t>
            </w:r>
          </w:p>
          <w:p w:rsidR="000C4A1B" w:rsidRDefault="000C4A1B" w:rsidP="000C4A1B">
            <w:pPr>
              <w:pStyle w:val="Tekstpodstawowy"/>
            </w:pPr>
          </w:p>
          <w:p w:rsidR="006448C5" w:rsidRPr="00701695" w:rsidRDefault="006448C5" w:rsidP="000C4A1B">
            <w:pPr>
              <w:pStyle w:val="Tekstpodstawowy"/>
              <w:spacing w:line="480" w:lineRule="auto"/>
            </w:pPr>
            <w:r>
              <w:rPr>
                <w:bCs/>
              </w:rPr>
              <w:t>______________________________</w:t>
            </w:r>
          </w:p>
          <w:p w:rsidR="006448C5" w:rsidRPr="00701695" w:rsidRDefault="006448C5" w:rsidP="000C4A1B">
            <w:pPr>
              <w:pStyle w:val="Tekstpodstawowy"/>
              <w:spacing w:line="480" w:lineRule="auto"/>
            </w:pPr>
            <w:r>
              <w:rPr>
                <w:bCs/>
              </w:rPr>
              <w:t>______________________________</w:t>
            </w:r>
          </w:p>
          <w:p w:rsidR="006448C5" w:rsidRPr="00701695" w:rsidRDefault="006448C5" w:rsidP="006448C5">
            <w:pPr>
              <w:pStyle w:val="Tekstpodstawowy"/>
            </w:pPr>
            <w:r>
              <w:rPr>
                <w:bCs/>
              </w:rPr>
              <w:t>______________________________</w:t>
            </w:r>
          </w:p>
          <w:p w:rsidR="006448C5" w:rsidRPr="00942547" w:rsidRDefault="006448C5" w:rsidP="006448C5">
            <w:pPr>
              <w:pStyle w:val="Tekstpodstawowy"/>
              <w:rPr>
                <w:bCs/>
              </w:rPr>
            </w:pPr>
          </w:p>
        </w:tc>
      </w:tr>
      <w:tr w:rsidR="000C4A1B" w:rsidRPr="00942547" w:rsidTr="000C4A1B">
        <w:tc>
          <w:tcPr>
            <w:tcW w:w="636" w:type="dxa"/>
            <w:tcBorders>
              <w:top w:val="single" w:sz="4" w:space="0" w:color="auto"/>
              <w:left w:val="single" w:sz="4" w:space="0" w:color="auto"/>
              <w:bottom w:val="single" w:sz="4" w:space="0" w:color="auto"/>
              <w:right w:val="single" w:sz="4" w:space="0" w:color="auto"/>
            </w:tcBorders>
            <w:shd w:val="clear" w:color="auto" w:fill="auto"/>
          </w:tcPr>
          <w:p w:rsidR="000C4A1B" w:rsidRPr="00942547" w:rsidRDefault="000C4A1B" w:rsidP="00ED763B">
            <w:pPr>
              <w:pStyle w:val="Tekstpodstawowy"/>
              <w:jc w:val="both"/>
              <w:rPr>
                <w:bCs/>
              </w:rPr>
            </w:pPr>
          </w:p>
          <w:p w:rsidR="000C4A1B" w:rsidRPr="00942547" w:rsidRDefault="000C4A1B" w:rsidP="00ED763B">
            <w:pPr>
              <w:pStyle w:val="Tekstpodstawowy"/>
              <w:jc w:val="both"/>
              <w:rPr>
                <w:bCs/>
              </w:rPr>
            </w:pPr>
            <w:r>
              <w:rPr>
                <w:bCs/>
              </w:rPr>
              <w:t>1</w:t>
            </w:r>
            <w:r w:rsidR="00AC21F1">
              <w:rPr>
                <w:bCs/>
              </w:rPr>
              <w:t>8</w:t>
            </w:r>
            <w:r w:rsidRPr="00942547">
              <w:rPr>
                <w:bCs/>
              </w:rPr>
              <w:t>)</w:t>
            </w:r>
          </w:p>
          <w:p w:rsidR="000C4A1B" w:rsidRPr="00942547" w:rsidRDefault="000C4A1B" w:rsidP="00ED763B">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C4A1B" w:rsidRPr="00942547" w:rsidRDefault="000C4A1B" w:rsidP="00ED763B">
            <w:pPr>
              <w:pStyle w:val="Tekstpodstawowy"/>
              <w:jc w:val="both"/>
              <w:rPr>
                <w:bCs/>
              </w:rPr>
            </w:pPr>
          </w:p>
          <w:p w:rsidR="000C4A1B" w:rsidRPr="000C4A1B" w:rsidRDefault="000C4A1B" w:rsidP="000C4A1B">
            <w:pPr>
              <w:pStyle w:val="Tekstpodstawowy"/>
              <w:jc w:val="both"/>
              <w:rPr>
                <w:bCs/>
              </w:rPr>
            </w:pPr>
            <w:r w:rsidRPr="000C4A1B">
              <w:rPr>
                <w:bCs/>
              </w:rPr>
              <w:t>wyposażenie dodatkowe:</w:t>
            </w:r>
          </w:p>
          <w:p w:rsidR="000C4A1B" w:rsidRPr="00942547" w:rsidRDefault="000C4A1B" w:rsidP="000C4A1B">
            <w:pPr>
              <w:pStyle w:val="Tekstpodstawowy"/>
              <w:jc w:val="both"/>
              <w:rPr>
                <w:bCs/>
              </w:rPr>
            </w:pPr>
          </w:p>
          <w:p w:rsidR="00B10B54" w:rsidRDefault="000C4A1B" w:rsidP="000C4A1B">
            <w:pPr>
              <w:pStyle w:val="Tekstpodstawowy"/>
              <w:rPr>
                <w:bCs/>
              </w:rPr>
            </w:pPr>
            <w:r w:rsidRPr="00942547">
              <w:rPr>
                <w:bCs/>
              </w:rPr>
              <w:t xml:space="preserve">Zamawiający wymaga aby dostarczony samochód </w:t>
            </w:r>
            <w:r w:rsidRPr="000C4A1B">
              <w:rPr>
                <w:bCs/>
              </w:rPr>
              <w:t>był wyposażony w</w:t>
            </w:r>
            <w:r w:rsidR="00B10B54">
              <w:rPr>
                <w:bCs/>
              </w:rPr>
              <w:t>:</w:t>
            </w:r>
          </w:p>
          <w:p w:rsidR="007F183E" w:rsidRDefault="007F183E" w:rsidP="00B10B54">
            <w:pPr>
              <w:pStyle w:val="Tekstpodstawowy"/>
              <w:ind w:left="417" w:hanging="417"/>
            </w:pPr>
          </w:p>
          <w:p w:rsidR="000C4A1B" w:rsidRDefault="000C4A1B" w:rsidP="00B10B54">
            <w:pPr>
              <w:pStyle w:val="Tekstpodstawowy"/>
              <w:ind w:left="417" w:hanging="417"/>
            </w:pPr>
            <w:r>
              <w:t>-</w:t>
            </w:r>
            <w:r>
              <w:tab/>
              <w:t>trójkąt,</w:t>
            </w:r>
          </w:p>
          <w:p w:rsidR="007F183E" w:rsidRDefault="007F183E" w:rsidP="00B10B54">
            <w:pPr>
              <w:pStyle w:val="Tekstpodstawowy"/>
              <w:ind w:left="417" w:hanging="417"/>
            </w:pPr>
          </w:p>
          <w:p w:rsidR="00B10B54" w:rsidRDefault="00B10B54" w:rsidP="00B10B54">
            <w:pPr>
              <w:pStyle w:val="Tekstpodstawowy"/>
              <w:ind w:left="417" w:hanging="417"/>
            </w:pPr>
            <w:r>
              <w:t>-</w:t>
            </w:r>
            <w:r>
              <w:tab/>
              <w:t>apteczkę</w:t>
            </w:r>
            <w:r w:rsidR="009E6C82">
              <w:t xml:space="preserve"> zgodną z normą</w:t>
            </w:r>
            <w:r w:rsidR="009E6C82">
              <w:br/>
              <w:t>DIN 13164</w:t>
            </w:r>
            <w:r>
              <w:t>,</w:t>
            </w:r>
          </w:p>
          <w:p w:rsidR="007F183E" w:rsidRDefault="007F183E" w:rsidP="00B10B54">
            <w:pPr>
              <w:pStyle w:val="Tekstpodstawowy"/>
              <w:ind w:left="417" w:hanging="417"/>
            </w:pPr>
          </w:p>
          <w:p w:rsidR="00B10B54" w:rsidRDefault="00B10B54" w:rsidP="00B10B54">
            <w:pPr>
              <w:pStyle w:val="Tekstpodstawowy"/>
              <w:ind w:left="417" w:hanging="417"/>
            </w:pPr>
            <w:r>
              <w:t>-</w:t>
            </w:r>
            <w:r>
              <w:tab/>
              <w:t>gaśnicę zawierającą co najmniej 1,5 kg środka gaśniczego,</w:t>
            </w:r>
          </w:p>
          <w:p w:rsidR="007F183E" w:rsidRDefault="007F183E" w:rsidP="00B10B54">
            <w:pPr>
              <w:pStyle w:val="Tekstpodstawowy"/>
              <w:ind w:left="417" w:hanging="417"/>
              <w:rPr>
                <w:bCs/>
              </w:rPr>
            </w:pPr>
          </w:p>
          <w:p w:rsidR="00B10B54" w:rsidRDefault="00B10B54" w:rsidP="00B10B54">
            <w:pPr>
              <w:pStyle w:val="Tekstpodstawowy"/>
              <w:ind w:left="417" w:hanging="417"/>
            </w:pPr>
            <w:r>
              <w:rPr>
                <w:bCs/>
              </w:rPr>
              <w:t>-</w:t>
            </w:r>
            <w:r>
              <w:rPr>
                <w:bCs/>
              </w:rPr>
              <w:tab/>
            </w:r>
            <w:r>
              <w:t>pełnowymiarowe koło zapasowe</w:t>
            </w:r>
          </w:p>
          <w:p w:rsidR="000C4A1B" w:rsidRPr="00942547" w:rsidRDefault="000C4A1B" w:rsidP="000C4A1B">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0C4A1B" w:rsidRPr="00942547" w:rsidRDefault="000C4A1B" w:rsidP="00ED763B">
            <w:pPr>
              <w:pStyle w:val="Tekstpodstawowy"/>
              <w:jc w:val="both"/>
              <w:rPr>
                <w:bCs/>
              </w:rPr>
            </w:pPr>
          </w:p>
          <w:p w:rsidR="000C4A1B" w:rsidRPr="000C4A1B" w:rsidRDefault="000C4A1B" w:rsidP="00B10B54">
            <w:pPr>
              <w:pStyle w:val="Tekstpodstawowy"/>
              <w:rPr>
                <w:bCs/>
              </w:rPr>
            </w:pPr>
            <w:r w:rsidRPr="00942547">
              <w:rPr>
                <w:bCs/>
              </w:rPr>
              <w:t xml:space="preserve">oferowany przez </w:t>
            </w:r>
            <w:r>
              <w:rPr>
                <w:bCs/>
              </w:rPr>
              <w:t>w</w:t>
            </w:r>
            <w:r w:rsidRPr="00942547">
              <w:rPr>
                <w:bCs/>
              </w:rPr>
              <w:t>ykonawcę samochód jest wyposażony</w:t>
            </w:r>
            <w:r w:rsidR="00B10B54">
              <w:rPr>
                <w:bCs/>
              </w:rPr>
              <w:t xml:space="preserve"> </w:t>
            </w:r>
            <w:r w:rsidRPr="00942547">
              <w:rPr>
                <w:bCs/>
              </w:rPr>
              <w:t>w</w:t>
            </w:r>
            <w:r w:rsidRPr="000C4A1B">
              <w:rPr>
                <w:bCs/>
              </w:rPr>
              <w:t>:</w:t>
            </w:r>
          </w:p>
          <w:p w:rsidR="00B10B54" w:rsidRDefault="00B10B54" w:rsidP="00B10B54">
            <w:pPr>
              <w:pStyle w:val="Tekstpodstawowy"/>
              <w:ind w:left="417" w:hanging="417"/>
            </w:pPr>
          </w:p>
          <w:p w:rsidR="00B10B54" w:rsidRDefault="00B10B54" w:rsidP="00B10B54">
            <w:pPr>
              <w:pStyle w:val="Tekstpodstawowy"/>
              <w:ind w:left="417" w:hanging="417"/>
            </w:pPr>
            <w:r>
              <w:t>-</w:t>
            </w:r>
            <w:r>
              <w:tab/>
              <w:t>trójkąt</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ind w:left="417" w:hanging="417"/>
            </w:pPr>
            <w:r>
              <w:t>-</w:t>
            </w:r>
            <w:r>
              <w:tab/>
              <w:t>apteczkę</w:t>
            </w:r>
            <w:r w:rsidR="009E6C82">
              <w:t xml:space="preserve"> zgodną z normą</w:t>
            </w:r>
            <w:r w:rsidR="009E6C82">
              <w:br/>
              <w:t>DIN 13164</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ind w:left="417" w:hanging="417"/>
            </w:pPr>
            <w:r>
              <w:t>-</w:t>
            </w:r>
            <w:r>
              <w:tab/>
              <w:t>gaśnicę</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ind w:left="417" w:firstLine="9"/>
            </w:pPr>
            <w:r>
              <w:t>zawierającą ______________ kg środka gaśniczego,</w:t>
            </w:r>
          </w:p>
          <w:p w:rsidR="00B10B54" w:rsidRDefault="00B10B54" w:rsidP="00B10B54">
            <w:pPr>
              <w:pStyle w:val="Tekstpodstawowy"/>
              <w:jc w:val="both"/>
              <w:rPr>
                <w:bCs/>
              </w:rPr>
            </w:pPr>
          </w:p>
          <w:p w:rsidR="000C4A1B" w:rsidRPr="000C4A1B" w:rsidRDefault="00B10B54" w:rsidP="00B10B54">
            <w:pPr>
              <w:pStyle w:val="Tekstpodstawowy"/>
              <w:ind w:left="426" w:hanging="426"/>
              <w:jc w:val="both"/>
              <w:rPr>
                <w:bCs/>
              </w:rPr>
            </w:pPr>
            <w:r>
              <w:rPr>
                <w:bCs/>
              </w:rPr>
              <w:t>-</w:t>
            </w:r>
            <w:r>
              <w:rPr>
                <w:bCs/>
              </w:rPr>
              <w:tab/>
            </w:r>
            <w:r>
              <w:t>pełnowymiarowe koło zapasowe</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B10B54" w:rsidRDefault="00B10B54" w:rsidP="00B10B54">
            <w:pPr>
              <w:pStyle w:val="Tekstpodstawowy"/>
            </w:pPr>
            <w:r w:rsidRPr="00942547">
              <w:rPr>
                <w:bCs/>
                <w:i/>
              </w:rPr>
              <w:t>*</w:t>
            </w:r>
            <w:r w:rsidRPr="00942547">
              <w:rPr>
                <w:bCs/>
                <w:i/>
                <w:vertAlign w:val="superscript"/>
              </w:rPr>
              <w:t>)</w:t>
            </w:r>
            <w:r w:rsidRPr="00942547">
              <w:rPr>
                <w:bCs/>
                <w:i/>
              </w:rPr>
              <w:t xml:space="preserve"> niepotrzebne skreślić</w:t>
            </w:r>
          </w:p>
          <w:p w:rsidR="000C4A1B" w:rsidRPr="00942547" w:rsidRDefault="000C4A1B" w:rsidP="000C4A1B">
            <w:pPr>
              <w:pStyle w:val="Tekstpodstawowy"/>
              <w:jc w:val="both"/>
              <w:rPr>
                <w:bCs/>
              </w:rPr>
            </w:pPr>
          </w:p>
        </w:tc>
      </w:tr>
    </w:tbl>
    <w:p w:rsidR="00B10B54" w:rsidRDefault="00B10B54">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806AB0" w:rsidRPr="00942547" w:rsidTr="00621C87">
        <w:tc>
          <w:tcPr>
            <w:tcW w:w="636" w:type="dxa"/>
            <w:shd w:val="clear" w:color="auto" w:fill="auto"/>
          </w:tcPr>
          <w:p w:rsidR="00806AB0" w:rsidRPr="00942547" w:rsidRDefault="00806AB0" w:rsidP="00621C87">
            <w:pPr>
              <w:pStyle w:val="Tekstpodstawowy"/>
              <w:jc w:val="both"/>
              <w:rPr>
                <w:bCs/>
              </w:rPr>
            </w:pPr>
          </w:p>
          <w:p w:rsidR="00806AB0" w:rsidRPr="00942547" w:rsidRDefault="00806AB0" w:rsidP="00621C87">
            <w:pPr>
              <w:pStyle w:val="Tekstpodstawowy"/>
              <w:jc w:val="both"/>
              <w:rPr>
                <w:bCs/>
              </w:rPr>
            </w:pPr>
            <w:r w:rsidRPr="00942547">
              <w:rPr>
                <w:bCs/>
              </w:rPr>
              <w:t>1</w:t>
            </w:r>
            <w:r w:rsidR="00AC21F1">
              <w:rPr>
                <w:bCs/>
              </w:rPr>
              <w:t>9</w:t>
            </w:r>
            <w:r w:rsidRPr="00942547">
              <w:rPr>
                <w:bCs/>
              </w:rPr>
              <w:t>)</w:t>
            </w:r>
          </w:p>
          <w:p w:rsidR="00806AB0" w:rsidRPr="00942547" w:rsidRDefault="00806AB0" w:rsidP="00621C87">
            <w:pPr>
              <w:pStyle w:val="Tekstpodstawowy"/>
              <w:jc w:val="both"/>
              <w:rPr>
                <w:bCs/>
              </w:rPr>
            </w:pPr>
          </w:p>
        </w:tc>
        <w:tc>
          <w:tcPr>
            <w:tcW w:w="3960" w:type="dxa"/>
            <w:shd w:val="clear" w:color="auto" w:fill="auto"/>
          </w:tcPr>
          <w:p w:rsidR="00806AB0" w:rsidRPr="00942547" w:rsidRDefault="00806AB0" w:rsidP="00621C87">
            <w:pPr>
              <w:pStyle w:val="Tekstpodstawowy"/>
              <w:jc w:val="both"/>
              <w:rPr>
                <w:bCs/>
              </w:rPr>
            </w:pPr>
          </w:p>
          <w:p w:rsidR="00806AB0" w:rsidRDefault="00806AB0" w:rsidP="00621C87">
            <w:pPr>
              <w:pStyle w:val="Tekstpodstawowy"/>
            </w:pPr>
            <w:r>
              <w:t>kluczyki:</w:t>
            </w:r>
          </w:p>
          <w:p w:rsidR="00806AB0" w:rsidRPr="00942547" w:rsidRDefault="00806AB0" w:rsidP="00621C87">
            <w:pPr>
              <w:pStyle w:val="Tekstpodstawowy"/>
              <w:rPr>
                <w:bCs/>
              </w:rPr>
            </w:pPr>
          </w:p>
          <w:p w:rsidR="00806AB0" w:rsidRPr="007D7AC6" w:rsidRDefault="009E6C82" w:rsidP="00621C87">
            <w:pPr>
              <w:autoSpaceDE w:val="0"/>
            </w:pPr>
            <w:r w:rsidRPr="00942547">
              <w:rPr>
                <w:bCs/>
              </w:rPr>
              <w:t xml:space="preserve">Zamawiający wymaga aby dostarczony samochód był wyposażony w </w:t>
            </w:r>
            <w:r>
              <w:rPr>
                <w:bCs/>
              </w:rPr>
              <w:t xml:space="preserve">immobiliser </w:t>
            </w:r>
            <w:proofErr w:type="spellStart"/>
            <w:r>
              <w:rPr>
                <w:bCs/>
              </w:rPr>
              <w:t>deaktywowany</w:t>
            </w:r>
            <w:proofErr w:type="spellEnd"/>
            <w:r>
              <w:rPr>
                <w:bCs/>
              </w:rPr>
              <w:t xml:space="preserve"> (odblokowywany) </w:t>
            </w:r>
            <w:proofErr w:type="spellStart"/>
            <w:r w:rsidR="007F183E">
              <w:rPr>
                <w:bCs/>
              </w:rPr>
              <w:t>transponderem</w:t>
            </w:r>
            <w:proofErr w:type="spellEnd"/>
            <w:r w:rsidR="007F183E">
              <w:rPr>
                <w:bCs/>
              </w:rPr>
              <w:t xml:space="preserve"> w </w:t>
            </w:r>
            <w:r>
              <w:rPr>
                <w:bCs/>
              </w:rPr>
              <w:t>kluczyk</w:t>
            </w:r>
            <w:r w:rsidR="007F183E">
              <w:rPr>
                <w:bCs/>
              </w:rPr>
              <w:t>ach</w:t>
            </w:r>
            <w:r>
              <w:rPr>
                <w:bCs/>
              </w:rPr>
              <w:t xml:space="preserve"> oraz</w:t>
            </w:r>
            <w:r w:rsidR="007F183E">
              <w:rPr>
                <w:bCs/>
              </w:rPr>
              <w:br/>
              <w:t xml:space="preserve">w </w:t>
            </w:r>
            <w:r>
              <w:t>co najmniej dwa kluczyki</w:t>
            </w:r>
            <w:r w:rsidR="007F183E">
              <w:br/>
            </w:r>
            <w:r>
              <w:t>do otwierania drzwi</w:t>
            </w:r>
            <w:r>
              <w:br/>
              <w:t>i uruchamiania samochodu</w:t>
            </w:r>
          </w:p>
          <w:p w:rsidR="00806AB0" w:rsidRPr="00942547" w:rsidRDefault="00806AB0" w:rsidP="00621C87">
            <w:pPr>
              <w:pStyle w:val="Tekstpodstawowy"/>
              <w:jc w:val="both"/>
              <w:rPr>
                <w:bCs/>
              </w:rPr>
            </w:pPr>
          </w:p>
        </w:tc>
        <w:tc>
          <w:tcPr>
            <w:tcW w:w="3960" w:type="dxa"/>
            <w:shd w:val="clear" w:color="auto" w:fill="auto"/>
          </w:tcPr>
          <w:p w:rsidR="00806AB0" w:rsidRPr="00942547" w:rsidRDefault="00806AB0" w:rsidP="00621C87">
            <w:pPr>
              <w:pStyle w:val="Tekstpodstawowy"/>
              <w:jc w:val="both"/>
              <w:rPr>
                <w:bCs/>
              </w:rPr>
            </w:pPr>
          </w:p>
          <w:p w:rsidR="00B10B54" w:rsidRDefault="00806AB0" w:rsidP="00621C87">
            <w:pPr>
              <w:pStyle w:val="Tekstpodstawowy"/>
              <w:rPr>
                <w:bCs/>
              </w:rPr>
            </w:pPr>
            <w:r w:rsidRPr="00942547">
              <w:rPr>
                <w:bCs/>
              </w:rPr>
              <w:t xml:space="preserve">oferowany przez </w:t>
            </w:r>
            <w:r>
              <w:rPr>
                <w:bCs/>
              </w:rPr>
              <w:t>w</w:t>
            </w:r>
            <w:r w:rsidRPr="00942547">
              <w:rPr>
                <w:bCs/>
              </w:rPr>
              <w:t>ykonawcę samochód jest wyposażony</w:t>
            </w:r>
            <w:r w:rsidRPr="00942547">
              <w:rPr>
                <w:bCs/>
              </w:rPr>
              <w:br/>
              <w:t xml:space="preserve">w </w:t>
            </w:r>
            <w:r w:rsidR="00B10B54">
              <w:rPr>
                <w:bCs/>
              </w:rPr>
              <w:t>immobiliser</w:t>
            </w:r>
            <w:r w:rsidR="009E6C82">
              <w:rPr>
                <w:bCs/>
              </w:rPr>
              <w:t xml:space="preserve"> </w:t>
            </w:r>
            <w:proofErr w:type="spellStart"/>
            <w:r w:rsidR="009E6C82">
              <w:rPr>
                <w:bCs/>
              </w:rPr>
              <w:t>deaktywowany</w:t>
            </w:r>
            <w:proofErr w:type="spellEnd"/>
            <w:r w:rsidR="009E6C82">
              <w:rPr>
                <w:bCs/>
              </w:rPr>
              <w:t xml:space="preserve"> (odblokowywany) </w:t>
            </w:r>
            <w:proofErr w:type="spellStart"/>
            <w:r w:rsidR="007F183E">
              <w:rPr>
                <w:bCs/>
              </w:rPr>
              <w:t>transponderem</w:t>
            </w:r>
            <w:proofErr w:type="spellEnd"/>
            <w:r w:rsidR="007F183E">
              <w:rPr>
                <w:bCs/>
              </w:rPr>
              <w:br/>
              <w:t>w kluczykach</w:t>
            </w:r>
          </w:p>
          <w:p w:rsidR="00B10B54" w:rsidRDefault="00B10B54" w:rsidP="00B10B54">
            <w:pPr>
              <w:pStyle w:val="Tekstpodstawowy"/>
            </w:pPr>
          </w:p>
          <w:p w:rsidR="00B10B54" w:rsidRDefault="00B10B54" w:rsidP="00B10B54">
            <w:pPr>
              <w:pStyle w:val="Tekstpodstawowy"/>
              <w:jc w:val="center"/>
            </w:pPr>
            <w:r w:rsidRPr="00942547">
              <w:rPr>
                <w:b/>
              </w:rPr>
              <w:t>TAK / NIE *</w:t>
            </w:r>
          </w:p>
          <w:p w:rsidR="00B10B54" w:rsidRDefault="00B10B54" w:rsidP="00B10B54">
            <w:pPr>
              <w:pStyle w:val="Tekstpodstawowy"/>
            </w:pPr>
          </w:p>
          <w:p w:rsidR="00806AB0" w:rsidRDefault="00B10B54" w:rsidP="00621C87">
            <w:pPr>
              <w:pStyle w:val="Tekstpodstawowy"/>
            </w:pPr>
            <w:r>
              <w:rPr>
                <w:bCs/>
              </w:rPr>
              <w:t xml:space="preserve">oraz </w:t>
            </w:r>
            <w:r w:rsidR="00806AB0">
              <w:t>następującą liczbę kluczyków</w:t>
            </w:r>
            <w:r w:rsidR="00806AB0">
              <w:br/>
              <w:t>do otwierania drzwi</w:t>
            </w:r>
            <w:r w:rsidR="00806AB0">
              <w:br/>
              <w:t>i uruchamiania samochodu:</w:t>
            </w:r>
          </w:p>
          <w:p w:rsidR="00806AB0" w:rsidRDefault="00806AB0" w:rsidP="00621C87">
            <w:pPr>
              <w:pStyle w:val="Tekstpodstawowy"/>
            </w:pPr>
          </w:p>
          <w:p w:rsidR="00806AB0" w:rsidRDefault="00B10B54" w:rsidP="00621C87">
            <w:pPr>
              <w:pStyle w:val="Tekstpodstawowy"/>
              <w:jc w:val="center"/>
              <w:rPr>
                <w:bCs/>
              </w:rPr>
            </w:pPr>
            <w:r>
              <w:rPr>
                <w:bCs/>
              </w:rPr>
              <w:t>________ szt.</w:t>
            </w:r>
          </w:p>
          <w:p w:rsidR="00B10B54" w:rsidRDefault="00B10B54" w:rsidP="00B10B54">
            <w:pPr>
              <w:pStyle w:val="Tekstpodstawowy"/>
            </w:pPr>
          </w:p>
          <w:p w:rsidR="00B10B54" w:rsidRDefault="00B10B54" w:rsidP="00B10B54">
            <w:pPr>
              <w:pStyle w:val="Tekstpodstawowy"/>
            </w:pPr>
            <w:r w:rsidRPr="00942547">
              <w:rPr>
                <w:bCs/>
                <w:i/>
              </w:rPr>
              <w:t>*</w:t>
            </w:r>
            <w:r w:rsidRPr="00942547">
              <w:rPr>
                <w:bCs/>
                <w:i/>
                <w:vertAlign w:val="superscript"/>
              </w:rPr>
              <w:t>)</w:t>
            </w:r>
            <w:r w:rsidRPr="00942547">
              <w:rPr>
                <w:bCs/>
                <w:i/>
              </w:rPr>
              <w:t xml:space="preserve"> niepotrzebne skreślić</w:t>
            </w:r>
          </w:p>
          <w:p w:rsidR="00B10B54" w:rsidRPr="00942547" w:rsidRDefault="00B10B54" w:rsidP="00621C87">
            <w:pPr>
              <w:pStyle w:val="Tekstpodstawowy"/>
              <w:jc w:val="center"/>
              <w:rPr>
                <w:bCs/>
              </w:rPr>
            </w:pPr>
          </w:p>
        </w:tc>
      </w:tr>
      <w:tr w:rsidR="006448C5" w:rsidRPr="00942547" w:rsidTr="006448C5">
        <w:tc>
          <w:tcPr>
            <w:tcW w:w="636" w:type="dxa"/>
            <w:shd w:val="clear" w:color="auto" w:fill="auto"/>
          </w:tcPr>
          <w:p w:rsidR="006448C5" w:rsidRPr="00942547" w:rsidRDefault="006448C5" w:rsidP="006448C5">
            <w:pPr>
              <w:pStyle w:val="Tekstpodstawowy"/>
              <w:jc w:val="both"/>
              <w:rPr>
                <w:bCs/>
              </w:rPr>
            </w:pPr>
          </w:p>
          <w:p w:rsidR="006448C5" w:rsidRPr="00942547" w:rsidRDefault="00AC21F1" w:rsidP="006448C5">
            <w:pPr>
              <w:pStyle w:val="Tekstpodstawowy"/>
              <w:jc w:val="both"/>
              <w:rPr>
                <w:bCs/>
              </w:rPr>
            </w:pPr>
            <w:r>
              <w:rPr>
                <w:bCs/>
              </w:rPr>
              <w:t>20</w:t>
            </w:r>
            <w:r w:rsidR="006448C5" w:rsidRPr="00942547">
              <w:rPr>
                <w:bCs/>
              </w:rPr>
              <w:t>)</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t>k</w:t>
            </w:r>
            <w:r w:rsidRPr="003C4B52">
              <w:t>olor zabudowy</w:t>
            </w:r>
            <w:r>
              <w:t>:</w:t>
            </w:r>
          </w:p>
          <w:p w:rsidR="006448C5" w:rsidRPr="00942547" w:rsidRDefault="006448C5" w:rsidP="006448C5">
            <w:pPr>
              <w:pStyle w:val="Tekstpodstawowy"/>
              <w:rPr>
                <w:bCs/>
              </w:rPr>
            </w:pPr>
          </w:p>
          <w:p w:rsidR="006448C5" w:rsidRPr="007D7AC6" w:rsidRDefault="006448C5" w:rsidP="006448C5">
            <w:pPr>
              <w:autoSpaceDE w:val="0"/>
            </w:pPr>
            <w:r w:rsidRPr="00942547">
              <w:rPr>
                <w:bCs/>
              </w:rPr>
              <w:t>Zamawiający wymaga</w:t>
            </w:r>
            <w:r w:rsidR="007F183E">
              <w:rPr>
                <w:bCs/>
              </w:rPr>
              <w:br/>
              <w:t>aby</w:t>
            </w:r>
            <w:r w:rsidRPr="00942547">
              <w:rPr>
                <w:bCs/>
              </w:rPr>
              <w:t xml:space="preserve"> dostarczony samochód</w:t>
            </w:r>
            <w:r w:rsidR="007F183E">
              <w:rPr>
                <w:bCs/>
              </w:rPr>
              <w:br/>
            </w:r>
            <w:r w:rsidRPr="00942547">
              <w:rPr>
                <w:bCs/>
              </w:rPr>
              <w:t>był</w:t>
            </w:r>
            <w:r w:rsidR="007F183E">
              <w:rPr>
                <w:bCs/>
              </w:rPr>
              <w:t xml:space="preserve"> </w:t>
            </w:r>
            <w:r w:rsidRPr="00942547">
              <w:rPr>
                <w:bCs/>
              </w:rPr>
              <w:t xml:space="preserve">w kolorze </w:t>
            </w:r>
            <w:r>
              <w:t>białym</w:t>
            </w:r>
          </w:p>
          <w:p w:rsidR="006448C5" w:rsidRPr="00942547" w:rsidRDefault="006448C5" w:rsidP="006448C5">
            <w:pPr>
              <w:pStyle w:val="Tekstpodstawowy"/>
              <w:jc w:val="both"/>
              <w:rPr>
                <w:bCs/>
              </w:rPr>
            </w:pPr>
          </w:p>
        </w:tc>
        <w:tc>
          <w:tcPr>
            <w:tcW w:w="3960" w:type="dxa"/>
            <w:shd w:val="clear" w:color="auto" w:fill="auto"/>
          </w:tcPr>
          <w:p w:rsidR="006448C5" w:rsidRPr="00942547" w:rsidRDefault="006448C5" w:rsidP="006448C5">
            <w:pPr>
              <w:pStyle w:val="Tekstpodstawowy"/>
              <w:jc w:val="both"/>
              <w:rPr>
                <w:bCs/>
              </w:rPr>
            </w:pPr>
          </w:p>
          <w:p w:rsidR="006448C5" w:rsidRDefault="006448C5" w:rsidP="006448C5">
            <w:pPr>
              <w:pStyle w:val="Tekstpodstawowy"/>
            </w:pPr>
            <w:r w:rsidRPr="00942547">
              <w:rPr>
                <w:bCs/>
              </w:rPr>
              <w:t xml:space="preserve">oferowany przez </w:t>
            </w:r>
            <w:r>
              <w:rPr>
                <w:bCs/>
              </w:rPr>
              <w:t>w</w:t>
            </w:r>
            <w:r w:rsidRPr="00942547">
              <w:rPr>
                <w:bCs/>
              </w:rPr>
              <w:t xml:space="preserve">ykonawcę samochód jest w </w:t>
            </w:r>
            <w:r w:rsidR="00B10B54">
              <w:rPr>
                <w:bCs/>
              </w:rPr>
              <w:t xml:space="preserve">następującym </w:t>
            </w:r>
            <w:r w:rsidRPr="00942547">
              <w:rPr>
                <w:bCs/>
              </w:rPr>
              <w:t>kolorze</w:t>
            </w:r>
            <w:r w:rsidR="00B10B54">
              <w:rPr>
                <w:bCs/>
              </w:rPr>
              <w:t>:</w:t>
            </w:r>
          </w:p>
          <w:p w:rsidR="006448C5" w:rsidRDefault="006448C5" w:rsidP="006448C5">
            <w:pPr>
              <w:pStyle w:val="Tekstpodstawowy"/>
            </w:pPr>
          </w:p>
          <w:p w:rsidR="006448C5" w:rsidRPr="00B5460C" w:rsidRDefault="006448C5" w:rsidP="006448C5">
            <w:pPr>
              <w:pStyle w:val="Tekstpodstawowy"/>
              <w:jc w:val="both"/>
            </w:pPr>
            <w:r>
              <w:t>______________________________</w:t>
            </w:r>
          </w:p>
          <w:p w:rsidR="006448C5" w:rsidRPr="00942547" w:rsidRDefault="006448C5" w:rsidP="006448C5">
            <w:pPr>
              <w:pStyle w:val="Tekstpodstawowy"/>
              <w:rPr>
                <w:bCs/>
              </w:rPr>
            </w:pPr>
          </w:p>
        </w:tc>
      </w:tr>
    </w:tbl>
    <w:p w:rsidR="006448C5" w:rsidRDefault="006448C5" w:rsidP="006448C5">
      <w:pPr>
        <w:pStyle w:val="Tekstpodstawowy"/>
        <w:jc w:val="both"/>
        <w:rPr>
          <w:bCs/>
        </w:rPr>
      </w:pPr>
    </w:p>
    <w:p w:rsidR="006448C5" w:rsidRPr="007D7AC6" w:rsidRDefault="006448C5" w:rsidP="006448C5">
      <w:pPr>
        <w:spacing w:line="360" w:lineRule="auto"/>
        <w:ind w:left="567" w:hanging="567"/>
        <w:jc w:val="both"/>
      </w:pPr>
      <w:r>
        <w:t>2</w:t>
      </w:r>
      <w:r w:rsidRPr="00F8092E">
        <w:t>.</w:t>
      </w:r>
      <w:r w:rsidRPr="00F8092E">
        <w:tab/>
      </w:r>
      <w:r>
        <w:rPr>
          <w:bCs/>
        </w:rPr>
        <w:t xml:space="preserve">Oświadczamy, że </w:t>
      </w:r>
      <w:r>
        <w:t xml:space="preserve">całkowita cena </w:t>
      </w:r>
      <w:r w:rsidRPr="00590698">
        <w:t>kompletnego specjalistycznego samochodu</w:t>
      </w:r>
      <w:r w:rsidR="00ED763B">
        <w:rPr>
          <w:bCs/>
        </w:rPr>
        <w:t xml:space="preserve"> </w:t>
      </w:r>
      <w:r w:rsidR="00ED763B" w:rsidRPr="00ED763B">
        <w:t>dostawczo-osobowego o DMC do 3,5 tony</w:t>
      </w:r>
      <w:r>
        <w:rPr>
          <w:b/>
          <w:bCs/>
        </w:rPr>
        <w:t xml:space="preserve"> </w:t>
      </w:r>
      <w:r>
        <w:t>opisanego</w:t>
      </w:r>
      <w:r w:rsidR="00ED763B">
        <w:t xml:space="preserve"> </w:t>
      </w:r>
      <w:r>
        <w:t xml:space="preserve">w </w:t>
      </w:r>
      <w:proofErr w:type="spellStart"/>
      <w:r>
        <w:t>pkt</w:t>
      </w:r>
      <w:proofErr w:type="spellEnd"/>
      <w:r>
        <w:t xml:space="preserve"> 1 powyżej wynosi </w:t>
      </w:r>
      <w:r w:rsidR="000A416D">
        <w:t>______</w:t>
      </w:r>
      <w:r>
        <w:t>_________</w:t>
      </w:r>
      <w:r w:rsidRPr="007D7AC6">
        <w:t xml:space="preserve"> (słownie: </w:t>
      </w:r>
      <w:r w:rsidR="000A416D">
        <w:t>_________</w:t>
      </w:r>
      <w:r w:rsidRPr="007D7AC6">
        <w:t xml:space="preserve">______________________________) zł. </w:t>
      </w:r>
      <w:r>
        <w:t xml:space="preserve">netto, to jest </w:t>
      </w:r>
      <w:r w:rsidRPr="007D7AC6">
        <w:t>__________</w:t>
      </w:r>
      <w:r>
        <w:t>__</w:t>
      </w:r>
      <w:r w:rsidRPr="007D7AC6">
        <w:t xml:space="preserve"> (słownie: ____________________________________) zł. </w:t>
      </w:r>
      <w:r>
        <w:t>brutto</w:t>
      </w:r>
      <w:r w:rsidRPr="007D7AC6">
        <w:t xml:space="preserve"> (wraz z podatkiem VAT</w:t>
      </w:r>
      <w:r>
        <w:t xml:space="preserve"> </w:t>
      </w:r>
      <w:r w:rsidRPr="007D7AC6">
        <w:t>w wysokości 23%)</w:t>
      </w:r>
      <w:r>
        <w:t>.</w:t>
      </w:r>
    </w:p>
    <w:p w:rsidR="006448C5" w:rsidRDefault="006448C5" w:rsidP="006448C5">
      <w:pPr>
        <w:ind w:left="567" w:hanging="567"/>
        <w:jc w:val="both"/>
        <w:rPr>
          <w:bCs/>
        </w:rPr>
      </w:pPr>
    </w:p>
    <w:p w:rsidR="006448C5" w:rsidRPr="00F75544" w:rsidRDefault="006448C5" w:rsidP="006448C5">
      <w:pPr>
        <w:ind w:left="567" w:hanging="567"/>
        <w:jc w:val="both"/>
      </w:pPr>
      <w:r>
        <w:t>3.</w:t>
      </w:r>
      <w:r>
        <w:tab/>
      </w:r>
      <w:r>
        <w:rPr>
          <w:bCs/>
        </w:rPr>
        <w:t xml:space="preserve">Oświadczamy, że </w:t>
      </w:r>
      <w:r>
        <w:t xml:space="preserve">całkowita cena </w:t>
      </w:r>
      <w:r w:rsidRPr="000C74F7">
        <w:t xml:space="preserve">kompletnego </w:t>
      </w:r>
      <w:r w:rsidR="000A416D" w:rsidRPr="00590698">
        <w:t>specjalistycznego samochodu</w:t>
      </w:r>
      <w:r w:rsidR="000A416D">
        <w:rPr>
          <w:bCs/>
        </w:rPr>
        <w:t xml:space="preserve"> </w:t>
      </w:r>
      <w:r w:rsidR="000A416D" w:rsidRPr="00ED763B">
        <w:t>dostawczo-osobowego o DMC do 3,5 tony</w:t>
      </w:r>
      <w:r>
        <w:t>, o której mowa</w:t>
      </w:r>
      <w:r w:rsidR="000A416D">
        <w:t xml:space="preserve"> </w:t>
      </w:r>
      <w:r>
        <w:t xml:space="preserve">w </w:t>
      </w:r>
      <w:proofErr w:type="spellStart"/>
      <w:r>
        <w:t>pkt</w:t>
      </w:r>
      <w:proofErr w:type="spellEnd"/>
      <w:r>
        <w:t xml:space="preserve"> 2 powyżej </w:t>
      </w:r>
      <w:r w:rsidRPr="00F75544">
        <w:t>obejmuje:</w:t>
      </w:r>
    </w:p>
    <w:p w:rsidR="006448C5" w:rsidRDefault="006448C5" w:rsidP="006448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prze</w:t>
      </w:r>
      <w:r w:rsidRPr="00A21ACA">
        <w:rPr>
          <w:rFonts w:ascii="Times New Roman" w:hAnsi="Times New Roman"/>
          <w:bCs/>
          <w:sz w:val="24"/>
          <w:szCs w:val="24"/>
        </w:rPr>
        <w:t xml:space="preserve">szkolenie </w:t>
      </w:r>
      <w:r>
        <w:rPr>
          <w:rFonts w:ascii="Times New Roman" w:hAnsi="Times New Roman"/>
          <w:bCs/>
          <w:sz w:val="24"/>
          <w:szCs w:val="24"/>
        </w:rPr>
        <w:t xml:space="preserve">czterech </w:t>
      </w:r>
      <w:r w:rsidRPr="00A21ACA">
        <w:rPr>
          <w:rFonts w:ascii="Times New Roman" w:hAnsi="Times New Roman"/>
          <w:bCs/>
          <w:sz w:val="24"/>
          <w:szCs w:val="24"/>
        </w:rPr>
        <w:t xml:space="preserve">wyznaczonych pracowników Zamawiającego z zakresu obsługi i eksploatacji </w:t>
      </w:r>
      <w:r>
        <w:rPr>
          <w:rFonts w:ascii="Times New Roman" w:hAnsi="Times New Roman"/>
          <w:bCs/>
          <w:sz w:val="24"/>
          <w:szCs w:val="24"/>
        </w:rPr>
        <w:t xml:space="preserve">leasingowanego </w:t>
      </w:r>
      <w:r w:rsidRPr="00A21ACA">
        <w:rPr>
          <w:rFonts w:ascii="Times New Roman" w:hAnsi="Times New Roman"/>
          <w:bCs/>
          <w:sz w:val="24"/>
          <w:szCs w:val="24"/>
        </w:rPr>
        <w:t>samochod</w:t>
      </w:r>
      <w:r>
        <w:rPr>
          <w:rFonts w:ascii="Times New Roman" w:hAnsi="Times New Roman"/>
          <w:bCs/>
          <w:sz w:val="24"/>
          <w:szCs w:val="24"/>
        </w:rPr>
        <w:t>u</w:t>
      </w:r>
      <w:r w:rsidRPr="00A21ACA">
        <w:rPr>
          <w:rFonts w:ascii="Times New Roman" w:hAnsi="Times New Roman"/>
          <w:bCs/>
          <w:sz w:val="24"/>
          <w:szCs w:val="24"/>
        </w:rPr>
        <w:t xml:space="preserve"> oraz zainstalowanych</w:t>
      </w:r>
      <w:r>
        <w:rPr>
          <w:rFonts w:ascii="Times New Roman" w:hAnsi="Times New Roman"/>
          <w:bCs/>
          <w:sz w:val="24"/>
          <w:szCs w:val="24"/>
        </w:rPr>
        <w:br/>
      </w:r>
      <w:r w:rsidRPr="00A21ACA">
        <w:rPr>
          <w:rFonts w:ascii="Times New Roman" w:hAnsi="Times New Roman"/>
          <w:bCs/>
          <w:sz w:val="24"/>
          <w:szCs w:val="24"/>
        </w:rPr>
        <w:t>w nim urządzeń</w:t>
      </w:r>
      <w:r>
        <w:rPr>
          <w:rFonts w:ascii="Times New Roman" w:hAnsi="Times New Roman"/>
          <w:bCs/>
          <w:sz w:val="24"/>
          <w:szCs w:val="24"/>
        </w:rPr>
        <w:t>;</w:t>
      </w:r>
    </w:p>
    <w:p w:rsidR="006448C5" w:rsidRDefault="006448C5" w:rsidP="006448C5">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objęcie leasingowanego samochodu gwarancją producenta lub autoryzowanego sprzedawcy (przedstawiciela producenta) - niezależnie od gwarancji producenta podwozia - przez okres wskazany w </w:t>
      </w:r>
      <w:proofErr w:type="spellStart"/>
      <w:r>
        <w:rPr>
          <w:rFonts w:ascii="Times New Roman" w:hAnsi="Times New Roman"/>
          <w:bCs/>
          <w:sz w:val="24"/>
          <w:szCs w:val="24"/>
        </w:rPr>
        <w:t>pkt</w:t>
      </w:r>
      <w:proofErr w:type="spellEnd"/>
      <w:r>
        <w:rPr>
          <w:rFonts w:ascii="Times New Roman" w:hAnsi="Times New Roman"/>
          <w:bCs/>
          <w:sz w:val="24"/>
          <w:szCs w:val="24"/>
        </w:rPr>
        <w:t xml:space="preserve"> 4 poniżej, z zastrzeżeniem,</w:t>
      </w:r>
      <w:r w:rsidR="000A416D">
        <w:rPr>
          <w:rFonts w:ascii="Times New Roman" w:hAnsi="Times New Roman"/>
          <w:bCs/>
          <w:sz w:val="24"/>
          <w:szCs w:val="24"/>
        </w:rPr>
        <w:br/>
      </w:r>
      <w:r>
        <w:rPr>
          <w:rFonts w:ascii="Times New Roman" w:hAnsi="Times New Roman"/>
          <w:bCs/>
          <w:sz w:val="24"/>
          <w:szCs w:val="24"/>
        </w:rPr>
        <w:t xml:space="preserve">iż </w:t>
      </w:r>
      <w:r w:rsidRPr="00E37DB3">
        <w:rPr>
          <w:rFonts w:ascii="Times New Roman" w:hAnsi="Times New Roman"/>
          <w:bCs/>
          <w:sz w:val="24"/>
          <w:szCs w:val="24"/>
        </w:rPr>
        <w:t>Zamawiający wymaga, aby leasingowany samochód został objęty gwarancją wykonawcy na okres nie krótszy niż 36 miesięcy licząc od dnia protokolarnego odbioru przedmiotu leasingu bez uwag Zamawiającego.</w:t>
      </w:r>
    </w:p>
    <w:p w:rsidR="000A416D" w:rsidRDefault="000A416D" w:rsidP="006448C5">
      <w:pPr>
        <w:spacing w:line="360" w:lineRule="auto"/>
        <w:ind w:left="567" w:hanging="567"/>
        <w:jc w:val="both"/>
      </w:pPr>
    </w:p>
    <w:p w:rsidR="000A416D" w:rsidRDefault="000A416D">
      <w:r>
        <w:br w:type="page"/>
      </w:r>
    </w:p>
    <w:p w:rsidR="006448C5" w:rsidRPr="00F75544" w:rsidRDefault="006448C5" w:rsidP="006448C5">
      <w:pPr>
        <w:spacing w:line="360" w:lineRule="auto"/>
        <w:ind w:left="567" w:hanging="567"/>
        <w:jc w:val="both"/>
      </w:pPr>
      <w:r>
        <w:lastRenderedPageBreak/>
        <w:t>4.</w:t>
      </w:r>
      <w:r>
        <w:tab/>
      </w:r>
      <w:r>
        <w:rPr>
          <w:bCs/>
        </w:rPr>
        <w:t xml:space="preserve">Oświadczamy, że </w:t>
      </w:r>
      <w:r>
        <w:t xml:space="preserve">całkowita cena </w:t>
      </w:r>
      <w:r w:rsidRPr="000C74F7">
        <w:t xml:space="preserve">1 kompletnego </w:t>
      </w:r>
      <w:r w:rsidR="000A416D" w:rsidRPr="00590698">
        <w:t>specjalistycznego samochodu</w:t>
      </w:r>
      <w:r w:rsidR="000A416D">
        <w:rPr>
          <w:bCs/>
        </w:rPr>
        <w:t xml:space="preserve"> </w:t>
      </w:r>
      <w:r w:rsidR="000A416D" w:rsidRPr="00ED763B">
        <w:t>dostawczo-osobowego o DMC do 3,5 tony</w:t>
      </w:r>
      <w:r>
        <w:t xml:space="preserve">, </w:t>
      </w:r>
      <w:r w:rsidRPr="00F75544">
        <w:t>obejmuje</w:t>
      </w:r>
      <w:r>
        <w:t xml:space="preserve"> ___________________ miesięcy gwarancji </w:t>
      </w:r>
      <w:r>
        <w:rPr>
          <w:bCs/>
        </w:rPr>
        <w:t>producenta lub autoryzowanego sprzedawcy (przedstawiciela producenta)</w:t>
      </w:r>
      <w:r>
        <w:rPr>
          <w:bCs/>
        </w:rPr>
        <w:br/>
        <w:t>- niezależnie od gwarancji producenta podwozia</w:t>
      </w:r>
      <w:r>
        <w:t>.</w:t>
      </w:r>
    </w:p>
    <w:p w:rsidR="006448C5" w:rsidRDefault="006448C5" w:rsidP="006448C5">
      <w:pPr>
        <w:rPr>
          <w:bCs/>
        </w:rPr>
      </w:pPr>
    </w:p>
    <w:p w:rsidR="006448C5" w:rsidRDefault="006448C5" w:rsidP="006448C5">
      <w:pPr>
        <w:ind w:left="567" w:hanging="567"/>
        <w:jc w:val="both"/>
      </w:pPr>
      <w:r>
        <w:t>5.</w:t>
      </w:r>
      <w:r>
        <w:tab/>
        <w:t>Oświadczamy, iż w</w:t>
      </w:r>
      <w:r w:rsidRPr="007D7AC6">
        <w:t xml:space="preserve">ykaz </w:t>
      </w:r>
      <w:r>
        <w:t xml:space="preserve">wszystkich </w:t>
      </w:r>
      <w:r w:rsidRPr="007D7AC6">
        <w:t xml:space="preserve">stacji </w:t>
      </w:r>
      <w:r>
        <w:t xml:space="preserve">serwisowych producenta leasingowanego samochodu oraz stacji autoryzowanych przez tego producenta </w:t>
      </w:r>
      <w:r w:rsidRPr="007D7AC6">
        <w:t>zawiera poniższa tabela:</w:t>
      </w:r>
    </w:p>
    <w:p w:rsidR="006448C5" w:rsidRDefault="006448C5" w:rsidP="006448C5">
      <w:pPr>
        <w:jc w:val="both"/>
      </w:pPr>
    </w:p>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076"/>
        <w:gridCol w:w="2254"/>
        <w:gridCol w:w="2609"/>
      </w:tblGrid>
      <w:tr w:rsidR="006448C5" w:rsidRPr="000E1930" w:rsidTr="006448C5">
        <w:tc>
          <w:tcPr>
            <w:tcW w:w="610" w:type="dxa"/>
            <w:shd w:val="clear" w:color="auto" w:fill="auto"/>
            <w:vAlign w:val="center"/>
          </w:tcPr>
          <w:p w:rsidR="006448C5" w:rsidRPr="000E1930" w:rsidRDefault="006448C5" w:rsidP="006448C5">
            <w:pPr>
              <w:jc w:val="center"/>
              <w:rPr>
                <w:sz w:val="22"/>
                <w:szCs w:val="22"/>
              </w:rPr>
            </w:pPr>
          </w:p>
          <w:p w:rsidR="006448C5" w:rsidRPr="000E1930" w:rsidRDefault="006448C5" w:rsidP="006448C5">
            <w:pPr>
              <w:jc w:val="center"/>
              <w:rPr>
                <w:b/>
                <w:sz w:val="22"/>
                <w:szCs w:val="22"/>
              </w:rPr>
            </w:pPr>
            <w:r w:rsidRPr="000E1930">
              <w:rPr>
                <w:b/>
                <w:sz w:val="22"/>
                <w:szCs w:val="22"/>
              </w:rPr>
              <w:t>Lp.</w:t>
            </w:r>
          </w:p>
          <w:p w:rsidR="006448C5" w:rsidRPr="000E1930" w:rsidRDefault="006448C5" w:rsidP="006448C5">
            <w:pPr>
              <w:jc w:val="center"/>
              <w:rPr>
                <w:b/>
                <w:sz w:val="22"/>
                <w:szCs w:val="22"/>
              </w:rPr>
            </w:pPr>
          </w:p>
        </w:tc>
        <w:tc>
          <w:tcPr>
            <w:tcW w:w="3076" w:type="dxa"/>
            <w:shd w:val="clear" w:color="auto" w:fill="auto"/>
            <w:vAlign w:val="center"/>
          </w:tcPr>
          <w:p w:rsidR="006448C5" w:rsidRPr="000E1930" w:rsidRDefault="006448C5" w:rsidP="006448C5">
            <w:pPr>
              <w:jc w:val="center"/>
              <w:rPr>
                <w:b/>
                <w:sz w:val="22"/>
                <w:szCs w:val="22"/>
              </w:rPr>
            </w:pPr>
          </w:p>
          <w:p w:rsidR="006448C5" w:rsidRPr="000E1930" w:rsidRDefault="006448C5" w:rsidP="006448C5">
            <w:pPr>
              <w:jc w:val="center"/>
              <w:rPr>
                <w:b/>
                <w:sz w:val="22"/>
                <w:szCs w:val="22"/>
              </w:rPr>
            </w:pPr>
            <w:r w:rsidRPr="000E1930">
              <w:rPr>
                <w:b/>
                <w:sz w:val="22"/>
                <w:szCs w:val="22"/>
              </w:rPr>
              <w:t>Adres</w:t>
            </w:r>
          </w:p>
          <w:p w:rsidR="006448C5" w:rsidRPr="000E1930" w:rsidRDefault="006448C5" w:rsidP="006448C5">
            <w:pPr>
              <w:jc w:val="center"/>
              <w:rPr>
                <w:b/>
                <w:sz w:val="22"/>
                <w:szCs w:val="22"/>
              </w:rPr>
            </w:pPr>
            <w:r w:rsidRPr="000E1930">
              <w:rPr>
                <w:b/>
                <w:sz w:val="22"/>
                <w:szCs w:val="22"/>
              </w:rPr>
              <w:t>stacji serwisowej</w:t>
            </w:r>
          </w:p>
          <w:p w:rsidR="006448C5" w:rsidRPr="000E1930" w:rsidRDefault="006448C5" w:rsidP="006448C5">
            <w:pPr>
              <w:jc w:val="center"/>
              <w:rPr>
                <w:b/>
                <w:sz w:val="22"/>
                <w:szCs w:val="22"/>
              </w:rPr>
            </w:pPr>
          </w:p>
        </w:tc>
        <w:tc>
          <w:tcPr>
            <w:tcW w:w="2254" w:type="dxa"/>
            <w:shd w:val="clear" w:color="auto" w:fill="auto"/>
            <w:vAlign w:val="center"/>
          </w:tcPr>
          <w:p w:rsidR="006448C5" w:rsidRPr="000E1930" w:rsidRDefault="006448C5" w:rsidP="006448C5">
            <w:pPr>
              <w:jc w:val="center"/>
              <w:rPr>
                <w:b/>
                <w:sz w:val="22"/>
                <w:szCs w:val="22"/>
              </w:rPr>
            </w:pPr>
            <w:r w:rsidRPr="000E1930">
              <w:rPr>
                <w:b/>
                <w:sz w:val="22"/>
                <w:szCs w:val="22"/>
              </w:rPr>
              <w:t>Rodzaj stacji</w:t>
            </w:r>
          </w:p>
        </w:tc>
        <w:tc>
          <w:tcPr>
            <w:tcW w:w="2609" w:type="dxa"/>
            <w:shd w:val="clear" w:color="auto" w:fill="auto"/>
            <w:vAlign w:val="center"/>
          </w:tcPr>
          <w:p w:rsidR="006448C5" w:rsidRPr="000E1930" w:rsidRDefault="006448C5" w:rsidP="006448C5">
            <w:pPr>
              <w:jc w:val="center"/>
              <w:rPr>
                <w:sz w:val="22"/>
                <w:szCs w:val="22"/>
              </w:rPr>
            </w:pPr>
          </w:p>
          <w:p w:rsidR="006448C5" w:rsidRPr="000E1930" w:rsidRDefault="006448C5" w:rsidP="006448C5">
            <w:pPr>
              <w:jc w:val="center"/>
              <w:rPr>
                <w:b/>
                <w:sz w:val="22"/>
                <w:szCs w:val="22"/>
              </w:rPr>
            </w:pPr>
            <w:r w:rsidRPr="000E1930">
              <w:rPr>
                <w:b/>
                <w:sz w:val="22"/>
                <w:szCs w:val="22"/>
              </w:rPr>
              <w:t>Odległość od siedziby</w:t>
            </w:r>
          </w:p>
          <w:p w:rsidR="006448C5" w:rsidRPr="000E1930" w:rsidRDefault="006448C5" w:rsidP="006448C5">
            <w:pPr>
              <w:jc w:val="center"/>
              <w:rPr>
                <w:sz w:val="22"/>
                <w:szCs w:val="22"/>
              </w:rPr>
            </w:pPr>
            <w:r w:rsidRPr="000E1930">
              <w:rPr>
                <w:b/>
                <w:sz w:val="22"/>
                <w:szCs w:val="22"/>
              </w:rPr>
              <w:t xml:space="preserve">Zamawiającego w km </w:t>
            </w:r>
            <w:r w:rsidRPr="000E1930">
              <w:rPr>
                <w:sz w:val="22"/>
                <w:szCs w:val="22"/>
              </w:rPr>
              <w:t>**</w:t>
            </w:r>
            <w:r w:rsidRPr="000E1930">
              <w:rPr>
                <w:sz w:val="22"/>
                <w:szCs w:val="22"/>
                <w:vertAlign w:val="superscript"/>
              </w:rPr>
              <w:t>)</w:t>
            </w:r>
          </w:p>
          <w:p w:rsidR="006448C5" w:rsidRPr="000E1930" w:rsidRDefault="006448C5" w:rsidP="006448C5">
            <w:pPr>
              <w:jc w:val="center"/>
              <w:rPr>
                <w:b/>
                <w:sz w:val="22"/>
                <w:szCs w:val="22"/>
              </w:rPr>
            </w:pPr>
          </w:p>
        </w:tc>
      </w:tr>
      <w:tr w:rsidR="006448C5" w:rsidRPr="000E1930" w:rsidTr="006448C5">
        <w:tc>
          <w:tcPr>
            <w:tcW w:w="610" w:type="dxa"/>
            <w:shd w:val="clear" w:color="auto" w:fill="auto"/>
          </w:tcPr>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 xml:space="preserve">1. </w:t>
            </w: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tc>
        <w:tc>
          <w:tcPr>
            <w:tcW w:w="3076" w:type="dxa"/>
            <w:shd w:val="clear" w:color="auto" w:fill="auto"/>
            <w:vAlign w:val="center"/>
          </w:tcPr>
          <w:p w:rsidR="006448C5" w:rsidRPr="000E1930" w:rsidRDefault="006448C5" w:rsidP="006448C5">
            <w:pPr>
              <w:jc w:val="both"/>
              <w:rPr>
                <w:sz w:val="22"/>
                <w:szCs w:val="22"/>
              </w:rPr>
            </w:pPr>
            <w:r w:rsidRPr="000E1930">
              <w:rPr>
                <w:sz w:val="22"/>
                <w:szCs w:val="22"/>
              </w:rPr>
              <w:t>ul. _______________________</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w:t>
            </w:r>
          </w:p>
          <w:p w:rsidR="006448C5" w:rsidRPr="000E1930" w:rsidRDefault="006448C5" w:rsidP="006448C5">
            <w:pPr>
              <w:jc w:val="both"/>
              <w:rPr>
                <w:sz w:val="22"/>
                <w:szCs w:val="22"/>
              </w:rPr>
            </w:pPr>
          </w:p>
          <w:p w:rsidR="006448C5" w:rsidRPr="000E1930" w:rsidRDefault="006448C5" w:rsidP="006448C5">
            <w:pPr>
              <w:jc w:val="center"/>
              <w:rPr>
                <w:sz w:val="22"/>
                <w:szCs w:val="22"/>
              </w:rPr>
            </w:pPr>
            <w:r w:rsidRPr="000E1930">
              <w:rPr>
                <w:sz w:val="22"/>
                <w:szCs w:val="22"/>
              </w:rPr>
              <w:t>__________________________</w:t>
            </w:r>
          </w:p>
          <w:p w:rsidR="006448C5" w:rsidRPr="000E1930" w:rsidRDefault="006448C5" w:rsidP="006448C5">
            <w:pPr>
              <w:jc w:val="center"/>
              <w:rPr>
                <w:sz w:val="22"/>
                <w:szCs w:val="22"/>
              </w:rPr>
            </w:pPr>
            <w:r w:rsidRPr="000E1930">
              <w:rPr>
                <w:sz w:val="22"/>
                <w:szCs w:val="22"/>
              </w:rPr>
              <w:t>(miejscowość)</w:t>
            </w:r>
          </w:p>
        </w:tc>
        <w:tc>
          <w:tcPr>
            <w:tcW w:w="2254" w:type="dxa"/>
            <w:shd w:val="clear" w:color="auto" w:fill="auto"/>
            <w:vAlign w:val="center"/>
          </w:tcPr>
          <w:p w:rsidR="006448C5" w:rsidRPr="000E1930" w:rsidRDefault="006448C5" w:rsidP="006448C5">
            <w:pPr>
              <w:jc w:val="both"/>
              <w:rPr>
                <w:sz w:val="22"/>
                <w:szCs w:val="22"/>
              </w:rPr>
            </w:pPr>
            <w:r w:rsidRPr="000E1930">
              <w:rPr>
                <w:sz w:val="22"/>
                <w:szCs w:val="22"/>
              </w:rPr>
              <w:t>stacja własna</w:t>
            </w:r>
          </w:p>
          <w:p w:rsidR="006448C5" w:rsidRPr="000E1930" w:rsidRDefault="006448C5" w:rsidP="006448C5">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stacja autoryzowana</w:t>
            </w:r>
          </w:p>
          <w:p w:rsidR="006448C5" w:rsidRPr="000E1930" w:rsidRDefault="006448C5" w:rsidP="006448C5">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rsidR="006448C5" w:rsidRPr="000E1930" w:rsidRDefault="006448C5" w:rsidP="006448C5">
            <w:pPr>
              <w:jc w:val="both"/>
              <w:rPr>
                <w:sz w:val="22"/>
                <w:szCs w:val="22"/>
              </w:rPr>
            </w:pPr>
            <w:r w:rsidRPr="000E1930">
              <w:rPr>
                <w:sz w:val="22"/>
                <w:szCs w:val="22"/>
              </w:rPr>
              <w:t xml:space="preserve"> _______________ km</w:t>
            </w:r>
          </w:p>
        </w:tc>
      </w:tr>
      <w:tr w:rsidR="006448C5" w:rsidRPr="000E1930" w:rsidTr="006448C5">
        <w:tc>
          <w:tcPr>
            <w:tcW w:w="610" w:type="dxa"/>
            <w:shd w:val="clear" w:color="auto" w:fill="auto"/>
          </w:tcPr>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 xml:space="preserve">2. </w:t>
            </w: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tc>
        <w:tc>
          <w:tcPr>
            <w:tcW w:w="3076" w:type="dxa"/>
            <w:shd w:val="clear" w:color="auto" w:fill="auto"/>
            <w:vAlign w:val="center"/>
          </w:tcPr>
          <w:p w:rsidR="006448C5" w:rsidRPr="000E1930" w:rsidRDefault="006448C5" w:rsidP="006448C5">
            <w:pPr>
              <w:jc w:val="both"/>
              <w:rPr>
                <w:sz w:val="22"/>
                <w:szCs w:val="22"/>
              </w:rPr>
            </w:pPr>
            <w:r w:rsidRPr="000E1930">
              <w:rPr>
                <w:sz w:val="22"/>
                <w:szCs w:val="22"/>
              </w:rPr>
              <w:t>ul. _______________________</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w:t>
            </w:r>
          </w:p>
          <w:p w:rsidR="006448C5" w:rsidRPr="000E1930" w:rsidRDefault="006448C5" w:rsidP="006448C5">
            <w:pPr>
              <w:jc w:val="both"/>
              <w:rPr>
                <w:sz w:val="22"/>
                <w:szCs w:val="22"/>
              </w:rPr>
            </w:pPr>
          </w:p>
          <w:p w:rsidR="006448C5" w:rsidRPr="000E1930" w:rsidRDefault="006448C5" w:rsidP="006448C5">
            <w:pPr>
              <w:jc w:val="center"/>
              <w:rPr>
                <w:sz w:val="22"/>
                <w:szCs w:val="22"/>
              </w:rPr>
            </w:pPr>
            <w:r w:rsidRPr="000E1930">
              <w:rPr>
                <w:sz w:val="22"/>
                <w:szCs w:val="22"/>
              </w:rPr>
              <w:t>__________________________</w:t>
            </w:r>
          </w:p>
          <w:p w:rsidR="006448C5" w:rsidRPr="000E1930" w:rsidRDefault="006448C5" w:rsidP="006448C5">
            <w:pPr>
              <w:jc w:val="center"/>
              <w:rPr>
                <w:sz w:val="22"/>
                <w:szCs w:val="22"/>
              </w:rPr>
            </w:pPr>
            <w:r w:rsidRPr="000E1930">
              <w:rPr>
                <w:sz w:val="22"/>
                <w:szCs w:val="22"/>
              </w:rPr>
              <w:t>(miejscowość)</w:t>
            </w:r>
          </w:p>
        </w:tc>
        <w:tc>
          <w:tcPr>
            <w:tcW w:w="2254" w:type="dxa"/>
            <w:shd w:val="clear" w:color="auto" w:fill="auto"/>
            <w:vAlign w:val="center"/>
          </w:tcPr>
          <w:p w:rsidR="006448C5" w:rsidRPr="000E1930" w:rsidRDefault="006448C5" w:rsidP="006448C5">
            <w:pPr>
              <w:jc w:val="both"/>
              <w:rPr>
                <w:sz w:val="22"/>
                <w:szCs w:val="22"/>
              </w:rPr>
            </w:pPr>
            <w:r w:rsidRPr="000E1930">
              <w:rPr>
                <w:sz w:val="22"/>
                <w:szCs w:val="22"/>
              </w:rPr>
              <w:t>stacja własna</w:t>
            </w:r>
          </w:p>
          <w:p w:rsidR="006448C5" w:rsidRPr="000E1930" w:rsidRDefault="006448C5" w:rsidP="006448C5">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stacja autoryzowana</w:t>
            </w:r>
          </w:p>
          <w:p w:rsidR="006448C5" w:rsidRPr="000E1930" w:rsidRDefault="006448C5" w:rsidP="006448C5">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rsidR="006448C5" w:rsidRPr="000E1930" w:rsidRDefault="006448C5" w:rsidP="006448C5">
            <w:pPr>
              <w:jc w:val="both"/>
              <w:rPr>
                <w:sz w:val="22"/>
                <w:szCs w:val="22"/>
              </w:rPr>
            </w:pPr>
            <w:r w:rsidRPr="000E1930">
              <w:rPr>
                <w:sz w:val="22"/>
                <w:szCs w:val="22"/>
              </w:rPr>
              <w:t xml:space="preserve"> _______________ km</w:t>
            </w:r>
          </w:p>
        </w:tc>
      </w:tr>
      <w:tr w:rsidR="006448C5" w:rsidRPr="000E1930" w:rsidTr="006448C5">
        <w:tc>
          <w:tcPr>
            <w:tcW w:w="610" w:type="dxa"/>
            <w:shd w:val="clear" w:color="auto" w:fill="auto"/>
          </w:tcPr>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t>
            </w: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p w:rsidR="006448C5" w:rsidRPr="000E1930" w:rsidRDefault="006448C5" w:rsidP="006448C5">
            <w:pPr>
              <w:jc w:val="both"/>
              <w:rPr>
                <w:sz w:val="22"/>
                <w:szCs w:val="22"/>
              </w:rPr>
            </w:pPr>
          </w:p>
        </w:tc>
        <w:tc>
          <w:tcPr>
            <w:tcW w:w="3076" w:type="dxa"/>
            <w:shd w:val="clear" w:color="auto" w:fill="auto"/>
            <w:vAlign w:val="center"/>
          </w:tcPr>
          <w:p w:rsidR="006448C5" w:rsidRPr="000E1930" w:rsidRDefault="006448C5" w:rsidP="006448C5">
            <w:pPr>
              <w:jc w:val="both"/>
              <w:rPr>
                <w:sz w:val="22"/>
                <w:szCs w:val="22"/>
              </w:rPr>
            </w:pPr>
            <w:r w:rsidRPr="000E1930">
              <w:rPr>
                <w:sz w:val="22"/>
                <w:szCs w:val="22"/>
              </w:rPr>
              <w:t>ul. _______________________</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w:t>
            </w:r>
          </w:p>
          <w:p w:rsidR="006448C5" w:rsidRPr="000E1930" w:rsidRDefault="006448C5" w:rsidP="006448C5">
            <w:pPr>
              <w:jc w:val="both"/>
              <w:rPr>
                <w:sz w:val="22"/>
                <w:szCs w:val="22"/>
              </w:rPr>
            </w:pPr>
          </w:p>
          <w:p w:rsidR="006448C5" w:rsidRPr="000E1930" w:rsidRDefault="006448C5" w:rsidP="006448C5">
            <w:pPr>
              <w:jc w:val="center"/>
              <w:rPr>
                <w:sz w:val="22"/>
                <w:szCs w:val="22"/>
              </w:rPr>
            </w:pPr>
            <w:r w:rsidRPr="000E1930">
              <w:rPr>
                <w:sz w:val="22"/>
                <w:szCs w:val="22"/>
              </w:rPr>
              <w:t>__________________________</w:t>
            </w:r>
          </w:p>
          <w:p w:rsidR="006448C5" w:rsidRPr="000E1930" w:rsidRDefault="006448C5" w:rsidP="006448C5">
            <w:pPr>
              <w:jc w:val="center"/>
              <w:rPr>
                <w:sz w:val="22"/>
                <w:szCs w:val="22"/>
              </w:rPr>
            </w:pPr>
            <w:r w:rsidRPr="000E1930">
              <w:rPr>
                <w:sz w:val="22"/>
                <w:szCs w:val="22"/>
              </w:rPr>
              <w:t>(miejscowość)</w:t>
            </w:r>
          </w:p>
        </w:tc>
        <w:tc>
          <w:tcPr>
            <w:tcW w:w="2254" w:type="dxa"/>
            <w:shd w:val="clear" w:color="auto" w:fill="auto"/>
            <w:vAlign w:val="center"/>
          </w:tcPr>
          <w:p w:rsidR="006448C5" w:rsidRPr="000E1930" w:rsidRDefault="006448C5" w:rsidP="006448C5">
            <w:pPr>
              <w:jc w:val="both"/>
              <w:rPr>
                <w:sz w:val="22"/>
                <w:szCs w:val="22"/>
              </w:rPr>
            </w:pPr>
            <w:r w:rsidRPr="000E1930">
              <w:rPr>
                <w:sz w:val="22"/>
                <w:szCs w:val="22"/>
              </w:rPr>
              <w:t>stacja własna</w:t>
            </w:r>
          </w:p>
          <w:p w:rsidR="006448C5" w:rsidRPr="000E1930" w:rsidRDefault="006448C5" w:rsidP="006448C5">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stacja autoryzowana</w:t>
            </w:r>
          </w:p>
          <w:p w:rsidR="006448C5" w:rsidRPr="000E1930" w:rsidRDefault="006448C5" w:rsidP="006448C5">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rsidR="006448C5" w:rsidRPr="000E1930" w:rsidRDefault="006448C5" w:rsidP="006448C5">
            <w:pPr>
              <w:jc w:val="both"/>
              <w:rPr>
                <w:sz w:val="22"/>
                <w:szCs w:val="22"/>
              </w:rPr>
            </w:pPr>
            <w:r w:rsidRPr="000E1930">
              <w:rPr>
                <w:sz w:val="22"/>
                <w:szCs w:val="22"/>
              </w:rPr>
              <w:t xml:space="preserve"> _______________ km</w:t>
            </w:r>
          </w:p>
        </w:tc>
      </w:tr>
      <w:tr w:rsidR="006448C5" w:rsidRPr="000E1930" w:rsidTr="006448C5">
        <w:tc>
          <w:tcPr>
            <w:tcW w:w="8549" w:type="dxa"/>
            <w:gridSpan w:val="4"/>
            <w:shd w:val="clear" w:color="auto" w:fill="auto"/>
          </w:tcPr>
          <w:p w:rsidR="006448C5" w:rsidRPr="000E1930" w:rsidRDefault="006448C5" w:rsidP="006448C5">
            <w:pPr>
              <w:jc w:val="both"/>
              <w:rPr>
                <w:sz w:val="22"/>
                <w:szCs w:val="22"/>
              </w:rPr>
            </w:pPr>
          </w:p>
          <w:p w:rsidR="006448C5" w:rsidRPr="000E1930" w:rsidRDefault="006448C5" w:rsidP="006448C5">
            <w:pPr>
              <w:jc w:val="both"/>
              <w:rPr>
                <w:sz w:val="22"/>
                <w:szCs w:val="22"/>
                <w:u w:val="single"/>
              </w:rPr>
            </w:pPr>
            <w:r w:rsidRPr="000E1930">
              <w:rPr>
                <w:sz w:val="22"/>
                <w:szCs w:val="22"/>
                <w:u w:val="single"/>
              </w:rPr>
              <w:t>Objaśnienia:</w:t>
            </w:r>
          </w:p>
          <w:p w:rsidR="006448C5" w:rsidRPr="000E1930" w:rsidRDefault="006448C5" w:rsidP="006448C5">
            <w:pPr>
              <w:jc w:val="both"/>
              <w:rPr>
                <w:sz w:val="22"/>
                <w:szCs w:val="22"/>
              </w:rPr>
            </w:pPr>
          </w:p>
          <w:p w:rsidR="006448C5" w:rsidRPr="000E1930" w:rsidRDefault="006448C5" w:rsidP="006448C5">
            <w:pPr>
              <w:jc w:val="both"/>
              <w:rPr>
                <w:sz w:val="22"/>
                <w:szCs w:val="22"/>
              </w:rPr>
            </w:pPr>
            <w:r w:rsidRPr="000E1930">
              <w:rPr>
                <w:sz w:val="22"/>
                <w:szCs w:val="22"/>
              </w:rPr>
              <w:t>*</w:t>
            </w:r>
            <w:r w:rsidRPr="000E1930">
              <w:rPr>
                <w:sz w:val="22"/>
                <w:szCs w:val="22"/>
                <w:vertAlign w:val="superscript"/>
              </w:rPr>
              <w:t>)</w:t>
            </w:r>
            <w:r w:rsidRPr="000E1930">
              <w:rPr>
                <w:sz w:val="22"/>
                <w:szCs w:val="22"/>
              </w:rPr>
              <w:t xml:space="preserve"> niepotrzebne skreślić</w:t>
            </w:r>
          </w:p>
          <w:p w:rsidR="006448C5" w:rsidRPr="000E1930" w:rsidRDefault="006448C5" w:rsidP="006448C5">
            <w:pPr>
              <w:jc w:val="both"/>
              <w:rPr>
                <w:sz w:val="22"/>
                <w:szCs w:val="22"/>
              </w:rPr>
            </w:pPr>
          </w:p>
          <w:p w:rsidR="006448C5" w:rsidRPr="000E1930" w:rsidRDefault="006448C5" w:rsidP="006448C5">
            <w:pPr>
              <w:rPr>
                <w:sz w:val="22"/>
                <w:szCs w:val="22"/>
              </w:rPr>
            </w:pPr>
            <w:r w:rsidRPr="000E1930">
              <w:rPr>
                <w:sz w:val="22"/>
                <w:szCs w:val="22"/>
              </w:rPr>
              <w:t>**</w:t>
            </w:r>
            <w:r w:rsidRPr="000E1930">
              <w:rPr>
                <w:sz w:val="22"/>
                <w:szCs w:val="22"/>
                <w:vertAlign w:val="superscript"/>
              </w:rPr>
              <w:t>)</w:t>
            </w:r>
            <w:r w:rsidRPr="000E1930">
              <w:rPr>
                <w:sz w:val="22"/>
                <w:szCs w:val="22"/>
              </w:rPr>
              <w:t xml:space="preserve"> odległość liczona po istniejącej sieci dróg publicznych dopuszczalnych</w:t>
            </w:r>
            <w:r w:rsidRPr="000E1930">
              <w:rPr>
                <w:sz w:val="22"/>
                <w:szCs w:val="22"/>
              </w:rPr>
              <w:br/>
              <w:t>dla ruchu zaoferowanych samochodów</w:t>
            </w:r>
          </w:p>
          <w:p w:rsidR="006448C5" w:rsidRPr="000E1930" w:rsidRDefault="006448C5" w:rsidP="006448C5">
            <w:pPr>
              <w:jc w:val="both"/>
              <w:rPr>
                <w:sz w:val="22"/>
                <w:szCs w:val="22"/>
              </w:rPr>
            </w:pPr>
          </w:p>
        </w:tc>
      </w:tr>
    </w:tbl>
    <w:p w:rsidR="006448C5" w:rsidRPr="00EE2C70" w:rsidRDefault="006448C5" w:rsidP="006448C5">
      <w:pPr>
        <w:pStyle w:val="Bezodstpw2"/>
        <w:ind w:firstLine="0"/>
        <w:jc w:val="left"/>
        <w:rPr>
          <w:rFonts w:ascii="Times New Roman" w:hAnsi="Times New Roman"/>
          <w:i/>
          <w:sz w:val="24"/>
          <w:szCs w:val="24"/>
        </w:rPr>
      </w:pPr>
    </w:p>
    <w:p w:rsidR="006448C5" w:rsidRDefault="006448C5" w:rsidP="006448C5">
      <w:pPr>
        <w:rPr>
          <w:bCs/>
        </w:rPr>
      </w:pPr>
      <w:r>
        <w:rPr>
          <w:bCs/>
        </w:rPr>
        <w:br w:type="page"/>
      </w:r>
    </w:p>
    <w:p w:rsidR="006448C5" w:rsidRDefault="006448C5" w:rsidP="006448C5">
      <w:pPr>
        <w:ind w:left="567" w:hanging="567"/>
      </w:pPr>
      <w:r>
        <w:rPr>
          <w:bCs/>
        </w:rPr>
        <w:lastRenderedPageBreak/>
        <w:t>6.</w:t>
      </w:r>
      <w:r>
        <w:rPr>
          <w:bCs/>
        </w:rPr>
        <w:tab/>
        <w:t>Oświadczamy, że oferujemy następujące warunki finansowe leasingu:</w:t>
      </w:r>
    </w:p>
    <w:p w:rsidR="006448C5" w:rsidRDefault="006448C5" w:rsidP="006448C5"/>
    <w:tbl>
      <w:tblPr>
        <w:tblStyle w:val="Tabela-Siatka"/>
        <w:tblW w:w="0" w:type="auto"/>
        <w:jc w:val="center"/>
        <w:tblBorders>
          <w:top w:val="none" w:sz="0" w:space="0" w:color="auto"/>
          <w:left w:val="none" w:sz="0" w:space="0" w:color="auto"/>
          <w:bottom w:val="none" w:sz="0" w:space="0" w:color="auto"/>
          <w:right w:val="none" w:sz="0" w:space="0" w:color="auto"/>
        </w:tblBorders>
        <w:tblLook w:val="04A0"/>
      </w:tblPr>
      <w:tblGrid>
        <w:gridCol w:w="675"/>
        <w:gridCol w:w="2127"/>
        <w:gridCol w:w="1842"/>
        <w:gridCol w:w="2330"/>
        <w:gridCol w:w="2072"/>
      </w:tblGrid>
      <w:tr w:rsidR="006448C5" w:rsidTr="006448C5">
        <w:trPr>
          <w:trHeight w:val="978"/>
          <w:jc w:val="center"/>
        </w:trPr>
        <w:tc>
          <w:tcPr>
            <w:tcW w:w="675" w:type="dxa"/>
            <w:vAlign w:val="center"/>
          </w:tcPr>
          <w:p w:rsidR="006448C5" w:rsidRDefault="006448C5" w:rsidP="006448C5">
            <w:pPr>
              <w:jc w:val="center"/>
            </w:pPr>
            <w:r>
              <w:t>lp.</w:t>
            </w:r>
          </w:p>
          <w:p w:rsidR="006448C5" w:rsidRDefault="006448C5" w:rsidP="006448C5">
            <w:pPr>
              <w:jc w:val="center"/>
            </w:pPr>
            <w:r>
              <w:t>(1)</w:t>
            </w:r>
          </w:p>
        </w:tc>
        <w:tc>
          <w:tcPr>
            <w:tcW w:w="2127" w:type="dxa"/>
            <w:vAlign w:val="center"/>
          </w:tcPr>
          <w:p w:rsidR="006448C5" w:rsidRDefault="006448C5" w:rsidP="006448C5">
            <w:pPr>
              <w:jc w:val="center"/>
            </w:pPr>
            <w:r>
              <w:t>rodzaj opłaty</w:t>
            </w:r>
          </w:p>
          <w:p w:rsidR="006448C5" w:rsidRDefault="006448C5" w:rsidP="006448C5">
            <w:pPr>
              <w:jc w:val="center"/>
            </w:pPr>
            <w:r>
              <w:t>(2)</w:t>
            </w:r>
          </w:p>
        </w:tc>
        <w:tc>
          <w:tcPr>
            <w:tcW w:w="1842" w:type="dxa"/>
            <w:vAlign w:val="center"/>
          </w:tcPr>
          <w:p w:rsidR="006448C5" w:rsidRDefault="006448C5" w:rsidP="006448C5">
            <w:pPr>
              <w:jc w:val="center"/>
            </w:pPr>
            <w:r>
              <w:t>liczba opłat</w:t>
            </w:r>
          </w:p>
          <w:p w:rsidR="006448C5" w:rsidRDefault="006448C5" w:rsidP="006448C5">
            <w:pPr>
              <w:jc w:val="center"/>
            </w:pPr>
            <w:r>
              <w:t>(2)</w:t>
            </w:r>
          </w:p>
        </w:tc>
        <w:tc>
          <w:tcPr>
            <w:tcW w:w="2330" w:type="dxa"/>
            <w:vAlign w:val="center"/>
          </w:tcPr>
          <w:p w:rsidR="006448C5" w:rsidRDefault="006448C5" w:rsidP="006448C5">
            <w:pPr>
              <w:jc w:val="center"/>
            </w:pPr>
            <w:r>
              <w:t>wysokość opłaty</w:t>
            </w:r>
          </w:p>
          <w:p w:rsidR="006448C5" w:rsidRDefault="006448C5" w:rsidP="006448C5">
            <w:pPr>
              <w:jc w:val="center"/>
              <w:rPr>
                <w:vertAlign w:val="superscript"/>
              </w:rPr>
            </w:pPr>
            <w:r>
              <w:t xml:space="preserve">w % </w:t>
            </w:r>
            <w:r w:rsidRPr="007117D0">
              <w:rPr>
                <w:vertAlign w:val="superscript"/>
              </w:rPr>
              <w:t>1)</w:t>
            </w:r>
          </w:p>
          <w:p w:rsidR="006448C5" w:rsidRPr="00AD32AB" w:rsidRDefault="006448C5" w:rsidP="006448C5">
            <w:pPr>
              <w:jc w:val="center"/>
            </w:pPr>
            <w:r w:rsidRPr="00AD32AB">
              <w:t>(3)</w:t>
            </w:r>
          </w:p>
        </w:tc>
        <w:tc>
          <w:tcPr>
            <w:tcW w:w="2072" w:type="dxa"/>
            <w:vAlign w:val="center"/>
          </w:tcPr>
          <w:p w:rsidR="006448C5" w:rsidRDefault="006448C5" w:rsidP="006448C5">
            <w:pPr>
              <w:jc w:val="center"/>
            </w:pPr>
            <w:r>
              <w:t>wysokość opłaty</w:t>
            </w:r>
          </w:p>
          <w:p w:rsidR="006448C5" w:rsidRDefault="006448C5" w:rsidP="006448C5">
            <w:pPr>
              <w:jc w:val="center"/>
              <w:rPr>
                <w:vertAlign w:val="superscript"/>
              </w:rPr>
            </w:pPr>
            <w:r>
              <w:t>w zł (netto)</w:t>
            </w:r>
          </w:p>
          <w:p w:rsidR="006448C5" w:rsidRPr="00AD32AB" w:rsidRDefault="006448C5" w:rsidP="006448C5">
            <w:pPr>
              <w:jc w:val="center"/>
            </w:pPr>
            <w:r w:rsidRPr="00AD32AB">
              <w:t>(4)</w:t>
            </w:r>
          </w:p>
        </w:tc>
      </w:tr>
      <w:tr w:rsidR="006448C5" w:rsidTr="006448C5">
        <w:trPr>
          <w:jc w:val="center"/>
        </w:trPr>
        <w:tc>
          <w:tcPr>
            <w:tcW w:w="675" w:type="dxa"/>
            <w:vAlign w:val="center"/>
          </w:tcPr>
          <w:p w:rsidR="006448C5" w:rsidRDefault="006448C5" w:rsidP="006448C5">
            <w:pPr>
              <w:jc w:val="center"/>
            </w:pPr>
            <w:r>
              <w:t>1.</w:t>
            </w:r>
          </w:p>
        </w:tc>
        <w:tc>
          <w:tcPr>
            <w:tcW w:w="2127" w:type="dxa"/>
          </w:tcPr>
          <w:p w:rsidR="006448C5" w:rsidRDefault="006448C5" w:rsidP="006448C5">
            <w:r>
              <w:t>opłata</w:t>
            </w:r>
          </w:p>
          <w:p w:rsidR="006448C5" w:rsidRDefault="006448C5" w:rsidP="006448C5">
            <w:r>
              <w:t>wstępna</w:t>
            </w:r>
          </w:p>
          <w:p w:rsidR="006448C5" w:rsidRDefault="006448C5" w:rsidP="006448C5">
            <w:r>
              <w:t>(inicjalna)</w:t>
            </w:r>
          </w:p>
        </w:tc>
        <w:tc>
          <w:tcPr>
            <w:tcW w:w="1842" w:type="dxa"/>
            <w:vAlign w:val="center"/>
          </w:tcPr>
          <w:p w:rsidR="006448C5" w:rsidRDefault="006448C5" w:rsidP="006448C5">
            <w:pPr>
              <w:jc w:val="center"/>
            </w:pPr>
            <w:r>
              <w:t>1</w:t>
            </w:r>
          </w:p>
        </w:tc>
        <w:tc>
          <w:tcPr>
            <w:tcW w:w="2330" w:type="dxa"/>
          </w:tcPr>
          <w:p w:rsidR="006448C5" w:rsidRDefault="006448C5" w:rsidP="006448C5"/>
          <w:p w:rsidR="006448C5" w:rsidRDefault="006448C5" w:rsidP="006448C5"/>
          <w:p w:rsidR="006448C5" w:rsidRPr="00D372DD" w:rsidRDefault="006448C5" w:rsidP="006448C5">
            <w:pPr>
              <w:jc w:val="center"/>
              <w:rPr>
                <w:i/>
                <w:sz w:val="22"/>
                <w:szCs w:val="22"/>
              </w:rPr>
            </w:pPr>
            <w:r w:rsidRPr="00D372DD">
              <w:rPr>
                <w:i/>
                <w:sz w:val="22"/>
                <w:szCs w:val="22"/>
              </w:rPr>
              <w:t>(maksymalnie 10%)</w:t>
            </w:r>
          </w:p>
        </w:tc>
        <w:tc>
          <w:tcPr>
            <w:tcW w:w="2072" w:type="dxa"/>
            <w:vAlign w:val="center"/>
          </w:tcPr>
          <w:p w:rsidR="006448C5" w:rsidRDefault="006448C5" w:rsidP="006448C5">
            <w:pPr>
              <w:jc w:val="right"/>
            </w:pPr>
            <w:r>
              <w:t>zł</w:t>
            </w:r>
          </w:p>
        </w:tc>
      </w:tr>
      <w:tr w:rsidR="006448C5" w:rsidTr="006448C5">
        <w:trPr>
          <w:jc w:val="center"/>
        </w:trPr>
        <w:tc>
          <w:tcPr>
            <w:tcW w:w="675" w:type="dxa"/>
            <w:vAlign w:val="center"/>
          </w:tcPr>
          <w:p w:rsidR="006448C5" w:rsidRDefault="006448C5" w:rsidP="006448C5">
            <w:pPr>
              <w:jc w:val="center"/>
            </w:pPr>
            <w:r>
              <w:t>2.</w:t>
            </w:r>
          </w:p>
        </w:tc>
        <w:tc>
          <w:tcPr>
            <w:tcW w:w="2127" w:type="dxa"/>
          </w:tcPr>
          <w:p w:rsidR="006448C5" w:rsidRDefault="006448C5" w:rsidP="006448C5">
            <w:r>
              <w:t>rata miesięczna</w:t>
            </w:r>
          </w:p>
          <w:p w:rsidR="006448C5" w:rsidRDefault="006448C5" w:rsidP="006448C5">
            <w:r>
              <w:t>nr 1 do 59</w:t>
            </w:r>
          </w:p>
        </w:tc>
        <w:tc>
          <w:tcPr>
            <w:tcW w:w="1842" w:type="dxa"/>
            <w:vAlign w:val="center"/>
          </w:tcPr>
          <w:p w:rsidR="006448C5" w:rsidRDefault="006448C5" w:rsidP="006448C5">
            <w:pPr>
              <w:jc w:val="center"/>
            </w:pPr>
            <w:r>
              <w:t>59</w:t>
            </w:r>
          </w:p>
        </w:tc>
        <w:tc>
          <w:tcPr>
            <w:tcW w:w="2330" w:type="dxa"/>
            <w:vAlign w:val="center"/>
          </w:tcPr>
          <w:p w:rsidR="006448C5" w:rsidRDefault="006448C5" w:rsidP="006448C5">
            <w:pPr>
              <w:jc w:val="right"/>
            </w:pPr>
            <w:r>
              <w:t xml:space="preserve">% </w:t>
            </w:r>
            <w:r>
              <w:rPr>
                <w:vertAlign w:val="superscript"/>
              </w:rPr>
              <w:t>2</w:t>
            </w:r>
            <w:r w:rsidRPr="007117D0">
              <w:rPr>
                <w:vertAlign w:val="superscript"/>
              </w:rPr>
              <w:t>)</w:t>
            </w:r>
          </w:p>
        </w:tc>
        <w:tc>
          <w:tcPr>
            <w:tcW w:w="2072" w:type="dxa"/>
            <w:vAlign w:val="center"/>
          </w:tcPr>
          <w:p w:rsidR="006448C5" w:rsidRDefault="006448C5" w:rsidP="006448C5">
            <w:pPr>
              <w:jc w:val="right"/>
            </w:pPr>
            <w:r>
              <w:t>zł</w:t>
            </w:r>
          </w:p>
        </w:tc>
      </w:tr>
      <w:tr w:rsidR="006448C5" w:rsidTr="006448C5">
        <w:trPr>
          <w:jc w:val="center"/>
        </w:trPr>
        <w:tc>
          <w:tcPr>
            <w:tcW w:w="675" w:type="dxa"/>
            <w:vAlign w:val="center"/>
          </w:tcPr>
          <w:p w:rsidR="006448C5" w:rsidRDefault="006448C5" w:rsidP="006448C5">
            <w:pPr>
              <w:jc w:val="center"/>
            </w:pPr>
            <w:r>
              <w:t>3.</w:t>
            </w:r>
          </w:p>
        </w:tc>
        <w:tc>
          <w:tcPr>
            <w:tcW w:w="2127" w:type="dxa"/>
          </w:tcPr>
          <w:p w:rsidR="006448C5" w:rsidRDefault="006448C5" w:rsidP="006448C5">
            <w:r>
              <w:t>wartość wykupu</w:t>
            </w:r>
          </w:p>
        </w:tc>
        <w:tc>
          <w:tcPr>
            <w:tcW w:w="1842" w:type="dxa"/>
            <w:vAlign w:val="center"/>
          </w:tcPr>
          <w:p w:rsidR="006448C5" w:rsidRDefault="006448C5" w:rsidP="006448C5">
            <w:pPr>
              <w:jc w:val="center"/>
            </w:pPr>
            <w:r>
              <w:t>1</w:t>
            </w:r>
          </w:p>
        </w:tc>
        <w:tc>
          <w:tcPr>
            <w:tcW w:w="2330" w:type="dxa"/>
            <w:vAlign w:val="center"/>
          </w:tcPr>
          <w:p w:rsidR="006448C5" w:rsidRDefault="006448C5" w:rsidP="006448C5">
            <w:pPr>
              <w:jc w:val="right"/>
            </w:pPr>
            <w:r>
              <w:t xml:space="preserve">% </w:t>
            </w:r>
            <w:r>
              <w:rPr>
                <w:vertAlign w:val="superscript"/>
              </w:rPr>
              <w:t>2</w:t>
            </w:r>
            <w:r w:rsidRPr="007117D0">
              <w:rPr>
                <w:vertAlign w:val="superscript"/>
              </w:rPr>
              <w:t>)</w:t>
            </w:r>
          </w:p>
        </w:tc>
        <w:tc>
          <w:tcPr>
            <w:tcW w:w="2072" w:type="dxa"/>
            <w:vAlign w:val="center"/>
          </w:tcPr>
          <w:p w:rsidR="006448C5" w:rsidRDefault="006448C5" w:rsidP="006448C5">
            <w:pPr>
              <w:jc w:val="right"/>
            </w:pPr>
            <w:r>
              <w:t>zł</w:t>
            </w:r>
          </w:p>
        </w:tc>
      </w:tr>
      <w:tr w:rsidR="006448C5" w:rsidTr="006448C5">
        <w:trPr>
          <w:jc w:val="center"/>
        </w:trPr>
        <w:tc>
          <w:tcPr>
            <w:tcW w:w="675" w:type="dxa"/>
            <w:vAlign w:val="center"/>
          </w:tcPr>
          <w:p w:rsidR="006448C5" w:rsidRDefault="006448C5" w:rsidP="006448C5">
            <w:pPr>
              <w:jc w:val="center"/>
            </w:pPr>
            <w:r>
              <w:t>4.</w:t>
            </w:r>
          </w:p>
        </w:tc>
        <w:tc>
          <w:tcPr>
            <w:tcW w:w="2127" w:type="dxa"/>
          </w:tcPr>
          <w:p w:rsidR="006448C5" w:rsidRDefault="006448C5" w:rsidP="006448C5">
            <w:r>
              <w:t>suma</w:t>
            </w:r>
          </w:p>
          <w:p w:rsidR="006448C5" w:rsidRDefault="006448C5" w:rsidP="006448C5">
            <w:r>
              <w:t>opłat</w:t>
            </w:r>
          </w:p>
        </w:tc>
        <w:tc>
          <w:tcPr>
            <w:tcW w:w="1842" w:type="dxa"/>
            <w:vAlign w:val="center"/>
          </w:tcPr>
          <w:p w:rsidR="006448C5" w:rsidRDefault="006448C5" w:rsidP="006448C5">
            <w:pPr>
              <w:jc w:val="center"/>
            </w:pPr>
            <w:r>
              <w:t>-------------------</w:t>
            </w:r>
          </w:p>
        </w:tc>
        <w:tc>
          <w:tcPr>
            <w:tcW w:w="2330" w:type="dxa"/>
            <w:vAlign w:val="center"/>
          </w:tcPr>
          <w:p w:rsidR="006448C5" w:rsidRPr="00324C1C" w:rsidRDefault="006448C5" w:rsidP="006448C5">
            <w:pPr>
              <w:jc w:val="right"/>
              <w:rPr>
                <w:b/>
              </w:rPr>
            </w:pPr>
            <w:r w:rsidRPr="00324C1C">
              <w:rPr>
                <w:b/>
              </w:rPr>
              <w:t>%</w:t>
            </w:r>
            <w:r>
              <w:rPr>
                <w:b/>
              </w:rPr>
              <w:t xml:space="preserve"> </w:t>
            </w:r>
            <w:r>
              <w:rPr>
                <w:vertAlign w:val="superscript"/>
              </w:rPr>
              <w:t>2</w:t>
            </w:r>
            <w:r w:rsidRPr="007117D0">
              <w:rPr>
                <w:vertAlign w:val="superscript"/>
              </w:rPr>
              <w:t>)</w:t>
            </w:r>
          </w:p>
        </w:tc>
        <w:tc>
          <w:tcPr>
            <w:tcW w:w="2072" w:type="dxa"/>
            <w:vAlign w:val="center"/>
          </w:tcPr>
          <w:p w:rsidR="006448C5" w:rsidRPr="00324C1C" w:rsidRDefault="006448C5" w:rsidP="006448C5">
            <w:pPr>
              <w:jc w:val="right"/>
              <w:rPr>
                <w:b/>
              </w:rPr>
            </w:pPr>
            <w:r>
              <w:rPr>
                <w:b/>
              </w:rPr>
              <w:t>z</w:t>
            </w:r>
            <w:r w:rsidRPr="00324C1C">
              <w:rPr>
                <w:b/>
              </w:rPr>
              <w:t>ł</w:t>
            </w:r>
          </w:p>
        </w:tc>
      </w:tr>
    </w:tbl>
    <w:p w:rsidR="006448C5" w:rsidRDefault="006448C5" w:rsidP="006448C5"/>
    <w:p w:rsidR="006448C5" w:rsidRDefault="006448C5" w:rsidP="006448C5">
      <w:pPr>
        <w:ind w:left="567" w:hanging="567"/>
      </w:pPr>
      <w:r w:rsidRPr="007117D0">
        <w:rPr>
          <w:vertAlign w:val="superscript"/>
        </w:rPr>
        <w:t>1)</w:t>
      </w:r>
      <w:r w:rsidRPr="007117D0">
        <w:tab/>
      </w:r>
      <w:r>
        <w:t xml:space="preserve">Kalkulację należy przygotować na podstawie </w:t>
      </w:r>
      <w:r w:rsidRPr="00D372DD">
        <w:rPr>
          <w:b/>
        </w:rPr>
        <w:t xml:space="preserve">WIBOR 1M = </w:t>
      </w:r>
      <w:r>
        <w:rPr>
          <w:b/>
        </w:rPr>
        <w:t>5</w:t>
      </w:r>
      <w:r w:rsidRPr="00D372DD">
        <w:rPr>
          <w:b/>
        </w:rPr>
        <w:t>,8</w:t>
      </w:r>
      <w:r>
        <w:rPr>
          <w:b/>
        </w:rPr>
        <w:t>5</w:t>
      </w:r>
      <w:r w:rsidRPr="00D372DD">
        <w:rPr>
          <w:b/>
        </w:rPr>
        <w:t>00%</w:t>
      </w:r>
    </w:p>
    <w:p w:rsidR="006448C5" w:rsidRDefault="006448C5" w:rsidP="006448C5">
      <w:pPr>
        <w:ind w:left="567" w:hanging="567"/>
      </w:pPr>
      <w:r>
        <w:rPr>
          <w:vertAlign w:val="superscript"/>
        </w:rPr>
        <w:t>2</w:t>
      </w:r>
      <w:r w:rsidRPr="007117D0">
        <w:rPr>
          <w:vertAlign w:val="superscript"/>
        </w:rPr>
        <w:t>)</w:t>
      </w:r>
      <w:r w:rsidRPr="007117D0">
        <w:tab/>
      </w:r>
      <w:r>
        <w:t>Leasing będzie oprocentowany według zmiennej stopy procentowej.</w:t>
      </w:r>
      <w:r>
        <w:br/>
        <w:t>Wskazana</w:t>
      </w:r>
      <w:r w:rsidRPr="003F72B3">
        <w:t xml:space="preserve"> przez Zamawiającego </w:t>
      </w:r>
      <w:r>
        <w:t xml:space="preserve">wysokość WIBOR 1M </w:t>
      </w:r>
      <w:r w:rsidRPr="00C04579">
        <w:rPr>
          <w:b/>
        </w:rPr>
        <w:t>służ</w:t>
      </w:r>
      <w:r>
        <w:rPr>
          <w:b/>
        </w:rPr>
        <w:t>y</w:t>
      </w:r>
      <w:r w:rsidRPr="00C04579">
        <w:rPr>
          <w:b/>
        </w:rPr>
        <w:t xml:space="preserve"> wyłącznie</w:t>
      </w:r>
      <w:r>
        <w:rPr>
          <w:b/>
        </w:rPr>
        <w:br/>
      </w:r>
      <w:r w:rsidRPr="00C04579">
        <w:rPr>
          <w:b/>
        </w:rPr>
        <w:t>do celów porównania ofert</w:t>
      </w:r>
      <w:r>
        <w:rPr>
          <w:b/>
        </w:rPr>
        <w:t xml:space="preserve"> </w:t>
      </w:r>
      <w:r w:rsidRPr="00C04579">
        <w:rPr>
          <w:b/>
        </w:rPr>
        <w:t>i wyboru najkorzystniejszej oferty</w:t>
      </w:r>
      <w:r>
        <w:rPr>
          <w:b/>
        </w:rPr>
        <w:br/>
      </w:r>
      <w:r w:rsidRPr="00C04579">
        <w:rPr>
          <w:b/>
        </w:rPr>
        <w:t>i nie będ</w:t>
      </w:r>
      <w:r>
        <w:rPr>
          <w:b/>
        </w:rPr>
        <w:t xml:space="preserve">zie </w:t>
      </w:r>
      <w:r w:rsidRPr="00C04579">
        <w:rPr>
          <w:b/>
        </w:rPr>
        <w:t>stanowić podstawy rozliczeń Zamawiającego z wykonawcą</w:t>
      </w:r>
    </w:p>
    <w:p w:rsidR="006448C5" w:rsidRDefault="006448C5" w:rsidP="006448C5"/>
    <w:p w:rsidR="006448C5" w:rsidRPr="005F630D" w:rsidRDefault="006448C5" w:rsidP="006448C5">
      <w:pPr>
        <w:spacing w:line="360" w:lineRule="auto"/>
        <w:ind w:left="567" w:hanging="567"/>
        <w:jc w:val="both"/>
      </w:pPr>
      <w:r>
        <w:t>7.</w:t>
      </w:r>
      <w:r>
        <w:tab/>
        <w:t xml:space="preserve">Przedmiot leasingu, tj. </w:t>
      </w:r>
      <w:r w:rsidRPr="000C74F7">
        <w:rPr>
          <w:b/>
        </w:rPr>
        <w:t xml:space="preserve">1 </w:t>
      </w:r>
      <w:r w:rsidRPr="000A416D">
        <w:rPr>
          <w:b/>
        </w:rPr>
        <w:t xml:space="preserve">kompletny </w:t>
      </w:r>
      <w:r w:rsidR="000A416D" w:rsidRPr="000A416D">
        <w:rPr>
          <w:b/>
        </w:rPr>
        <w:t>specjalistyczny samochód</w:t>
      </w:r>
      <w:r w:rsidR="000A416D" w:rsidRPr="000A416D">
        <w:rPr>
          <w:b/>
          <w:bCs/>
        </w:rPr>
        <w:t xml:space="preserve"> </w:t>
      </w:r>
      <w:r w:rsidR="000A416D" w:rsidRPr="000A416D">
        <w:rPr>
          <w:b/>
        </w:rPr>
        <w:t>dostawczo-osobowy</w:t>
      </w:r>
      <w:r w:rsidR="000A416D" w:rsidRPr="000A416D">
        <w:rPr>
          <w:b/>
        </w:rPr>
        <w:br/>
        <w:t>o DMC do 3,5 tony</w:t>
      </w:r>
      <w:r w:rsidRPr="005A57FB">
        <w:t xml:space="preserve"> </w:t>
      </w:r>
      <w:r>
        <w:t>zostanie protokolarnie przekazany Zamawiającemu</w:t>
      </w:r>
      <w:r w:rsidR="000A416D">
        <w:t xml:space="preserve"> </w:t>
      </w:r>
      <w:r>
        <w:t xml:space="preserve">w terminie </w:t>
      </w:r>
      <w:r w:rsidR="000A416D">
        <w:t>_</w:t>
      </w:r>
      <w:r>
        <w:t xml:space="preserve">_____________ (słownie </w:t>
      </w:r>
      <w:r w:rsidR="000A416D">
        <w:t>____</w:t>
      </w:r>
      <w:r>
        <w:t>_____________________________________ )</w:t>
      </w:r>
      <w:r w:rsidR="000A416D">
        <w:t xml:space="preserve"> </w:t>
      </w:r>
      <w:r>
        <w:t>tygodni</w:t>
      </w:r>
      <w:r w:rsidR="000A416D">
        <w:br/>
      </w:r>
      <w:r>
        <w:t>licząc od dnia podpisania umowy.</w:t>
      </w:r>
    </w:p>
    <w:p w:rsidR="006448C5" w:rsidRDefault="006448C5" w:rsidP="006448C5">
      <w:pPr>
        <w:ind w:left="567" w:hanging="567"/>
        <w:jc w:val="both"/>
        <w:rPr>
          <w:bCs/>
        </w:rPr>
      </w:pPr>
    </w:p>
    <w:p w:rsidR="006448C5" w:rsidRPr="008C24D2" w:rsidRDefault="006448C5" w:rsidP="006448C5">
      <w:pPr>
        <w:pStyle w:val="Zwykytekst"/>
        <w:ind w:left="567"/>
        <w:jc w:val="both"/>
        <w:rPr>
          <w:rFonts w:ascii="Times New Roman" w:hAnsi="Times New Roman"/>
          <w:bCs/>
          <w:i/>
          <w:sz w:val="24"/>
          <w:szCs w:val="24"/>
        </w:rPr>
      </w:pPr>
      <w:r w:rsidRPr="00BB34C6">
        <w:rPr>
          <w:rFonts w:ascii="Times New Roman" w:hAnsi="Times New Roman"/>
          <w:b/>
          <w:bCs/>
          <w:i/>
          <w:sz w:val="24"/>
          <w:szCs w:val="24"/>
          <w:u w:val="single"/>
        </w:rPr>
        <w:t>UWAGA:</w:t>
      </w:r>
      <w:r w:rsidRPr="0057307D">
        <w:rPr>
          <w:rFonts w:ascii="Times New Roman" w:hAnsi="Times New Roman"/>
          <w:bCs/>
          <w:i/>
          <w:sz w:val="24"/>
          <w:szCs w:val="24"/>
        </w:rPr>
        <w:t xml:space="preserve"> </w:t>
      </w:r>
      <w:r>
        <w:rPr>
          <w:rFonts w:ascii="Times New Roman" w:hAnsi="Times New Roman"/>
          <w:bCs/>
          <w:i/>
          <w:sz w:val="24"/>
          <w:szCs w:val="24"/>
        </w:rPr>
        <w:t>Zamawiający wymaga przekazania przedmiotu leasingu w nieprzekraczalnym (maksymalnym) terminie do 12</w:t>
      </w:r>
      <w:r w:rsidRPr="0057307D">
        <w:rPr>
          <w:rFonts w:ascii="Times New Roman" w:hAnsi="Times New Roman"/>
          <w:bCs/>
          <w:i/>
          <w:sz w:val="24"/>
          <w:szCs w:val="24"/>
        </w:rPr>
        <w:t xml:space="preserve"> </w:t>
      </w:r>
      <w:r>
        <w:rPr>
          <w:rFonts w:ascii="Times New Roman" w:hAnsi="Times New Roman"/>
          <w:bCs/>
          <w:i/>
          <w:sz w:val="24"/>
          <w:szCs w:val="24"/>
        </w:rPr>
        <w:t>tygodni licząc od dnia podpisania umowy.</w:t>
      </w:r>
    </w:p>
    <w:p w:rsidR="005A57FB" w:rsidRPr="006448C5" w:rsidRDefault="005A57FB" w:rsidP="005A57FB">
      <w:pPr>
        <w:pStyle w:val="Zwykytekst"/>
        <w:jc w:val="both"/>
        <w:rPr>
          <w:rFonts w:ascii="Times New Roman" w:hAnsi="Times New Roman"/>
          <w:bCs/>
          <w:sz w:val="24"/>
          <w:szCs w:val="24"/>
        </w:rPr>
      </w:pPr>
    </w:p>
    <w:p w:rsidR="005A57FB" w:rsidRDefault="005A57FB" w:rsidP="00767EF3"/>
    <w:p w:rsidR="00D372DD" w:rsidRDefault="00D372DD" w:rsidP="00767EF3"/>
    <w:p w:rsidR="00D372DD" w:rsidRDefault="00D372DD" w:rsidP="00767EF3"/>
    <w:p w:rsidR="006448C5" w:rsidRDefault="006448C5" w:rsidP="00767EF3"/>
    <w:p w:rsidR="006448C5" w:rsidRDefault="006448C5" w:rsidP="00767EF3"/>
    <w:p w:rsidR="00767EF3" w:rsidRDefault="00767EF3" w:rsidP="00767EF3">
      <w:pPr>
        <w:spacing w:line="360" w:lineRule="auto"/>
      </w:pPr>
      <w:r>
        <w:t>__________________________________________</w:t>
      </w:r>
    </w:p>
    <w:p w:rsidR="00767EF3" w:rsidRDefault="009C627E" w:rsidP="00767EF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DF5163" w:rsidRPr="008049AD" w:rsidRDefault="008049AD" w:rsidP="008049AD">
      <w:pPr>
        <w:jc w:val="right"/>
        <w:rPr>
          <w:b/>
        </w:rPr>
      </w:pPr>
      <w:r>
        <w:rPr>
          <w:i/>
        </w:rPr>
        <w:br w:type="page"/>
      </w:r>
      <w:r w:rsidR="00DF5163" w:rsidRPr="008049AD">
        <w:rPr>
          <w:b/>
        </w:rPr>
        <w:lastRenderedPageBreak/>
        <w:t xml:space="preserve">Załącznik Nr </w:t>
      </w:r>
      <w:r w:rsidR="00F357BD" w:rsidRPr="008049AD">
        <w:rPr>
          <w:b/>
        </w:rPr>
        <w:t>3</w:t>
      </w:r>
      <w:r w:rsidR="00DF5163" w:rsidRPr="008049AD">
        <w:rPr>
          <w:b/>
        </w:rPr>
        <w:t xml:space="preserve"> do SWZ </w:t>
      </w:r>
    </w:p>
    <w:p w:rsidR="00DF5163" w:rsidRDefault="00DF5163" w:rsidP="00DF5163">
      <w:pPr>
        <w:pStyle w:val="Tekstpodstawowy"/>
        <w:jc w:val="both"/>
        <w:rPr>
          <w:bCs/>
        </w:rPr>
      </w:pPr>
    </w:p>
    <w:p w:rsidR="00D55A07" w:rsidRPr="00F8092E" w:rsidRDefault="00D55A07" w:rsidP="00DF5163">
      <w:pPr>
        <w:pStyle w:val="Tekstpodstawowy"/>
        <w:jc w:val="both"/>
        <w:rPr>
          <w:bCs/>
        </w:rPr>
      </w:pPr>
    </w:p>
    <w:p w:rsidR="00DF5163" w:rsidRPr="007D7AC6" w:rsidRDefault="00DF5163" w:rsidP="00DF5163">
      <w:pPr>
        <w:ind w:right="5649"/>
        <w:jc w:val="center"/>
      </w:pPr>
      <w:r w:rsidRPr="007D7AC6">
        <w:rPr>
          <w:iCs/>
        </w:rPr>
        <w:t>___________________________</w:t>
      </w:r>
    </w:p>
    <w:p w:rsidR="00DF5163" w:rsidRPr="007D7AC6" w:rsidRDefault="00DF5163" w:rsidP="00DF5163">
      <w:pPr>
        <w:ind w:right="5649"/>
        <w:jc w:val="center"/>
      </w:pPr>
      <w:r w:rsidRPr="007D7AC6">
        <w:t>nazwa i adres wykonawcy</w:t>
      </w:r>
    </w:p>
    <w:p w:rsidR="00DF5163" w:rsidRPr="007D7AC6" w:rsidRDefault="00DF5163" w:rsidP="00DF5163">
      <w:pPr>
        <w:ind w:right="5649"/>
        <w:jc w:val="center"/>
        <w:rPr>
          <w:i/>
        </w:rPr>
      </w:pPr>
      <w:r w:rsidRPr="007D7AC6">
        <w:rPr>
          <w:iCs/>
        </w:rPr>
        <w:t>lub pieczęć firmowa</w:t>
      </w:r>
    </w:p>
    <w:p w:rsidR="00D55A07" w:rsidRDefault="00D55A07" w:rsidP="00DF5163">
      <w:pPr>
        <w:pStyle w:val="Tekstpodstawowy"/>
        <w:jc w:val="both"/>
        <w:rPr>
          <w:bCs/>
        </w:rPr>
      </w:pPr>
    </w:p>
    <w:p w:rsidR="00756C62" w:rsidRPr="00F8092E" w:rsidRDefault="00756C62" w:rsidP="00DF5163">
      <w:pPr>
        <w:pStyle w:val="Tekstpodstawowy"/>
        <w:jc w:val="both"/>
        <w:rPr>
          <w:bCs/>
        </w:rPr>
      </w:pPr>
    </w:p>
    <w:p w:rsidR="00DF5163" w:rsidRPr="007D7AC6" w:rsidRDefault="00EA756B" w:rsidP="00DF5163">
      <w:pPr>
        <w:pStyle w:val="Tekstpodstawowy"/>
        <w:jc w:val="center"/>
        <w:rPr>
          <w:b/>
          <w:bCs/>
        </w:rPr>
      </w:pPr>
      <w:r>
        <w:rPr>
          <w:b/>
          <w:bCs/>
        </w:rPr>
        <w:t xml:space="preserve">OŚWIADCZENIE </w:t>
      </w:r>
      <w:r w:rsidR="001E2573">
        <w:rPr>
          <w:b/>
          <w:bCs/>
        </w:rPr>
        <w:t xml:space="preserve"> </w:t>
      </w:r>
      <w:r>
        <w:rPr>
          <w:b/>
          <w:bCs/>
        </w:rPr>
        <w:t>WYKONAWCY</w:t>
      </w:r>
      <w:r w:rsidR="001E2573">
        <w:rPr>
          <w:b/>
          <w:bCs/>
        </w:rPr>
        <w:t xml:space="preserve"> </w:t>
      </w:r>
      <w:r w:rsidR="001E2573" w:rsidRPr="00C07C55">
        <w:rPr>
          <w:b/>
        </w:rPr>
        <w:t>*</w:t>
      </w:r>
      <w:r w:rsidR="001E2573" w:rsidRPr="00C07C55">
        <w:rPr>
          <w:b/>
          <w:vertAlign w:val="superscript"/>
        </w:rPr>
        <w:t>)</w:t>
      </w:r>
    </w:p>
    <w:p w:rsidR="00EA756B" w:rsidRPr="007A34C1" w:rsidRDefault="00EA756B" w:rsidP="00EA756B">
      <w:pPr>
        <w:autoSpaceDE w:val="0"/>
        <w:autoSpaceDN w:val="0"/>
        <w:adjustRightInd w:val="0"/>
        <w:jc w:val="center"/>
      </w:pPr>
      <w:r w:rsidRPr="007A34C1">
        <w:t>/wzór/</w:t>
      </w:r>
    </w:p>
    <w:p w:rsidR="00D55A07" w:rsidRDefault="00D55A07" w:rsidP="00EA756B">
      <w:pPr>
        <w:autoSpaceDE w:val="0"/>
      </w:pPr>
    </w:p>
    <w:p w:rsidR="00756C62" w:rsidRPr="007A34C1" w:rsidRDefault="00756C62" w:rsidP="00EA756B">
      <w:pPr>
        <w:autoSpaceDE w:val="0"/>
      </w:pPr>
    </w:p>
    <w:p w:rsidR="00EA756B" w:rsidRPr="007A34C1" w:rsidRDefault="00EA756B" w:rsidP="00EA756B">
      <w:pPr>
        <w:autoSpaceDE w:val="0"/>
        <w:jc w:val="center"/>
      </w:pPr>
      <w:r w:rsidRPr="007A34C1">
        <w:t>Ja niżej podpisany ____________________________________________________________</w:t>
      </w:r>
    </w:p>
    <w:p w:rsidR="00EA756B" w:rsidRPr="0092213A" w:rsidRDefault="00EA756B" w:rsidP="00EA756B">
      <w:pPr>
        <w:autoSpaceDE w:val="0"/>
        <w:ind w:firstLine="1876"/>
        <w:jc w:val="center"/>
        <w:rPr>
          <w:sz w:val="22"/>
          <w:szCs w:val="22"/>
        </w:rPr>
      </w:pPr>
      <w:r w:rsidRPr="0092213A">
        <w:rPr>
          <w:sz w:val="22"/>
          <w:szCs w:val="22"/>
        </w:rPr>
        <w:t>(imię i nazwisko składającego oświadczenie)</w:t>
      </w:r>
    </w:p>
    <w:p w:rsidR="00EA756B" w:rsidRPr="007A34C1" w:rsidRDefault="00EA756B" w:rsidP="00EA756B">
      <w:pPr>
        <w:autoSpaceDE w:val="0"/>
      </w:pPr>
    </w:p>
    <w:p w:rsidR="00EA756B" w:rsidRPr="007A34C1" w:rsidRDefault="00EA756B" w:rsidP="00EA756B">
      <w:pPr>
        <w:autoSpaceDE w:val="0"/>
        <w:spacing w:line="360" w:lineRule="auto"/>
      </w:pPr>
      <w:r w:rsidRPr="007A34C1">
        <w:t>będąc u</w:t>
      </w:r>
      <w:r>
        <w:t>poważnionym do reprezentowania w</w:t>
      </w:r>
      <w:r w:rsidRPr="007A34C1">
        <w:t>ykonawcy:</w:t>
      </w:r>
    </w:p>
    <w:p w:rsidR="00EA756B" w:rsidRPr="007A34C1" w:rsidRDefault="00EA756B" w:rsidP="00EA756B">
      <w:pPr>
        <w:autoSpaceDE w:val="0"/>
        <w:jc w:val="center"/>
      </w:pPr>
      <w:r w:rsidRPr="007A34C1">
        <w:t>___________________________________________________________________________</w:t>
      </w:r>
    </w:p>
    <w:p w:rsidR="00EA756B" w:rsidRPr="0092213A" w:rsidRDefault="00EA756B" w:rsidP="00EA756B">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EA756B" w:rsidRPr="007A34C1" w:rsidRDefault="00EA756B" w:rsidP="00EA756B">
      <w:pPr>
        <w:autoSpaceDE w:val="0"/>
      </w:pPr>
      <w:r w:rsidRPr="007A34C1">
        <w:t>___________________________________________________________________________</w:t>
      </w:r>
    </w:p>
    <w:p w:rsidR="00EA756B" w:rsidRPr="0092213A" w:rsidRDefault="00EA756B" w:rsidP="00EA756B">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EA756B" w:rsidRDefault="00EA756B" w:rsidP="00EA756B">
      <w:pPr>
        <w:autoSpaceDE w:val="0"/>
        <w:autoSpaceDN w:val="0"/>
        <w:adjustRightInd w:val="0"/>
        <w:jc w:val="center"/>
        <w:rPr>
          <w:bCs/>
          <w:iCs/>
        </w:rPr>
      </w:pPr>
    </w:p>
    <w:p w:rsidR="00EA756B" w:rsidRPr="007A34C1" w:rsidRDefault="00EA756B" w:rsidP="00EA756B">
      <w:pPr>
        <w:autoSpaceDE w:val="0"/>
        <w:jc w:val="both"/>
        <w:rPr>
          <w:bCs/>
        </w:rPr>
      </w:pPr>
      <w:r w:rsidRPr="007A34C1">
        <w:t>przystępującego do postępowania o udzielenie zamówienia publicznego</w:t>
      </w:r>
      <w:r w:rsidR="00AE02AD">
        <w:t xml:space="preserve"> </w:t>
      </w:r>
      <w:r>
        <w:t>pn.</w:t>
      </w:r>
      <w:r w:rsidRPr="007A34C1">
        <w:t xml:space="preserve"> „</w:t>
      </w:r>
      <w:r w:rsidR="00AC21F1">
        <w:rPr>
          <w:b/>
        </w:rPr>
        <w:t xml:space="preserve">Leasing operacyjny </w:t>
      </w:r>
      <w:proofErr w:type="spellStart"/>
      <w:r w:rsidR="00AC21F1">
        <w:rPr>
          <w:b/>
        </w:rPr>
        <w:t>niekonsumencki</w:t>
      </w:r>
      <w:proofErr w:type="spellEnd"/>
      <w:r w:rsidR="00AC21F1">
        <w:rPr>
          <w:b/>
        </w:rPr>
        <w:t xml:space="preserve"> 1 kompletnego specjalistycznego samochodu</w:t>
      </w:r>
      <w:r w:rsidR="00AC21F1">
        <w:rPr>
          <w:b/>
        </w:rPr>
        <w:br/>
        <w:t>dostawczo-osobowego o DMC do 3,5 tony</w:t>
      </w:r>
      <w:r w:rsidRPr="007A34C1">
        <w:rPr>
          <w:bCs/>
          <w:iCs/>
        </w:rPr>
        <w:t>”</w:t>
      </w:r>
      <w:r w:rsidR="009C627E">
        <w:t xml:space="preserve"> </w:t>
      </w:r>
      <w:r w:rsidRPr="007A34C1">
        <w:t xml:space="preserve">(nr sprawy: </w:t>
      </w:r>
      <w:r w:rsidR="000F6753">
        <w:t>08/2024</w:t>
      </w:r>
      <w:r w:rsidRPr="007A34C1">
        <w:t>),</w:t>
      </w:r>
      <w:r>
        <w:t xml:space="preserve"> </w:t>
      </w:r>
      <w:r w:rsidRPr="007A34C1">
        <w:t>niniejszym</w:t>
      </w:r>
    </w:p>
    <w:p w:rsidR="002C20B1" w:rsidRDefault="002C20B1" w:rsidP="00EA756B">
      <w:pPr>
        <w:autoSpaceDE w:val="0"/>
        <w:jc w:val="both"/>
      </w:pPr>
    </w:p>
    <w:p w:rsidR="00756C62" w:rsidRPr="007A34C1" w:rsidRDefault="00756C62" w:rsidP="00EA756B">
      <w:pPr>
        <w:autoSpaceDE w:val="0"/>
        <w:jc w:val="both"/>
      </w:pPr>
    </w:p>
    <w:p w:rsidR="00EA756B" w:rsidRPr="007A34C1" w:rsidRDefault="00EA756B" w:rsidP="00EA756B">
      <w:pPr>
        <w:jc w:val="center"/>
        <w:rPr>
          <w:b/>
        </w:rPr>
      </w:pPr>
      <w:r w:rsidRPr="007A34C1">
        <w:rPr>
          <w:b/>
        </w:rPr>
        <w:t>OŚWIADCZAM</w:t>
      </w:r>
      <w:r w:rsidR="00B46C13">
        <w:rPr>
          <w:b/>
        </w:rPr>
        <w:t>,  ŻE</w:t>
      </w:r>
    </w:p>
    <w:p w:rsidR="002C20B1" w:rsidRDefault="002C20B1" w:rsidP="00EA756B">
      <w:pPr>
        <w:jc w:val="both"/>
      </w:pPr>
    </w:p>
    <w:p w:rsidR="00756C62" w:rsidRPr="007A34C1" w:rsidRDefault="00756C62" w:rsidP="00EA756B">
      <w:pPr>
        <w:jc w:val="both"/>
      </w:pPr>
    </w:p>
    <w:p w:rsidR="003B4EA6" w:rsidRDefault="00B46C13" w:rsidP="002C20B1">
      <w:pPr>
        <w:ind w:left="567" w:hanging="567"/>
        <w:jc w:val="both"/>
      </w:pPr>
      <w:r>
        <w:t>1)</w:t>
      </w:r>
      <w:r>
        <w:tab/>
        <w:t>w</w:t>
      </w:r>
      <w:r w:rsidRPr="007A34C1">
        <w:t>ykonawca ten</w:t>
      </w:r>
      <w:r w:rsidRPr="00F9715F">
        <w:t xml:space="preserve"> </w:t>
      </w:r>
      <w:r w:rsidRPr="006C7AFD">
        <w:rPr>
          <w:b/>
        </w:rPr>
        <w:t>spełniania</w:t>
      </w:r>
      <w:r w:rsidR="006C7AFD">
        <w:rPr>
          <w:b/>
        </w:rPr>
        <w:t> warunki </w:t>
      </w:r>
      <w:r w:rsidR="006C7AFD" w:rsidRPr="006C7AFD">
        <w:rPr>
          <w:b/>
        </w:rPr>
        <w:t>/</w:t>
      </w:r>
      <w:r w:rsidR="006C7AFD">
        <w:rPr>
          <w:b/>
        </w:rPr>
        <w:t> </w:t>
      </w:r>
      <w:r w:rsidR="006C7AFD" w:rsidRPr="006C7AFD">
        <w:rPr>
          <w:b/>
        </w:rPr>
        <w:t>nie</w:t>
      </w:r>
      <w:r w:rsidR="006C7AFD">
        <w:rPr>
          <w:b/>
        </w:rPr>
        <w:t> </w:t>
      </w:r>
      <w:r w:rsidR="006C7AFD" w:rsidRPr="006C7AFD">
        <w:rPr>
          <w:b/>
        </w:rPr>
        <w:t>spełnia</w:t>
      </w:r>
      <w:r w:rsidR="006C7AFD">
        <w:t> </w:t>
      </w:r>
      <w:r w:rsidRPr="006C7AFD">
        <w:rPr>
          <w:b/>
        </w:rPr>
        <w:t>warunk</w:t>
      </w:r>
      <w:r w:rsidR="006C7AFD" w:rsidRPr="006C7AFD">
        <w:rPr>
          <w:b/>
        </w:rPr>
        <w:t>ów</w:t>
      </w:r>
      <w:r w:rsidR="006C7AFD">
        <w:t> </w:t>
      </w:r>
      <w:r w:rsidR="006C7AFD" w:rsidRPr="00C07C55">
        <w:rPr>
          <w:b/>
        </w:rPr>
        <w:t>*</w:t>
      </w:r>
      <w:r w:rsidR="001E2573" w:rsidRPr="00C07C55">
        <w:rPr>
          <w:b/>
        </w:rPr>
        <w:t>*</w:t>
      </w:r>
      <w:r w:rsidR="006C7AFD" w:rsidRPr="00C07C55">
        <w:rPr>
          <w:b/>
          <w:vertAlign w:val="superscript"/>
        </w:rPr>
        <w:t>)</w:t>
      </w:r>
      <w:r w:rsidR="006C7AFD">
        <w:rPr>
          <w:b/>
          <w:vertAlign w:val="superscript"/>
        </w:rPr>
        <w:t xml:space="preserve"> </w:t>
      </w:r>
      <w:r w:rsidRPr="00F9715F">
        <w:t>udziału</w:t>
      </w:r>
      <w:r w:rsidR="00756C62">
        <w:br/>
      </w:r>
      <w:r w:rsidRPr="00F9715F">
        <w:t xml:space="preserve">w </w:t>
      </w:r>
      <w:r>
        <w:t xml:space="preserve">przedmiotowym </w:t>
      </w:r>
      <w:r w:rsidRPr="00F9715F">
        <w:t>postępowaniu</w:t>
      </w:r>
      <w:r w:rsidR="006C7AFD">
        <w:t>;</w:t>
      </w:r>
    </w:p>
    <w:p w:rsidR="002C20B1" w:rsidRDefault="002C20B1" w:rsidP="002C20B1">
      <w:pPr>
        <w:ind w:left="567" w:hanging="567"/>
        <w:jc w:val="both"/>
      </w:pPr>
    </w:p>
    <w:p w:rsidR="00B46C13" w:rsidRPr="007A34C1" w:rsidRDefault="00B46C13" w:rsidP="002C20B1">
      <w:pPr>
        <w:ind w:left="567" w:hanging="567"/>
        <w:jc w:val="both"/>
      </w:pPr>
      <w:r>
        <w:t>2)</w:t>
      </w:r>
      <w:r>
        <w:tab/>
      </w:r>
      <w:r w:rsidR="006C7AFD">
        <w:t xml:space="preserve">w stosunku do tego wykonawcy </w:t>
      </w:r>
      <w:r w:rsidRPr="006C7AFD">
        <w:rPr>
          <w:b/>
        </w:rPr>
        <w:t>brak</w:t>
      </w:r>
      <w:r w:rsidR="006C7AFD">
        <w:rPr>
          <w:b/>
        </w:rPr>
        <w:t> </w:t>
      </w:r>
      <w:r w:rsidRPr="006C7AFD">
        <w:rPr>
          <w:b/>
        </w:rPr>
        <w:t>jest</w:t>
      </w:r>
      <w:r w:rsidR="006C7AFD">
        <w:rPr>
          <w:b/>
        </w:rPr>
        <w:t> </w:t>
      </w:r>
      <w:r w:rsidRPr="006C7AFD">
        <w:rPr>
          <w:b/>
        </w:rPr>
        <w:t>podstaw</w:t>
      </w:r>
      <w:r w:rsidR="001D0605">
        <w:rPr>
          <w:b/>
        </w:rPr>
        <w:t> /</w:t>
      </w:r>
      <w:r w:rsidR="006C7AFD">
        <w:rPr>
          <w:b/>
        </w:rPr>
        <w:t> </w:t>
      </w:r>
      <w:r w:rsidR="006C7AFD" w:rsidRPr="006C7AFD">
        <w:rPr>
          <w:b/>
        </w:rPr>
        <w:t>zachodzą</w:t>
      </w:r>
      <w:r w:rsidR="006C7AFD">
        <w:rPr>
          <w:b/>
        </w:rPr>
        <w:t> </w:t>
      </w:r>
      <w:r w:rsidR="006C7AFD" w:rsidRPr="006C7AFD">
        <w:rPr>
          <w:b/>
        </w:rPr>
        <w:t>podstawy</w:t>
      </w:r>
      <w:r w:rsidR="00D55A07">
        <w:rPr>
          <w:b/>
        </w:rPr>
        <w:t> </w:t>
      </w:r>
      <w:r w:rsidR="00C1365A">
        <w:rPr>
          <w:b/>
        </w:rPr>
        <w:t>**</w:t>
      </w:r>
      <w:r w:rsidR="00D55A07" w:rsidRPr="00C07C55">
        <w:rPr>
          <w:b/>
          <w:vertAlign w:val="superscript"/>
        </w:rPr>
        <w:t>)</w:t>
      </w:r>
      <w:r w:rsidR="006C7AFD">
        <w:br/>
        <w:t>d</w:t>
      </w:r>
      <w:r>
        <w:t xml:space="preserve">o wykluczenia go z przedmiotowego postępowania </w:t>
      </w:r>
      <w:r w:rsidRPr="00F9715F">
        <w:t>na podstawie</w:t>
      </w:r>
      <w:r w:rsidR="006C7AFD">
        <w:br/>
      </w:r>
      <w:r w:rsidRPr="00F9715F">
        <w:t>art. 108 ust. 1 oraz art. 109 ust. 1 pkt 1 i 4 Ustawy</w:t>
      </w:r>
      <w:r>
        <w:t>,</w:t>
      </w:r>
      <w:r w:rsidR="00C1365A">
        <w:t xml:space="preserve"> </w:t>
      </w:r>
      <w:r>
        <w:t>w tym w związku</w:t>
      </w:r>
      <w:r w:rsidR="00C1365A">
        <w:br/>
      </w:r>
      <w:r>
        <w:t>z</w:t>
      </w:r>
      <w:r w:rsidR="001D0605">
        <w:t xml:space="preserve"> </w:t>
      </w:r>
      <w:r>
        <w:t xml:space="preserve">zaleganiem przez tego wykonawcę </w:t>
      </w:r>
      <w:r w:rsidRPr="00F9715F">
        <w:t>z opłacaniem podatków</w:t>
      </w:r>
      <w:r w:rsidR="00C1365A">
        <w:t xml:space="preserve"> </w:t>
      </w:r>
      <w:r w:rsidRPr="00F9715F">
        <w:t>i opłat</w:t>
      </w:r>
      <w:r w:rsidR="001D0605">
        <w:t xml:space="preserve">, </w:t>
      </w:r>
      <w:r w:rsidR="001D0605" w:rsidRPr="0045275F">
        <w:t>składek</w:t>
      </w:r>
      <w:r w:rsidR="00C1365A">
        <w:br/>
      </w:r>
      <w:r w:rsidR="001D0605" w:rsidRPr="0045275F">
        <w:t>na ubezpieczenia społeczne lub zdrowotne</w:t>
      </w:r>
      <w:r w:rsidR="001D0605">
        <w:t>, a także</w:t>
      </w:r>
      <w:r w:rsidR="001D0605" w:rsidRPr="0045275F">
        <w:t xml:space="preserve"> podatków</w:t>
      </w:r>
      <w:r w:rsidR="00C1365A">
        <w:t xml:space="preserve"> </w:t>
      </w:r>
      <w:r w:rsidR="001D0605">
        <w:t>i</w:t>
      </w:r>
      <w:r w:rsidR="001D0605" w:rsidRPr="0045275F">
        <w:t xml:space="preserve"> opłat</w:t>
      </w:r>
      <w:r w:rsidRPr="00F9715F">
        <w:t xml:space="preserve"> lokalnych,</w:t>
      </w:r>
      <w:r w:rsidR="00C1365A">
        <w:br/>
      </w:r>
      <w:r w:rsidRPr="00F9715F">
        <w:t>o których mowa w ustawie z dnia 12 stycznia 1991 r. o podatkach</w:t>
      </w:r>
      <w:r w:rsidR="00C1365A">
        <w:t xml:space="preserve"> </w:t>
      </w:r>
      <w:r w:rsidRPr="00F9715F">
        <w:t>i opłatach</w:t>
      </w:r>
      <w:r w:rsidR="00C1365A">
        <w:br/>
      </w:r>
      <w:r w:rsidRPr="00F9715F">
        <w:t>lokalnych (Dz. U. z 2019 r. poz. 1170 oraz z 2021 r. poz. 401)</w:t>
      </w:r>
      <w:r w:rsidR="00C1365A">
        <w:rPr>
          <w:b/>
        </w:rPr>
        <w:t> ***</w:t>
      </w:r>
      <w:r w:rsidR="00C1365A" w:rsidRPr="00C07C55">
        <w:rPr>
          <w:b/>
          <w:vertAlign w:val="superscript"/>
        </w:rPr>
        <w:t>)</w:t>
      </w:r>
    </w:p>
    <w:p w:rsidR="00EA756B" w:rsidRDefault="00EA756B" w:rsidP="00EA756B">
      <w:pPr>
        <w:pStyle w:val="Bezodstpw1"/>
        <w:ind w:left="567" w:hanging="567"/>
        <w:rPr>
          <w:rFonts w:ascii="Times New Roman" w:hAnsi="Times New Roman"/>
          <w:sz w:val="24"/>
          <w:szCs w:val="24"/>
        </w:rPr>
      </w:pPr>
    </w:p>
    <w:p w:rsidR="00BA5DBD" w:rsidRPr="00BA5DBD" w:rsidRDefault="00BA5DBD" w:rsidP="00EA756B">
      <w:pPr>
        <w:pStyle w:val="Bezodstpw1"/>
        <w:ind w:left="567" w:hanging="567"/>
        <w:rPr>
          <w:rFonts w:ascii="Times New Roman" w:hAnsi="Times New Roman"/>
          <w:b/>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BA5DBD">
        <w:rPr>
          <w:rFonts w:ascii="Times New Roman" w:hAnsi="Times New Roman"/>
          <w:b/>
          <w:sz w:val="24"/>
          <w:szCs w:val="24"/>
        </w:rPr>
        <w:t>w przypadku wykonawców wspólnie ubiegających się o udzielenie zamówienia niniejsze oświadczenie składa każdy z wykonawców występujących wspólnie</w:t>
      </w:r>
    </w:p>
    <w:p w:rsidR="00BA5DBD" w:rsidRDefault="00BA5DBD" w:rsidP="00EA756B">
      <w:pPr>
        <w:pStyle w:val="Bezodstpw1"/>
        <w:ind w:left="567" w:hanging="567"/>
        <w:rPr>
          <w:rFonts w:ascii="Times New Roman" w:hAnsi="Times New Roman"/>
          <w:sz w:val="24"/>
          <w:szCs w:val="24"/>
        </w:rPr>
      </w:pPr>
    </w:p>
    <w:p w:rsidR="00EA756B" w:rsidRPr="00C07C55" w:rsidRDefault="001E2573" w:rsidP="00EA756B">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niepotrzebne skreślić</w:t>
      </w:r>
    </w:p>
    <w:p w:rsidR="00EA756B" w:rsidRPr="00C07C55" w:rsidRDefault="00EA756B" w:rsidP="00EA756B">
      <w:pPr>
        <w:pStyle w:val="Bezodstpw1"/>
        <w:ind w:left="567" w:hanging="567"/>
        <w:rPr>
          <w:rFonts w:ascii="Times New Roman" w:hAnsi="Times New Roman"/>
          <w:b/>
          <w:sz w:val="24"/>
          <w:szCs w:val="24"/>
        </w:rPr>
      </w:pPr>
    </w:p>
    <w:p w:rsidR="00EA756B" w:rsidRPr="00C07C55" w:rsidRDefault="002C20B1" w:rsidP="00EA756B">
      <w:pPr>
        <w:pStyle w:val="Bezodstpw1"/>
        <w:ind w:left="567" w:hanging="567"/>
        <w:rPr>
          <w:rFonts w:ascii="Times New Roman" w:hAnsi="Times New Roman"/>
          <w:b/>
          <w:i/>
          <w:iCs/>
          <w:sz w:val="24"/>
          <w:szCs w:val="24"/>
        </w:rPr>
      </w:pPr>
      <w:r>
        <w:rPr>
          <w:rFonts w:ascii="Times New Roman" w:hAnsi="Times New Roman"/>
          <w:b/>
          <w:sz w:val="24"/>
          <w:szCs w:val="24"/>
        </w:rPr>
        <w:br w:type="page"/>
      </w:r>
      <w:r w:rsidR="00EA756B" w:rsidRPr="00C07C55">
        <w:rPr>
          <w:rFonts w:ascii="Times New Roman" w:hAnsi="Times New Roman"/>
          <w:b/>
          <w:sz w:val="24"/>
          <w:szCs w:val="24"/>
        </w:rPr>
        <w:lastRenderedPageBreak/>
        <w:t>*</w:t>
      </w:r>
      <w:r w:rsidR="001E2573"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w przypadku zalegania z opłacaniem podatków lub opłat</w:t>
      </w:r>
      <w:r w:rsidR="001D0605">
        <w:rPr>
          <w:rFonts w:ascii="Times New Roman" w:hAnsi="Times New Roman"/>
          <w:b/>
          <w:i/>
          <w:sz w:val="24"/>
          <w:szCs w:val="24"/>
        </w:rPr>
        <w:t xml:space="preserve">, </w:t>
      </w:r>
      <w:r w:rsidR="001D0605" w:rsidRPr="001D0605">
        <w:rPr>
          <w:rFonts w:ascii="Times New Roman" w:hAnsi="Times New Roman"/>
          <w:b/>
          <w:i/>
          <w:sz w:val="24"/>
          <w:szCs w:val="24"/>
        </w:rPr>
        <w:t>składek na ubezpieczenia społeczne lub zdrowotne, a także podatków i opłat</w:t>
      </w:r>
      <w:r w:rsidR="00EA756B" w:rsidRPr="00C07C55">
        <w:rPr>
          <w:rFonts w:ascii="Times New Roman" w:hAnsi="Times New Roman"/>
          <w:b/>
          <w:i/>
          <w:sz w:val="24"/>
          <w:szCs w:val="24"/>
        </w:rPr>
        <w:t xml:space="preserve"> lokalnych, wykonawca</w:t>
      </w:r>
      <w:r w:rsidR="00EA756B" w:rsidRPr="00C07C55">
        <w:rPr>
          <w:rFonts w:ascii="Times New Roman" w:hAnsi="Times New Roman"/>
          <w:b/>
          <w:i/>
          <w:sz w:val="24"/>
          <w:szCs w:val="24"/>
        </w:rPr>
        <w:br/>
        <w:t xml:space="preserve">obowiązany jest złożyć dokument/y potwierdzające, że </w:t>
      </w:r>
      <w:r w:rsidR="00EE0285" w:rsidRPr="00EE0285">
        <w:rPr>
          <w:rFonts w:ascii="Times New Roman" w:hAnsi="Times New Roman"/>
          <w:b/>
          <w:i/>
          <w:sz w:val="24"/>
          <w:szCs w:val="24"/>
        </w:rPr>
        <w:t xml:space="preserve">przed upływem terminu składania ofert wykonawca dokonał płatności </w:t>
      </w:r>
      <w:r w:rsidR="00EE0285">
        <w:rPr>
          <w:rFonts w:ascii="Times New Roman" w:hAnsi="Times New Roman"/>
          <w:b/>
          <w:i/>
          <w:sz w:val="24"/>
          <w:szCs w:val="24"/>
        </w:rPr>
        <w:t xml:space="preserve">zaległych </w:t>
      </w:r>
      <w:r w:rsidR="00EE0285" w:rsidRPr="00EE0285">
        <w:rPr>
          <w:rFonts w:ascii="Times New Roman" w:hAnsi="Times New Roman"/>
          <w:b/>
          <w:i/>
          <w:sz w:val="24"/>
          <w:szCs w:val="24"/>
        </w:rPr>
        <w:t>należn</w:t>
      </w:r>
      <w:r w:rsidR="00EE0285">
        <w:rPr>
          <w:rFonts w:ascii="Times New Roman" w:hAnsi="Times New Roman"/>
          <w:b/>
          <w:i/>
          <w:sz w:val="24"/>
          <w:szCs w:val="24"/>
        </w:rPr>
        <w:t>ości</w:t>
      </w:r>
      <w:r w:rsidR="00EE0285" w:rsidRPr="00EE0285">
        <w:rPr>
          <w:rFonts w:ascii="Times New Roman" w:hAnsi="Times New Roman"/>
          <w:b/>
          <w:i/>
          <w:sz w:val="24"/>
          <w:szCs w:val="24"/>
        </w:rPr>
        <w:t xml:space="preserve"> wraz z odsetkami lub grzywnami</w:t>
      </w:r>
      <w:r w:rsidR="00EE0285">
        <w:rPr>
          <w:rFonts w:ascii="Times New Roman" w:hAnsi="Times New Roman"/>
          <w:b/>
          <w:i/>
          <w:sz w:val="24"/>
          <w:szCs w:val="24"/>
        </w:rPr>
        <w:t>, albo</w:t>
      </w:r>
      <w:r w:rsidR="00EE0285" w:rsidRPr="00C07C55">
        <w:rPr>
          <w:rFonts w:ascii="Times New Roman" w:hAnsi="Times New Roman"/>
          <w:b/>
          <w:i/>
          <w:sz w:val="24"/>
          <w:szCs w:val="24"/>
        </w:rPr>
        <w:t xml:space="preserve"> </w:t>
      </w:r>
      <w:r w:rsidR="00EA756B" w:rsidRPr="00C07C55">
        <w:rPr>
          <w:rFonts w:ascii="Times New Roman" w:hAnsi="Times New Roman"/>
          <w:b/>
          <w:i/>
          <w:sz w:val="24"/>
          <w:szCs w:val="24"/>
        </w:rPr>
        <w:t xml:space="preserve">zawarł </w:t>
      </w:r>
      <w:r w:rsidR="00593DB7">
        <w:rPr>
          <w:rFonts w:ascii="Times New Roman" w:hAnsi="Times New Roman"/>
          <w:b/>
          <w:i/>
          <w:sz w:val="24"/>
          <w:szCs w:val="24"/>
        </w:rPr>
        <w:t>wiążące</w:t>
      </w:r>
      <w:r w:rsidR="00EE0285">
        <w:rPr>
          <w:rFonts w:ascii="Times New Roman" w:hAnsi="Times New Roman"/>
          <w:b/>
          <w:i/>
          <w:sz w:val="24"/>
          <w:szCs w:val="24"/>
        </w:rPr>
        <w:t xml:space="preserve"> </w:t>
      </w:r>
      <w:r w:rsidR="00EA756B" w:rsidRPr="00C07C55">
        <w:rPr>
          <w:rFonts w:ascii="Times New Roman" w:hAnsi="Times New Roman"/>
          <w:b/>
          <w:i/>
          <w:sz w:val="24"/>
          <w:szCs w:val="24"/>
        </w:rPr>
        <w:t>porozumienie</w:t>
      </w:r>
      <w:r w:rsidR="00593DB7">
        <w:rPr>
          <w:rFonts w:ascii="Times New Roman" w:hAnsi="Times New Roman"/>
          <w:b/>
          <w:i/>
          <w:sz w:val="24"/>
          <w:szCs w:val="24"/>
        </w:rPr>
        <w:t xml:space="preserve"> </w:t>
      </w:r>
      <w:r w:rsidR="00EA756B" w:rsidRPr="00C07C55">
        <w:rPr>
          <w:rFonts w:ascii="Times New Roman" w:hAnsi="Times New Roman"/>
          <w:b/>
          <w:i/>
          <w:sz w:val="24"/>
          <w:szCs w:val="24"/>
        </w:rPr>
        <w:t xml:space="preserve">z właściwym organem </w:t>
      </w:r>
      <w:r w:rsidR="00F770C7">
        <w:rPr>
          <w:rFonts w:ascii="Times New Roman" w:hAnsi="Times New Roman"/>
          <w:b/>
          <w:i/>
          <w:sz w:val="24"/>
          <w:szCs w:val="24"/>
        </w:rPr>
        <w:t>skarbowym, emerytalno-rentowym</w:t>
      </w:r>
      <w:r w:rsidR="00EE0285">
        <w:rPr>
          <w:rFonts w:ascii="Times New Roman" w:hAnsi="Times New Roman"/>
          <w:b/>
          <w:i/>
          <w:sz w:val="24"/>
          <w:szCs w:val="24"/>
        </w:rPr>
        <w:t xml:space="preserve"> </w:t>
      </w:r>
      <w:r w:rsidR="00F770C7">
        <w:rPr>
          <w:rFonts w:ascii="Times New Roman" w:hAnsi="Times New Roman"/>
          <w:b/>
          <w:i/>
          <w:sz w:val="24"/>
          <w:szCs w:val="24"/>
        </w:rPr>
        <w:t xml:space="preserve">lub </w:t>
      </w:r>
      <w:r w:rsidR="00EA756B" w:rsidRPr="00C07C55">
        <w:rPr>
          <w:rFonts w:ascii="Times New Roman" w:hAnsi="Times New Roman"/>
          <w:b/>
          <w:i/>
          <w:sz w:val="24"/>
          <w:szCs w:val="24"/>
        </w:rPr>
        <w:t>podatkowym w sprawie spłat tych należności wraz</w:t>
      </w:r>
      <w:r w:rsidR="00EE0285">
        <w:rPr>
          <w:rFonts w:ascii="Times New Roman" w:hAnsi="Times New Roman"/>
          <w:b/>
          <w:i/>
          <w:sz w:val="24"/>
          <w:szCs w:val="24"/>
        </w:rPr>
        <w:br/>
      </w:r>
      <w:r w:rsidR="00EA756B" w:rsidRPr="00C07C55">
        <w:rPr>
          <w:rFonts w:ascii="Times New Roman" w:hAnsi="Times New Roman"/>
          <w:b/>
          <w:i/>
          <w:sz w:val="24"/>
          <w:szCs w:val="24"/>
        </w:rPr>
        <w:t>z ewentualnymi odsetkami</w:t>
      </w:r>
      <w:r w:rsidR="00EE0285">
        <w:rPr>
          <w:rFonts w:ascii="Times New Roman" w:hAnsi="Times New Roman"/>
          <w:b/>
          <w:i/>
          <w:sz w:val="24"/>
          <w:szCs w:val="24"/>
        </w:rPr>
        <w:t xml:space="preserve"> </w:t>
      </w:r>
      <w:r w:rsidR="00EA756B" w:rsidRPr="00C07C55">
        <w:rPr>
          <w:rFonts w:ascii="Times New Roman" w:hAnsi="Times New Roman"/>
          <w:b/>
          <w:i/>
          <w:sz w:val="24"/>
          <w:szCs w:val="24"/>
        </w:rPr>
        <w:t xml:space="preserve">lub grzywnami, </w:t>
      </w:r>
      <w:r>
        <w:rPr>
          <w:rFonts w:ascii="Times New Roman" w:hAnsi="Times New Roman"/>
          <w:b/>
          <w:i/>
          <w:sz w:val="24"/>
          <w:szCs w:val="24"/>
        </w:rPr>
        <w:t xml:space="preserve">bądź </w:t>
      </w:r>
      <w:r w:rsidR="00EA756B" w:rsidRPr="00C07C55">
        <w:rPr>
          <w:rFonts w:ascii="Times New Roman" w:hAnsi="Times New Roman"/>
          <w:b/>
          <w:i/>
          <w:sz w:val="24"/>
          <w:szCs w:val="24"/>
        </w:rPr>
        <w:t>uzyskał przewidziane prawem zwolnienie, odroczenie lub rozłożenie na raty zaległych płatności</w:t>
      </w:r>
      <w:r w:rsidR="00F770C7">
        <w:rPr>
          <w:rFonts w:ascii="Times New Roman" w:hAnsi="Times New Roman"/>
          <w:b/>
          <w:i/>
          <w:sz w:val="24"/>
          <w:szCs w:val="24"/>
        </w:rPr>
        <w:t xml:space="preserve"> </w:t>
      </w:r>
      <w:r>
        <w:rPr>
          <w:rFonts w:ascii="Times New Roman" w:hAnsi="Times New Roman"/>
          <w:b/>
          <w:i/>
          <w:sz w:val="24"/>
          <w:szCs w:val="24"/>
        </w:rPr>
        <w:t>albo</w:t>
      </w:r>
      <w:r w:rsidR="00EA756B" w:rsidRPr="00C07C55">
        <w:rPr>
          <w:rFonts w:ascii="Times New Roman" w:hAnsi="Times New Roman"/>
          <w:b/>
          <w:i/>
          <w:sz w:val="24"/>
          <w:szCs w:val="24"/>
        </w:rPr>
        <w:t xml:space="preserve"> wstrzymanie</w:t>
      </w:r>
      <w:r>
        <w:rPr>
          <w:rFonts w:ascii="Times New Roman" w:hAnsi="Times New Roman"/>
          <w:b/>
          <w:i/>
          <w:sz w:val="24"/>
          <w:szCs w:val="24"/>
        </w:rPr>
        <w:br/>
      </w:r>
      <w:r w:rsidR="00EA756B" w:rsidRPr="00C07C55">
        <w:rPr>
          <w:rFonts w:ascii="Times New Roman" w:hAnsi="Times New Roman"/>
          <w:b/>
          <w:i/>
          <w:sz w:val="24"/>
          <w:szCs w:val="24"/>
        </w:rPr>
        <w:t>w całości wykonania decyzji właściwego organu,</w:t>
      </w:r>
      <w:r>
        <w:rPr>
          <w:rFonts w:ascii="Times New Roman" w:hAnsi="Times New Roman"/>
          <w:b/>
          <w:i/>
          <w:sz w:val="24"/>
          <w:szCs w:val="24"/>
        </w:rPr>
        <w:t xml:space="preserve"> </w:t>
      </w:r>
      <w:r w:rsidR="00EA756B" w:rsidRPr="00C07C55">
        <w:rPr>
          <w:rFonts w:ascii="Times New Roman" w:hAnsi="Times New Roman"/>
          <w:b/>
          <w:i/>
          <w:sz w:val="24"/>
          <w:szCs w:val="24"/>
        </w:rPr>
        <w:t>z zastrzeżeniem</w:t>
      </w:r>
      <w:r w:rsidR="00F770C7">
        <w:rPr>
          <w:rFonts w:ascii="Times New Roman" w:hAnsi="Times New Roman"/>
          <w:b/>
          <w:i/>
          <w:sz w:val="24"/>
          <w:szCs w:val="24"/>
        </w:rPr>
        <w:t xml:space="preserve"> </w:t>
      </w:r>
      <w:r w:rsidR="00EA756B" w:rsidRPr="00C07C55">
        <w:rPr>
          <w:rFonts w:ascii="Times New Roman" w:hAnsi="Times New Roman"/>
          <w:b/>
          <w:i/>
          <w:sz w:val="24"/>
          <w:szCs w:val="24"/>
        </w:rPr>
        <w:t>iż wykonawca</w:t>
      </w:r>
      <w:r>
        <w:rPr>
          <w:rFonts w:ascii="Times New Roman" w:hAnsi="Times New Roman"/>
          <w:b/>
          <w:i/>
          <w:sz w:val="24"/>
          <w:szCs w:val="24"/>
        </w:rPr>
        <w:br/>
      </w:r>
      <w:r w:rsidR="00EA756B" w:rsidRPr="00C07C55">
        <w:rPr>
          <w:rFonts w:ascii="Times New Roman" w:hAnsi="Times New Roman"/>
          <w:b/>
          <w:bCs/>
          <w:i/>
          <w:sz w:val="24"/>
          <w:szCs w:val="24"/>
        </w:rPr>
        <w:t>może przedstawić dowody na to, że podjęte</w:t>
      </w:r>
      <w:r>
        <w:rPr>
          <w:rFonts w:ascii="Times New Roman" w:hAnsi="Times New Roman"/>
          <w:b/>
          <w:bCs/>
          <w:i/>
          <w:sz w:val="24"/>
          <w:szCs w:val="24"/>
        </w:rPr>
        <w:t xml:space="preserve"> </w:t>
      </w:r>
      <w:r w:rsidR="00EA756B" w:rsidRPr="00C07C55">
        <w:rPr>
          <w:rFonts w:ascii="Times New Roman" w:hAnsi="Times New Roman"/>
          <w:b/>
          <w:bCs/>
          <w:i/>
          <w:sz w:val="24"/>
          <w:szCs w:val="24"/>
        </w:rPr>
        <w:t>przez niego środki</w:t>
      </w:r>
      <w:r w:rsidR="00F770C7">
        <w:rPr>
          <w:rFonts w:ascii="Times New Roman" w:hAnsi="Times New Roman"/>
          <w:b/>
          <w:bCs/>
          <w:i/>
          <w:sz w:val="24"/>
          <w:szCs w:val="24"/>
        </w:rPr>
        <w:t xml:space="preserve"> </w:t>
      </w:r>
      <w:r w:rsidR="00EA756B" w:rsidRPr="00C07C55">
        <w:rPr>
          <w:rFonts w:ascii="Times New Roman" w:hAnsi="Times New Roman"/>
          <w:b/>
          <w:bCs/>
          <w:i/>
          <w:sz w:val="24"/>
          <w:szCs w:val="24"/>
        </w:rPr>
        <w:t>są wystarczające</w:t>
      </w:r>
      <w:r>
        <w:rPr>
          <w:rFonts w:ascii="Times New Roman" w:hAnsi="Times New Roman"/>
          <w:b/>
          <w:bCs/>
          <w:i/>
          <w:sz w:val="24"/>
          <w:szCs w:val="24"/>
        </w:rPr>
        <w:br/>
      </w:r>
      <w:r w:rsidR="00EA756B" w:rsidRPr="00C07C55">
        <w:rPr>
          <w:rFonts w:ascii="Times New Roman" w:hAnsi="Times New Roman"/>
          <w:b/>
          <w:bCs/>
          <w:i/>
          <w:sz w:val="24"/>
          <w:szCs w:val="24"/>
        </w:rPr>
        <w:t>do wykazania jego rzetelności zgodnie</w:t>
      </w:r>
      <w:r>
        <w:rPr>
          <w:rFonts w:ascii="Times New Roman" w:hAnsi="Times New Roman"/>
          <w:b/>
          <w:bCs/>
          <w:i/>
          <w:sz w:val="24"/>
          <w:szCs w:val="24"/>
        </w:rPr>
        <w:t xml:space="preserve"> </w:t>
      </w:r>
      <w:r w:rsidR="00EA756B" w:rsidRPr="00C07C55">
        <w:rPr>
          <w:rFonts w:ascii="Times New Roman" w:hAnsi="Times New Roman"/>
          <w:b/>
          <w:bCs/>
          <w:i/>
          <w:sz w:val="24"/>
          <w:szCs w:val="24"/>
        </w:rPr>
        <w:t>z treścią art. 110 ust. 2 Ustawy</w:t>
      </w:r>
    </w:p>
    <w:p w:rsidR="00DF5163" w:rsidRDefault="00DF5163" w:rsidP="00DF5163"/>
    <w:p w:rsidR="00DF5163" w:rsidRDefault="00DF5163" w:rsidP="00DF5163"/>
    <w:p w:rsidR="00DF5163" w:rsidRDefault="00DF5163" w:rsidP="00DF5163"/>
    <w:p w:rsidR="00DF5163" w:rsidRDefault="00DF5163" w:rsidP="00DF5163"/>
    <w:p w:rsidR="00DF5163" w:rsidRDefault="00DF5163" w:rsidP="00DF5163">
      <w:pPr>
        <w:spacing w:line="360" w:lineRule="auto"/>
      </w:pPr>
      <w:r>
        <w:t>__________________________________________</w:t>
      </w:r>
    </w:p>
    <w:p w:rsidR="00DF5163" w:rsidRDefault="009C627E" w:rsidP="00DF516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C96A51" w:rsidRDefault="00C96A51" w:rsidP="00C96A51">
      <w:pPr>
        <w:pStyle w:val="TableText"/>
        <w:jc w:val="both"/>
        <w:rPr>
          <w:i/>
        </w:rPr>
      </w:pPr>
    </w:p>
    <w:p w:rsidR="00F90C3A" w:rsidRDefault="00F90C3A">
      <w:pPr>
        <w:rPr>
          <w:rFonts w:eastAsia="Palatino Linotype"/>
          <w:i/>
          <w:color w:val="000000"/>
        </w:rPr>
      </w:pPr>
      <w:r>
        <w:rPr>
          <w:i/>
        </w:rPr>
        <w:br w:type="page"/>
      </w:r>
    </w:p>
    <w:p w:rsidR="00C96A51" w:rsidRDefault="00C96A51" w:rsidP="00C96A51">
      <w:pPr>
        <w:pStyle w:val="TableText"/>
        <w:jc w:val="both"/>
        <w:rPr>
          <w:i/>
        </w:rPr>
      </w:pPr>
    </w:p>
    <w:p w:rsidR="00A10FFE" w:rsidRPr="007A34C1" w:rsidRDefault="00A10FFE" w:rsidP="00A10FFE">
      <w:pPr>
        <w:jc w:val="right"/>
        <w:rPr>
          <w:b/>
        </w:rPr>
      </w:pPr>
      <w:r w:rsidRPr="007A34C1">
        <w:rPr>
          <w:b/>
        </w:rPr>
        <w:t xml:space="preserve">Załącznik </w:t>
      </w:r>
      <w:r>
        <w:rPr>
          <w:b/>
        </w:rPr>
        <w:t>N</w:t>
      </w:r>
      <w:r w:rsidRPr="007A34C1">
        <w:rPr>
          <w:b/>
        </w:rPr>
        <w:t xml:space="preserve">r </w:t>
      </w:r>
      <w:r w:rsidR="00F90C3A">
        <w:rPr>
          <w:b/>
        </w:rPr>
        <w:t>4</w:t>
      </w:r>
      <w:r w:rsidRPr="007A34C1">
        <w:rPr>
          <w:b/>
        </w:rPr>
        <w:t xml:space="preserve"> do </w:t>
      </w:r>
      <w:r>
        <w:rPr>
          <w:b/>
        </w:rPr>
        <w:t>SWZ</w:t>
      </w:r>
    </w:p>
    <w:p w:rsidR="00A10FFE" w:rsidRPr="007A34C1" w:rsidRDefault="00A10FFE" w:rsidP="00A10FFE">
      <w:pPr>
        <w:jc w:val="both"/>
      </w:pPr>
    </w:p>
    <w:p w:rsidR="00A10FFE" w:rsidRPr="007A34C1" w:rsidRDefault="00A10FFE" w:rsidP="00A10FFE">
      <w:pPr>
        <w:jc w:val="both"/>
      </w:pPr>
    </w:p>
    <w:p w:rsidR="00A10FFE" w:rsidRPr="00E900C4" w:rsidRDefault="00A10FFE" w:rsidP="00A10FFE">
      <w:pPr>
        <w:ind w:right="5649"/>
        <w:jc w:val="center"/>
      </w:pPr>
      <w:r w:rsidRPr="00E900C4">
        <w:rPr>
          <w:iCs/>
        </w:rPr>
        <w:t>___________________________</w:t>
      </w:r>
    </w:p>
    <w:p w:rsidR="00A10FFE" w:rsidRPr="00E900C4" w:rsidRDefault="00A10FFE" w:rsidP="00A10FFE">
      <w:pPr>
        <w:ind w:right="5649"/>
        <w:jc w:val="center"/>
      </w:pPr>
      <w:r w:rsidRPr="00E900C4">
        <w:t>nazwa i adres wykonawcy</w:t>
      </w:r>
    </w:p>
    <w:p w:rsidR="00A10FFE" w:rsidRPr="00E900C4" w:rsidRDefault="00A10FFE" w:rsidP="00A10FFE">
      <w:pPr>
        <w:ind w:right="5649"/>
        <w:jc w:val="center"/>
        <w:rPr>
          <w:i/>
        </w:rPr>
      </w:pPr>
      <w:r w:rsidRPr="00E900C4">
        <w:rPr>
          <w:iCs/>
        </w:rPr>
        <w:t>lub pieczęć firmowa</w:t>
      </w:r>
    </w:p>
    <w:p w:rsidR="00A10FFE" w:rsidRPr="00E900C4"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7A34C1" w:rsidRDefault="00A10FFE" w:rsidP="00A10FFE">
      <w:pPr>
        <w:autoSpaceDE w:val="0"/>
        <w:jc w:val="center"/>
        <w:rPr>
          <w:b/>
          <w:bCs/>
          <w:sz w:val="25"/>
          <w:szCs w:val="25"/>
        </w:rPr>
      </w:pPr>
      <w:r w:rsidRPr="007A34C1">
        <w:rPr>
          <w:b/>
          <w:bCs/>
          <w:sz w:val="25"/>
          <w:szCs w:val="25"/>
        </w:rPr>
        <w:t>OŚWIADCZENIE  O  PRZYNALEŻNOŚCI  LUB BRAKU  PRZYNALEŻNOŚCI</w:t>
      </w:r>
    </w:p>
    <w:p w:rsidR="00A10FFE" w:rsidRPr="007A34C1" w:rsidRDefault="00A10FFE" w:rsidP="00A10FFE">
      <w:pPr>
        <w:autoSpaceDE w:val="0"/>
        <w:jc w:val="center"/>
        <w:rPr>
          <w:b/>
          <w:bCs/>
          <w:sz w:val="25"/>
          <w:szCs w:val="25"/>
        </w:rPr>
      </w:pPr>
      <w:r w:rsidRPr="007A34C1">
        <w:rPr>
          <w:b/>
          <w:bCs/>
          <w:sz w:val="25"/>
          <w:szCs w:val="25"/>
        </w:rPr>
        <w:t>DO  TEJ  SAMEJ  GRUPY  KAPITAŁOWEJ</w:t>
      </w:r>
    </w:p>
    <w:p w:rsidR="00A10FFE" w:rsidRPr="007A34C1" w:rsidRDefault="00A10FFE" w:rsidP="00A10FFE">
      <w:pPr>
        <w:autoSpaceDE w:val="0"/>
        <w:autoSpaceDN w:val="0"/>
        <w:adjustRightInd w:val="0"/>
        <w:jc w:val="center"/>
      </w:pPr>
      <w:r w:rsidRPr="007A34C1">
        <w:t>/wzór/</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jc w:val="center"/>
      </w:pPr>
      <w:r w:rsidRPr="00E900C4">
        <w:t>Ja niżej podpisany ____________________________________________________________</w:t>
      </w:r>
    </w:p>
    <w:p w:rsidR="00A10FFE" w:rsidRPr="00E900C4" w:rsidRDefault="00A10FFE" w:rsidP="00A10FFE">
      <w:pPr>
        <w:autoSpaceDE w:val="0"/>
        <w:ind w:firstLine="1876"/>
        <w:jc w:val="center"/>
      </w:pPr>
      <w:r w:rsidRPr="00E900C4">
        <w:t>(imię i nazwisko składającego oświadczenie)</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Pr="00E900C4" w:rsidRDefault="00A10FFE" w:rsidP="00A10FFE">
      <w:pPr>
        <w:autoSpaceDE w:val="0"/>
        <w:spacing w:line="360" w:lineRule="auto"/>
      </w:pPr>
      <w:r w:rsidRPr="00E900C4">
        <w:t>będąc upoważnionym do reprezentowania wykonawcy:</w:t>
      </w:r>
    </w:p>
    <w:p w:rsidR="00A10FFE" w:rsidRPr="00E900C4" w:rsidRDefault="00A10FFE" w:rsidP="00A10FFE">
      <w:pPr>
        <w:autoSpaceDE w:val="0"/>
        <w:jc w:val="center"/>
      </w:pPr>
      <w:r w:rsidRPr="00E900C4">
        <w:t>___________________________________________________________________________</w:t>
      </w:r>
    </w:p>
    <w:p w:rsidR="00A10FFE" w:rsidRPr="00E900C4" w:rsidRDefault="00A10FFE" w:rsidP="00A10FFE">
      <w:pPr>
        <w:autoSpaceDE w:val="0"/>
        <w:spacing w:line="360" w:lineRule="auto"/>
        <w:jc w:val="center"/>
        <w:rPr>
          <w:i/>
        </w:rPr>
      </w:pPr>
      <w:r w:rsidRPr="00E900C4">
        <w:rPr>
          <w:i/>
        </w:rPr>
        <w:t>(nazwa wykonawcy)</w:t>
      </w:r>
    </w:p>
    <w:p w:rsidR="00A10FFE" w:rsidRPr="00E900C4" w:rsidRDefault="00A10FFE" w:rsidP="00A10FFE">
      <w:pPr>
        <w:autoSpaceDE w:val="0"/>
      </w:pPr>
      <w:r w:rsidRPr="00E900C4">
        <w:t>___________________________________________________________________________</w:t>
      </w:r>
    </w:p>
    <w:p w:rsidR="00A10FFE" w:rsidRPr="00E900C4" w:rsidRDefault="00A10FFE" w:rsidP="00A10FFE">
      <w:pPr>
        <w:autoSpaceDE w:val="0"/>
        <w:jc w:val="center"/>
        <w:rPr>
          <w:i/>
        </w:rPr>
      </w:pPr>
      <w:r w:rsidRPr="00E900C4">
        <w:rPr>
          <w:i/>
        </w:rPr>
        <w:t>(adres siedziby wykonawcy)</w:t>
      </w:r>
    </w:p>
    <w:p w:rsidR="00A10FFE" w:rsidRDefault="00A10FFE" w:rsidP="00A10FFE">
      <w:pPr>
        <w:tabs>
          <w:tab w:val="left" w:pos="1560"/>
          <w:tab w:val="left" w:pos="2835"/>
          <w:tab w:val="left" w:pos="7513"/>
        </w:tabs>
        <w:outlineLvl w:val="0"/>
      </w:pPr>
    </w:p>
    <w:p w:rsidR="00A10FFE" w:rsidRPr="00E900C4" w:rsidRDefault="00A10FFE" w:rsidP="00A10FFE">
      <w:pPr>
        <w:tabs>
          <w:tab w:val="left" w:pos="1560"/>
          <w:tab w:val="left" w:pos="2835"/>
          <w:tab w:val="left" w:pos="7513"/>
        </w:tabs>
        <w:outlineLvl w:val="0"/>
      </w:pPr>
    </w:p>
    <w:p w:rsidR="00A10FFE" w:rsidRDefault="00A10FFE" w:rsidP="00A10FFE">
      <w:pPr>
        <w:autoSpaceDE w:val="0"/>
        <w:jc w:val="both"/>
      </w:pPr>
      <w:r w:rsidRPr="00E900C4">
        <w:t xml:space="preserve">przystępującego do postępowania o udzielenie zamówienia publicznego </w:t>
      </w:r>
      <w:r>
        <w:t>pn.</w:t>
      </w:r>
      <w:r w:rsidRPr="00E900C4">
        <w:t xml:space="preserve"> </w:t>
      </w:r>
      <w:r w:rsidRPr="007A34C1">
        <w:t>„</w:t>
      </w:r>
      <w:r w:rsidR="00AC21F1">
        <w:rPr>
          <w:b/>
        </w:rPr>
        <w:t xml:space="preserve">Leasing operacyjny </w:t>
      </w:r>
      <w:proofErr w:type="spellStart"/>
      <w:r w:rsidR="00AC21F1">
        <w:rPr>
          <w:b/>
        </w:rPr>
        <w:t>niekonsumencki</w:t>
      </w:r>
      <w:proofErr w:type="spellEnd"/>
      <w:r w:rsidR="00AC21F1">
        <w:rPr>
          <w:b/>
        </w:rPr>
        <w:t xml:space="preserve"> 1 kompletnego specjalistycznego samochodu</w:t>
      </w:r>
      <w:r w:rsidR="00AC21F1">
        <w:rPr>
          <w:b/>
        </w:rPr>
        <w:br/>
        <w:t>dostawczo-osobowego o DMC do 3,5 tony</w:t>
      </w:r>
      <w:r w:rsidRPr="007A34C1">
        <w:rPr>
          <w:bCs/>
          <w:iCs/>
        </w:rPr>
        <w:t>”</w:t>
      </w:r>
      <w:r w:rsidR="00AE02AD">
        <w:t xml:space="preserve"> </w:t>
      </w:r>
      <w:r w:rsidRPr="007A34C1">
        <w:t xml:space="preserve">(nr sprawy: </w:t>
      </w:r>
      <w:r w:rsidR="000F6753">
        <w:t>08/2024</w:t>
      </w:r>
      <w:r w:rsidRPr="007A34C1">
        <w:t>)</w:t>
      </w:r>
      <w:r w:rsidRPr="00E900C4">
        <w:t>,</w:t>
      </w:r>
      <w:r>
        <w:t xml:space="preserve"> </w:t>
      </w:r>
      <w:r w:rsidR="005205DC">
        <w:t>niniejszym</w:t>
      </w:r>
    </w:p>
    <w:p w:rsidR="00A10FFE" w:rsidRDefault="00A10FFE" w:rsidP="00A10FFE">
      <w:pPr>
        <w:autoSpaceDE w:val="0"/>
        <w:jc w:val="both"/>
      </w:pPr>
    </w:p>
    <w:p w:rsidR="00A10FFE" w:rsidRPr="007A34C1" w:rsidRDefault="00A10FFE" w:rsidP="00A10FFE">
      <w:pPr>
        <w:autoSpaceDE w:val="0"/>
        <w:jc w:val="both"/>
      </w:pPr>
    </w:p>
    <w:p w:rsidR="00A10FFE" w:rsidRPr="00E900C4" w:rsidRDefault="00A10FFE" w:rsidP="00A10FFE">
      <w:pPr>
        <w:jc w:val="center"/>
        <w:rPr>
          <w:b/>
          <w:sz w:val="28"/>
          <w:szCs w:val="28"/>
        </w:rPr>
      </w:pPr>
      <w:r w:rsidRPr="00E900C4">
        <w:rPr>
          <w:b/>
          <w:sz w:val="28"/>
          <w:szCs w:val="28"/>
        </w:rPr>
        <w:t>OŚWIADCZAM</w:t>
      </w:r>
    </w:p>
    <w:p w:rsidR="00A10FFE" w:rsidRDefault="00A10FFE" w:rsidP="00A10FFE">
      <w:pPr>
        <w:jc w:val="both"/>
      </w:pPr>
    </w:p>
    <w:p w:rsidR="00A10FFE" w:rsidRPr="007A34C1" w:rsidRDefault="00A10FFE" w:rsidP="00A10FFE">
      <w:pPr>
        <w:jc w:val="both"/>
      </w:pPr>
    </w:p>
    <w:p w:rsidR="00A10FFE" w:rsidRDefault="00A10FFE" w:rsidP="00A10FFE">
      <w:pPr>
        <w:autoSpaceDE w:val="0"/>
        <w:jc w:val="both"/>
        <w:rPr>
          <w:bCs/>
        </w:rPr>
      </w:pPr>
      <w:r w:rsidRPr="007A34C1">
        <w:t xml:space="preserve">że </w:t>
      </w:r>
      <w:r>
        <w:t>w</w:t>
      </w:r>
      <w:r w:rsidRPr="007A34C1">
        <w:t>ykonawca ten</w:t>
      </w:r>
      <w:r w:rsidRPr="00E900C4">
        <w:rPr>
          <w:bCs/>
        </w:rPr>
        <w:t>:</w:t>
      </w:r>
    </w:p>
    <w:p w:rsidR="00A10FFE" w:rsidRPr="00E900C4" w:rsidRDefault="00A10FFE" w:rsidP="00A10FFE">
      <w:pPr>
        <w:autoSpaceDE w:val="0"/>
        <w:jc w:val="both"/>
        <w:rPr>
          <w:bCs/>
        </w:rPr>
      </w:pPr>
    </w:p>
    <w:p w:rsidR="00A10FFE" w:rsidRPr="00E900C4" w:rsidRDefault="00A10FFE" w:rsidP="00A10FFE">
      <w:pPr>
        <w:pStyle w:val="Tekstpodstawowy"/>
        <w:numPr>
          <w:ilvl w:val="0"/>
          <w:numId w:val="14"/>
        </w:numPr>
        <w:ind w:left="567" w:hanging="567"/>
        <w:jc w:val="both"/>
        <w:rPr>
          <w:b/>
        </w:rPr>
      </w:pPr>
      <w:r w:rsidRPr="00E900C4">
        <w:t>nie przynależy do żadnej grupy kapitałowej w rozumieniu ustawy z dnia 16 lutego</w:t>
      </w:r>
      <w:r w:rsidRPr="00E900C4">
        <w:br/>
        <w:t>2007 r. o ochronie konkurencji i konsumentów;*</w:t>
      </w:r>
      <w:r w:rsidRPr="00E900C4">
        <w:rPr>
          <w:vertAlign w:val="superscript"/>
        </w:rPr>
        <w:t>)</w:t>
      </w:r>
    </w:p>
    <w:p w:rsidR="00A10FFE" w:rsidRPr="00A10FFE" w:rsidRDefault="00A10FFE" w:rsidP="00A10FFE">
      <w:pPr>
        <w:pStyle w:val="Tekstpodstawowy"/>
        <w:jc w:val="both"/>
      </w:pPr>
    </w:p>
    <w:p w:rsidR="00A10FFE" w:rsidRPr="00E900C4" w:rsidRDefault="00A10FFE" w:rsidP="00A10FFE">
      <w:pPr>
        <w:pStyle w:val="Tekstpodstawowy"/>
        <w:numPr>
          <w:ilvl w:val="0"/>
          <w:numId w:val="14"/>
        </w:numPr>
        <w:ind w:left="567" w:hanging="567"/>
        <w:jc w:val="both"/>
      </w:pPr>
      <w:r w:rsidRPr="00E900C4">
        <w:t>nie przynależy do tej samej grupy kapitałowej w rozumieniu ustawy z dnia 16 lutego</w:t>
      </w:r>
      <w:r w:rsidRPr="00E900C4">
        <w:br/>
        <w:t>2007 r. o ochronie konkurencji i konsumentów z innymi wykonawcami, którzy</w:t>
      </w:r>
      <w:r w:rsidRPr="00E900C4">
        <w:br/>
        <w:t>złożyli oferty w przedmiotowym postępowaniu o udzielenie zamówienia publicznego;*</w:t>
      </w:r>
      <w:r w:rsidRPr="00E900C4">
        <w:rPr>
          <w:vertAlign w:val="superscript"/>
        </w:rPr>
        <w:t>)</w:t>
      </w:r>
    </w:p>
    <w:p w:rsidR="00A10FFE" w:rsidRPr="00A10FFE" w:rsidRDefault="00A10FFE" w:rsidP="00A10FFE">
      <w:pPr>
        <w:pStyle w:val="Tekstpodstawowy"/>
        <w:jc w:val="both"/>
      </w:pPr>
    </w:p>
    <w:p w:rsidR="00A10FFE" w:rsidRPr="00401D6E" w:rsidRDefault="00A10FFE" w:rsidP="00A10FFE">
      <w:pPr>
        <w:pStyle w:val="Tekstpodstawowy"/>
        <w:jc w:val="both"/>
      </w:pPr>
      <w:r>
        <w:br w:type="page"/>
      </w:r>
    </w:p>
    <w:p w:rsidR="00A10FFE" w:rsidRPr="00E900C4" w:rsidRDefault="00A10FFE" w:rsidP="00A10FFE">
      <w:pPr>
        <w:pStyle w:val="Tekstpodstawowy"/>
        <w:numPr>
          <w:ilvl w:val="0"/>
          <w:numId w:val="14"/>
        </w:numPr>
        <w:ind w:left="567" w:hanging="567"/>
        <w:jc w:val="both"/>
        <w:rPr>
          <w:b/>
        </w:rPr>
      </w:pPr>
      <w:r w:rsidRPr="00E900C4">
        <w:lastRenderedPageBreak/>
        <w:t>przynależy do tej samej grupy kapitałowej w rozumieniu ustawy z dnia 16 lutego</w:t>
      </w:r>
      <w:r w:rsidRPr="00E900C4">
        <w:br/>
        <w:t>2007 r. o ochronie konkurencji i konsumentów z następującymi innym wykonawcami (wykonawcą), którzy w tym postępowaniu złożyli odrębne oferty:*</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t>…</w:t>
      </w:r>
      <w:r w:rsidRPr="00E900C4">
        <w:tab/>
        <w:t>__________________________________________________________________</w:t>
      </w:r>
    </w:p>
    <w:p w:rsidR="00A10FFE" w:rsidRPr="00E900C4" w:rsidRDefault="00A10FFE" w:rsidP="00A10FFE">
      <w:pPr>
        <w:pStyle w:val="Tekstpodstawowy"/>
        <w:ind w:left="567"/>
        <w:jc w:val="both"/>
        <w:rPr>
          <w:b/>
        </w:rPr>
      </w:pPr>
      <w:r w:rsidRPr="00E900C4">
        <w:t>i przedstawiam następujące dowody, że powiązania z tymi wykonawcami/wykonawcą nie prowadzą do zakłócenia konkurencji w prowadzonym postępowaniu</w:t>
      </w:r>
      <w:r>
        <w:br/>
      </w:r>
      <w:r w:rsidRPr="00E900C4">
        <w:t>o udzielenie zamówienia:**</w:t>
      </w:r>
      <w:r w:rsidRPr="00E900C4">
        <w:rPr>
          <w:vertAlign w:val="superscript"/>
        </w:rPr>
        <w:t>)</w:t>
      </w:r>
    </w:p>
    <w:p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rsidR="00A10FFE" w:rsidRPr="00E900C4" w:rsidRDefault="00A10FFE" w:rsidP="00A10FFE">
      <w:pPr>
        <w:pStyle w:val="Tekstpodstawowy"/>
        <w:ind w:left="1134" w:hanging="567"/>
        <w:jc w:val="both"/>
      </w:pPr>
      <w:r>
        <w:t>…</w:t>
      </w:r>
      <w:r w:rsidRPr="00E900C4">
        <w:tab/>
        <w:t>__________________________________________________________________</w:t>
      </w:r>
    </w:p>
    <w:p w:rsidR="00A10FFE" w:rsidRPr="007F357F" w:rsidRDefault="00A10FFE" w:rsidP="00A10FFE">
      <w:pPr>
        <w:pStyle w:val="Zwykytekst"/>
        <w:ind w:left="540" w:hanging="567"/>
        <w:jc w:val="both"/>
        <w:rPr>
          <w:rFonts w:ascii="Times New Roman" w:hAnsi="Times New Roman"/>
          <w:bCs/>
          <w:i/>
          <w:sz w:val="24"/>
          <w:szCs w:val="24"/>
        </w:rPr>
      </w:pPr>
    </w:p>
    <w:p w:rsidR="00A10FFE" w:rsidRPr="007F357F" w:rsidRDefault="00A10FFE" w:rsidP="00A10FFE">
      <w:pPr>
        <w:pStyle w:val="Zwykytekst"/>
        <w:ind w:left="540" w:hanging="567"/>
        <w:jc w:val="both"/>
        <w:rPr>
          <w:rFonts w:ascii="Times New Roman" w:hAnsi="Times New Roman"/>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rsidR="00A10FFE" w:rsidRPr="00C07C55" w:rsidRDefault="00A10FFE" w:rsidP="00A10FFE">
      <w:pPr>
        <w:pStyle w:val="Zwykytekst"/>
        <w:ind w:left="540" w:hanging="567"/>
        <w:jc w:val="both"/>
        <w:rPr>
          <w:rFonts w:ascii="Times New Roman" w:hAnsi="Times New Roman"/>
          <w:b/>
          <w:bCs/>
          <w:i/>
          <w:sz w:val="24"/>
          <w:szCs w:val="24"/>
        </w:rPr>
      </w:pPr>
    </w:p>
    <w:p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 w:rsidR="00A10FFE" w:rsidRDefault="00A10FFE" w:rsidP="00A10FFE">
      <w:pPr>
        <w:spacing w:line="360" w:lineRule="auto"/>
      </w:pPr>
      <w:r>
        <w:t>__________________________________________</w:t>
      </w:r>
    </w:p>
    <w:p w:rsidR="00A10FFE" w:rsidRPr="007A34C1" w:rsidRDefault="009C627E" w:rsidP="00A10FFE">
      <w:pPr>
        <w:jc w:val="both"/>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rsidR="00A10FFE" w:rsidRDefault="00A10FFE" w:rsidP="00A10FFE">
      <w:pPr>
        <w:pStyle w:val="TableText"/>
        <w:jc w:val="both"/>
        <w:rPr>
          <w:i/>
        </w:rPr>
      </w:pPr>
    </w:p>
    <w:p w:rsidR="00C96A51" w:rsidRPr="007A34C1" w:rsidRDefault="00C96A51" w:rsidP="00C96A51">
      <w:pPr>
        <w:jc w:val="right"/>
        <w:rPr>
          <w:b/>
        </w:rPr>
      </w:pPr>
      <w:r w:rsidRPr="007A34C1">
        <w:rPr>
          <w:b/>
          <w:i/>
        </w:rPr>
        <w:br w:type="page"/>
      </w:r>
      <w:r w:rsidRPr="007A34C1">
        <w:rPr>
          <w:b/>
        </w:rPr>
        <w:lastRenderedPageBreak/>
        <w:t xml:space="preserve">Załącznik </w:t>
      </w:r>
      <w:r>
        <w:rPr>
          <w:b/>
        </w:rPr>
        <w:t xml:space="preserve">Nr </w:t>
      </w:r>
      <w:r w:rsidR="00F90C3A">
        <w:rPr>
          <w:b/>
        </w:rPr>
        <w:t>5</w:t>
      </w:r>
      <w:r w:rsidRPr="007A34C1">
        <w:rPr>
          <w:b/>
        </w:rPr>
        <w:t xml:space="preserve"> do </w:t>
      </w:r>
      <w:r>
        <w:rPr>
          <w:b/>
        </w:rPr>
        <w:t>SWZ</w:t>
      </w:r>
    </w:p>
    <w:p w:rsidR="00C96A51" w:rsidRDefault="00C96A51" w:rsidP="00C96A51">
      <w:pPr>
        <w:jc w:val="both"/>
      </w:pPr>
    </w:p>
    <w:p w:rsidR="00C96A51" w:rsidRPr="007A34C1" w:rsidRDefault="00C96A51" w:rsidP="00C96A51">
      <w:pPr>
        <w:jc w:val="both"/>
      </w:pPr>
    </w:p>
    <w:p w:rsidR="00C96A51" w:rsidRPr="00596D5C" w:rsidRDefault="00C96A51" w:rsidP="00C96A51">
      <w:pPr>
        <w:jc w:val="center"/>
        <w:rPr>
          <w:b/>
          <w:sz w:val="28"/>
          <w:szCs w:val="28"/>
        </w:rPr>
      </w:pPr>
      <w:r w:rsidRPr="00596D5C">
        <w:rPr>
          <w:b/>
          <w:sz w:val="28"/>
          <w:szCs w:val="28"/>
        </w:rPr>
        <w:t>PROJEKTOWANE POSTANOWIENIA UMOWY</w:t>
      </w:r>
    </w:p>
    <w:p w:rsidR="00C96A51" w:rsidRDefault="00C96A51" w:rsidP="00C96A51">
      <w:pPr>
        <w:jc w:val="both"/>
      </w:pPr>
    </w:p>
    <w:p w:rsidR="00C96A51" w:rsidRPr="007A34C1" w:rsidRDefault="00C96A51" w:rsidP="00C96A51">
      <w:pPr>
        <w:jc w:val="both"/>
      </w:pPr>
    </w:p>
    <w:p w:rsidR="00C96A51" w:rsidRPr="007A34C1" w:rsidRDefault="00C96A51" w:rsidP="00C96A51">
      <w:pPr>
        <w:jc w:val="center"/>
        <w:outlineLvl w:val="0"/>
        <w:rPr>
          <w:b/>
        </w:rPr>
      </w:pPr>
      <w:r w:rsidRPr="007A34C1">
        <w:rPr>
          <w:b/>
        </w:rPr>
        <w:t>UMOWA</w:t>
      </w:r>
    </w:p>
    <w:p w:rsidR="00C96A51" w:rsidRDefault="00C96A51" w:rsidP="00C96A51"/>
    <w:p w:rsidR="00C96A51" w:rsidRPr="00962035" w:rsidRDefault="00C96A51" w:rsidP="00C96A51"/>
    <w:p w:rsidR="00C96A51" w:rsidRPr="00C63889" w:rsidRDefault="00C96A51" w:rsidP="00C96A51">
      <w:r w:rsidRPr="00C63889">
        <w:t>zawarta w Piasecznie dnia [...]</w:t>
      </w:r>
      <w:r>
        <w:t xml:space="preserve"> </w:t>
      </w:r>
      <w:r w:rsidRPr="00C63889">
        <w:t>[...]</w:t>
      </w:r>
      <w:r>
        <w:t xml:space="preserve"> 202</w:t>
      </w:r>
      <w:r w:rsidR="00C92A6A">
        <w:t>4</w:t>
      </w:r>
      <w:r>
        <w:t xml:space="preserve"> r. </w:t>
      </w:r>
      <w:r w:rsidRPr="00C63889">
        <w:t>pomiędzy:</w:t>
      </w:r>
    </w:p>
    <w:p w:rsidR="00C96A51" w:rsidRDefault="00C96A51" w:rsidP="00C96A51"/>
    <w:p w:rsidR="00C96A51" w:rsidRPr="00C63889" w:rsidRDefault="00C96A51" w:rsidP="00C96A51"/>
    <w:p w:rsidR="00C96A51" w:rsidRPr="00C63889" w:rsidRDefault="00C96A51" w:rsidP="00C96A51">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Pr>
          <w:b/>
        </w:rPr>
        <w:t>Zamawiającym</w:t>
      </w:r>
      <w:r w:rsidRPr="00C63889">
        <w:t>”, z jednej strony</w:t>
      </w:r>
    </w:p>
    <w:p w:rsidR="00C96A51" w:rsidRPr="00C63889" w:rsidRDefault="00C96A51" w:rsidP="00C96A51"/>
    <w:p w:rsidR="00C96A51" w:rsidRPr="00C63889" w:rsidRDefault="00C96A51" w:rsidP="00C96A51">
      <w:pPr>
        <w:jc w:val="center"/>
      </w:pPr>
      <w:r w:rsidRPr="00C63889">
        <w:t>a</w:t>
      </w:r>
    </w:p>
    <w:p w:rsidR="00C96A51" w:rsidRPr="00C63889" w:rsidRDefault="00C96A51" w:rsidP="00C96A51"/>
    <w:p w:rsidR="00C96A51" w:rsidRPr="00C63889" w:rsidRDefault="00C96A51" w:rsidP="00C96A51">
      <w:pPr>
        <w:jc w:val="both"/>
      </w:pPr>
      <w:r w:rsidRPr="00C63889">
        <w:t>[...] z siedzibą: [...], wpisaną do [...] pod nr [...], NIP: [...], REGON [...], reprezentowaną</w:t>
      </w:r>
      <w:r w:rsidRPr="00C63889">
        <w:br/>
        <w:t>przez [...] Pan[...] [...] [...], zwaną w dalszej części umowy „</w:t>
      </w:r>
      <w:r>
        <w:rPr>
          <w:b/>
        </w:rPr>
        <w:t>Wykonawcą</w:t>
      </w:r>
      <w:r w:rsidRPr="00C63889">
        <w:t>”,</w:t>
      </w:r>
      <w:r w:rsidRPr="00C63889">
        <w:br/>
        <w:t>z drugiej strony</w:t>
      </w:r>
    </w:p>
    <w:p w:rsidR="00C96A51" w:rsidRDefault="00C96A51" w:rsidP="00C96A51"/>
    <w:p w:rsidR="00C96A51" w:rsidRDefault="00C96A51" w:rsidP="00C96A51">
      <w:r>
        <w:t>zwanymi dalej łącznie również „</w:t>
      </w:r>
      <w:r w:rsidRPr="00C4683C">
        <w:rPr>
          <w:b/>
        </w:rPr>
        <w:t>Stronami</w:t>
      </w:r>
      <w:r>
        <w:t>”, a osobno „</w:t>
      </w:r>
      <w:r w:rsidRPr="007C4EBE">
        <w:rPr>
          <w:b/>
        </w:rPr>
        <w:t>Stroną</w:t>
      </w:r>
      <w:r>
        <w:t>”</w:t>
      </w:r>
    </w:p>
    <w:p w:rsidR="00C96A51" w:rsidRDefault="00C96A51" w:rsidP="00C96A51"/>
    <w:p w:rsidR="00C96A51" w:rsidRPr="00C63889" w:rsidRDefault="00C96A51" w:rsidP="00C96A51"/>
    <w:p w:rsidR="00C96A51" w:rsidRPr="00C63889" w:rsidRDefault="00C96A51" w:rsidP="00C96A51">
      <w:pPr>
        <w:jc w:val="center"/>
        <w:rPr>
          <w:b/>
        </w:rPr>
      </w:pPr>
      <w:r w:rsidRPr="00C63889">
        <w:rPr>
          <w:b/>
        </w:rPr>
        <w:t>§ 1.</w:t>
      </w:r>
    </w:p>
    <w:p w:rsidR="00C827C5" w:rsidRDefault="00C96A51" w:rsidP="00C96A51">
      <w:pPr>
        <w:ind w:left="567" w:hanging="567"/>
        <w:jc w:val="both"/>
      </w:pPr>
      <w:r w:rsidRPr="00C63889">
        <w:t>1.</w:t>
      </w:r>
      <w:r w:rsidRPr="00C63889">
        <w:tab/>
        <w:t xml:space="preserve">Przedmiotem niniejszej umowy, zwanej dalej „Umową” jest </w:t>
      </w:r>
      <w:r w:rsidR="00AC21F1">
        <w:rPr>
          <w:b/>
        </w:rPr>
        <w:t>Leasing</w:t>
      </w:r>
      <w:r w:rsidR="00AC21F1">
        <w:rPr>
          <w:b/>
        </w:rPr>
        <w:br/>
        <w:t xml:space="preserve">operacyjny </w:t>
      </w:r>
      <w:proofErr w:type="spellStart"/>
      <w:r w:rsidR="00AC21F1">
        <w:rPr>
          <w:b/>
        </w:rPr>
        <w:t>niekonsumencki</w:t>
      </w:r>
      <w:proofErr w:type="spellEnd"/>
      <w:r w:rsidR="00AC21F1">
        <w:rPr>
          <w:b/>
        </w:rPr>
        <w:t xml:space="preserve"> 1 kompletnego specjalistycznego samochodu</w:t>
      </w:r>
      <w:r w:rsidR="00AC21F1" w:rsidRPr="00AE02AD">
        <w:rPr>
          <w:b/>
        </w:rPr>
        <w:t xml:space="preserve"> </w:t>
      </w:r>
      <w:r w:rsidR="00AC21F1">
        <w:rPr>
          <w:b/>
        </w:rPr>
        <w:t>dostawczo-osobowego o DMC do 3,5 tony</w:t>
      </w:r>
      <w:r w:rsidR="005205DC">
        <w:rPr>
          <w:b/>
        </w:rPr>
        <w:t>.</w:t>
      </w:r>
    </w:p>
    <w:p w:rsidR="00F92ED6" w:rsidRPr="009C6396" w:rsidRDefault="00F92ED6" w:rsidP="00F92ED6">
      <w:pPr>
        <w:ind w:left="567" w:hanging="567"/>
        <w:jc w:val="both"/>
      </w:pPr>
      <w:r>
        <w:t>2.</w:t>
      </w:r>
      <w:r>
        <w:tab/>
        <w:t xml:space="preserve">Wartość </w:t>
      </w:r>
      <w:r w:rsidR="009C627E">
        <w:t>leasingowanego</w:t>
      </w:r>
      <w:r>
        <w:t xml:space="preserve"> </w:t>
      </w:r>
      <w:r w:rsidR="000C74F7" w:rsidRPr="000C74F7">
        <w:t>kompletnego specjalistycznego samochodu</w:t>
      </w:r>
      <w:r w:rsidR="00AC21F1">
        <w:br/>
      </w:r>
      <w:r w:rsidR="00AC21F1" w:rsidRPr="00AC21F1">
        <w:t>dostawczo-osobowego o DMC do 3,5 tony</w:t>
      </w:r>
      <w:r>
        <w:t xml:space="preserve"> wynosi </w:t>
      </w:r>
      <w:r w:rsidR="009C627E">
        <w:t>[…]</w:t>
      </w:r>
      <w:r w:rsidRPr="00EB5027">
        <w:t xml:space="preserve"> </w:t>
      </w:r>
      <w:r>
        <w:t xml:space="preserve">zł. netto, tj. </w:t>
      </w:r>
      <w:r w:rsidR="009C627E">
        <w:t>[…]</w:t>
      </w:r>
      <w:r>
        <w:t xml:space="preserve"> zł. </w:t>
      </w:r>
      <w:r w:rsidRPr="00EB5027">
        <w:t>brutto</w:t>
      </w:r>
      <w:r>
        <w:t>.</w:t>
      </w:r>
    </w:p>
    <w:p w:rsidR="00C96A51" w:rsidRDefault="00F92ED6" w:rsidP="00C96A51">
      <w:pPr>
        <w:ind w:left="567" w:hanging="567"/>
        <w:jc w:val="both"/>
      </w:pPr>
      <w:r>
        <w:t>3</w:t>
      </w:r>
      <w:r w:rsidR="00C96A51" w:rsidRPr="00C63889">
        <w:t>.</w:t>
      </w:r>
      <w:r w:rsidR="00C96A51" w:rsidRPr="00C63889">
        <w:tab/>
      </w:r>
      <w:r>
        <w:t>Zamawiający deklaruje wkład własny w wysokości do 10% wartości zakupu</w:t>
      </w:r>
      <w:r w:rsidRPr="00885297">
        <w:t>.</w:t>
      </w:r>
    </w:p>
    <w:p w:rsidR="00C96A51" w:rsidRDefault="00F92ED6" w:rsidP="00C96A51">
      <w:pPr>
        <w:ind w:left="567" w:hanging="567"/>
        <w:jc w:val="both"/>
      </w:pPr>
      <w:r>
        <w:t>4</w:t>
      </w:r>
      <w:r w:rsidR="00C96A51">
        <w:t>.</w:t>
      </w:r>
      <w:r w:rsidR="00C96A51">
        <w:tab/>
      </w:r>
      <w:r w:rsidR="009C627E">
        <w:t>O</w:t>
      </w:r>
      <w:r>
        <w:t xml:space="preserve">kres </w:t>
      </w:r>
      <w:r w:rsidR="009C627E">
        <w:t>leasingu</w:t>
      </w:r>
      <w:r>
        <w:t xml:space="preserve"> wynosi </w:t>
      </w:r>
      <w:r w:rsidR="009C627E">
        <w:t>60</w:t>
      </w:r>
      <w:r>
        <w:t xml:space="preserve"> miesięcy licząc od daty </w:t>
      </w:r>
      <w:r w:rsidR="009C627E">
        <w:t>podpisania umowy</w:t>
      </w:r>
      <w:r w:rsidR="00C96A51" w:rsidRPr="007E52B7">
        <w:t>.</w:t>
      </w:r>
    </w:p>
    <w:p w:rsidR="00F92ED6" w:rsidRPr="009C6396" w:rsidRDefault="00F92ED6" w:rsidP="00F92ED6">
      <w:pPr>
        <w:ind w:left="567" w:hanging="567"/>
        <w:jc w:val="both"/>
      </w:pPr>
      <w:r>
        <w:t>5.</w:t>
      </w:r>
      <w:r>
        <w:tab/>
        <w:t xml:space="preserve">Zabezpieczenie </w:t>
      </w:r>
      <w:r w:rsidR="009C627E">
        <w:t>leasingu</w:t>
      </w:r>
      <w:r>
        <w:t xml:space="preserve"> może stanowić w szczególności weksel własny </w:t>
      </w:r>
      <w:r w:rsidRPr="00F92ED6">
        <w:rPr>
          <w:i/>
        </w:rPr>
        <w:t>in blanco</w:t>
      </w:r>
      <w:r>
        <w:t xml:space="preserve"> Zamawiającego.</w:t>
      </w:r>
    </w:p>
    <w:p w:rsidR="00AE02AD" w:rsidRDefault="00AE02AD" w:rsidP="00C96A51">
      <w:pPr>
        <w:ind w:left="567" w:hanging="567"/>
        <w:jc w:val="both"/>
      </w:pPr>
    </w:p>
    <w:p w:rsidR="00AC21F1" w:rsidRDefault="00AC21F1" w:rsidP="00C96A51">
      <w:pPr>
        <w:ind w:left="567" w:hanging="567"/>
        <w:jc w:val="both"/>
      </w:pPr>
    </w:p>
    <w:p w:rsidR="00F92ED6" w:rsidRDefault="00F92ED6" w:rsidP="00C96A51">
      <w:pPr>
        <w:ind w:left="567" w:hanging="567"/>
        <w:jc w:val="both"/>
      </w:pPr>
    </w:p>
    <w:p w:rsidR="009C627E" w:rsidRDefault="009C627E" w:rsidP="00C96A51">
      <w:pPr>
        <w:ind w:left="567" w:hanging="567"/>
        <w:jc w:val="both"/>
      </w:pPr>
    </w:p>
    <w:p w:rsidR="00F92ED6" w:rsidRDefault="00F92ED6" w:rsidP="00C96A51">
      <w:pPr>
        <w:ind w:left="567" w:hanging="567"/>
        <w:jc w:val="both"/>
      </w:pPr>
    </w:p>
    <w:p w:rsidR="00F92ED6" w:rsidRDefault="00F92ED6" w:rsidP="00C96A51">
      <w:pPr>
        <w:ind w:left="567" w:hanging="567"/>
        <w:jc w:val="both"/>
      </w:pPr>
    </w:p>
    <w:p w:rsidR="00C96A51" w:rsidRDefault="00C96A51" w:rsidP="00C96A51">
      <w:r>
        <w:t>__________________________________________</w:t>
      </w:r>
    </w:p>
    <w:p w:rsidR="00C96A51" w:rsidRPr="005B1E6A" w:rsidRDefault="00C96A51" w:rsidP="00C96A51">
      <w:pPr>
        <w:jc w:val="both"/>
        <w:rPr>
          <w:i/>
        </w:rPr>
      </w:pPr>
      <w:r w:rsidRPr="008D149A">
        <w:rPr>
          <w:b/>
          <w:bCs/>
          <w:i/>
          <w:u w:val="single"/>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w:t>
      </w:r>
      <w:r w:rsidR="009C627E">
        <w:rPr>
          <w:i/>
          <w:color w:val="000000"/>
        </w:rPr>
        <w:br/>
      </w:r>
      <w:r w:rsidRPr="005B1E6A">
        <w:rPr>
          <w:i/>
          <w:color w:val="000000"/>
        </w:rPr>
        <w:t>zawarcia umowy, danych podmiotowych i rejestrowych wykonawcy, a także danych teleadresowych oraz reprezentacji stron umowy, a w pozosta</w:t>
      </w:r>
      <w:r>
        <w:rPr>
          <w:i/>
          <w:color w:val="000000"/>
        </w:rPr>
        <w:t>łym niezbędnym zakresie</w:t>
      </w:r>
      <w:r w:rsidR="009C627E">
        <w:rPr>
          <w:i/>
          <w:color w:val="000000"/>
        </w:rPr>
        <w:br/>
      </w:r>
      <w:r>
        <w:rPr>
          <w:i/>
          <w:color w:val="000000"/>
        </w:rPr>
        <w:t>zostaną</w:t>
      </w:r>
      <w:r w:rsidR="009C627E">
        <w:rPr>
          <w:i/>
          <w:color w:val="000000"/>
        </w:rPr>
        <w:t xml:space="preserve"> </w:t>
      </w:r>
      <w:r w:rsidRPr="005B1E6A">
        <w:rPr>
          <w:i/>
          <w:color w:val="000000"/>
        </w:rPr>
        <w:t xml:space="preserve">odpowiednio wypełnione zgodnie z treścią oferty </w:t>
      </w:r>
      <w:r w:rsidRPr="005B1E6A">
        <w:rPr>
          <w:i/>
        </w:rPr>
        <w:t>wykonawcy.</w:t>
      </w:r>
    </w:p>
    <w:p w:rsidR="00DC1410" w:rsidRDefault="00C96A51" w:rsidP="00D114AC">
      <w:pPr>
        <w:ind w:left="567" w:hanging="567"/>
        <w:jc w:val="both"/>
      </w:pPr>
      <w:r>
        <w:br w:type="page"/>
      </w:r>
    </w:p>
    <w:p w:rsidR="00D114AC" w:rsidRDefault="00D114AC" w:rsidP="00D114AC">
      <w:pPr>
        <w:ind w:left="567" w:hanging="567"/>
        <w:jc w:val="both"/>
      </w:pPr>
      <w:r>
        <w:lastRenderedPageBreak/>
        <w:t>6.</w:t>
      </w:r>
      <w:r>
        <w:tab/>
        <w:t xml:space="preserve">Uruchomienie </w:t>
      </w:r>
      <w:r w:rsidR="00EA75C1">
        <w:t>leasingu</w:t>
      </w:r>
      <w:r>
        <w:t xml:space="preserve"> nastąpi na wniosek Zamawiającego</w:t>
      </w:r>
      <w:r w:rsidR="00F10532">
        <w:t xml:space="preserve"> po zgłoszeniu przez Wykonawcę gotowości do przekazania Zamawiającemu przedmiotu leasingu,</w:t>
      </w:r>
      <w:r w:rsidR="00F10532">
        <w:br/>
      </w:r>
      <w:r>
        <w:t>z zastrzeżeniem,</w:t>
      </w:r>
      <w:r w:rsidR="00F10532">
        <w:t xml:space="preserve"> </w:t>
      </w:r>
      <w:r>
        <w:t xml:space="preserve">iż Wykonawca może również wymagać aby przed uruchomieniem </w:t>
      </w:r>
      <w:r w:rsidR="00EA75C1">
        <w:t>leasingu</w:t>
      </w:r>
      <w:r>
        <w:t xml:space="preserve"> została przez Zamawiającego podpisana także dodatkowa umowa</w:t>
      </w:r>
      <w:r w:rsidR="00F10532">
        <w:br/>
      </w:r>
      <w:r>
        <w:t>wykonawcza o treści zgodnej z obowiązującymi Wykonawcę wzorcami umów,</w:t>
      </w:r>
      <w:r w:rsidR="00F10532">
        <w:br/>
      </w:r>
      <w:r>
        <w:t>w tym</w:t>
      </w:r>
      <w:r w:rsidR="00F10532">
        <w:t xml:space="preserve"> </w:t>
      </w:r>
      <w:r>
        <w:t>w szczególności:</w:t>
      </w:r>
    </w:p>
    <w:p w:rsidR="00D114AC" w:rsidRPr="00C26446" w:rsidRDefault="00D114AC" w:rsidP="00D114AC">
      <w:pPr>
        <w:shd w:val="clear" w:color="auto" w:fill="FFFFFF"/>
        <w:ind w:left="1134" w:hanging="567"/>
        <w:jc w:val="both"/>
      </w:pPr>
      <w:r>
        <w:t>1)</w:t>
      </w:r>
      <w:r>
        <w:tab/>
      </w:r>
      <w:r w:rsidRPr="00C26446">
        <w:t>Ogóln</w:t>
      </w:r>
      <w:r>
        <w:t>ymi</w:t>
      </w:r>
      <w:r w:rsidRPr="00C26446">
        <w:t xml:space="preserve"> Warunk</w:t>
      </w:r>
      <w:r>
        <w:t>ami</w:t>
      </w:r>
      <w:r w:rsidRPr="00C26446">
        <w:t xml:space="preserve"> </w:t>
      </w:r>
      <w:r w:rsidR="00EA75C1">
        <w:t>Leasingu</w:t>
      </w:r>
      <w:r>
        <w:t>,</w:t>
      </w:r>
    </w:p>
    <w:p w:rsidR="00D114AC" w:rsidRDefault="00D114AC" w:rsidP="00D114AC">
      <w:pPr>
        <w:shd w:val="clear" w:color="auto" w:fill="FFFFFF"/>
        <w:ind w:left="1134" w:hanging="567"/>
        <w:jc w:val="both"/>
      </w:pPr>
      <w:r>
        <w:t>2)</w:t>
      </w:r>
      <w:r>
        <w:tab/>
      </w:r>
      <w:r w:rsidRPr="00C26446">
        <w:t>Wz</w:t>
      </w:r>
      <w:r>
        <w:t>o</w:t>
      </w:r>
      <w:r w:rsidRPr="00C26446">
        <w:t>r</w:t>
      </w:r>
      <w:r>
        <w:t>em</w:t>
      </w:r>
      <w:r w:rsidRPr="00C26446">
        <w:t xml:space="preserve"> </w:t>
      </w:r>
      <w:r>
        <w:t>D</w:t>
      </w:r>
      <w:r w:rsidRPr="00C26446">
        <w:t>eklaracj</w:t>
      </w:r>
      <w:r>
        <w:t>i</w:t>
      </w:r>
      <w:r w:rsidRPr="00C26446">
        <w:t xml:space="preserve"> </w:t>
      </w:r>
      <w:r>
        <w:t>W</w:t>
      </w:r>
      <w:r w:rsidRPr="00C26446">
        <w:t>ekslow</w:t>
      </w:r>
      <w:r>
        <w:t>ej</w:t>
      </w:r>
      <w:r w:rsidR="007C4804">
        <w:t>,</w:t>
      </w:r>
    </w:p>
    <w:p w:rsidR="007C4804" w:rsidRDefault="007C4804" w:rsidP="007C4804">
      <w:pPr>
        <w:shd w:val="clear" w:color="auto" w:fill="FFFFFF"/>
        <w:ind w:left="567"/>
        <w:jc w:val="both"/>
      </w:pPr>
      <w:r>
        <w:t xml:space="preserve">z zastrzeżeniem, iż taka dodatkowa umowa wykonawcza </w:t>
      </w:r>
      <w:r w:rsidR="00E156F8">
        <w:t xml:space="preserve">nie może przewidywać warunków finansowych mniej korzystnych dla Zamawiającego, niż wynikające z treści Specyfikacji Warunków Zamówienia, oferty Wykonawcy, Arkusza cenowego, oraz niniejszej Umowy, a także </w:t>
      </w:r>
      <w:r>
        <w:t>nie może wyłączać postanowień niniejszej Umowy,</w:t>
      </w:r>
      <w:r w:rsidR="00E156F8">
        <w:br/>
        <w:t xml:space="preserve">w tym uprawnień Zamawiającego wynikających z przepisów ustawy z dnia </w:t>
      </w:r>
      <w:r w:rsidR="00E156F8" w:rsidRPr="00E156F8">
        <w:t>11 września 2019 r.</w:t>
      </w:r>
      <w:r w:rsidR="00E156F8">
        <w:t xml:space="preserve"> - Prawo zamówień publicznych, w szczególności opisanych w § 4 ust. 1</w:t>
      </w:r>
      <w:r w:rsidR="00E156F8">
        <w:br/>
        <w:t>pkt 1 do 3 Umowy</w:t>
      </w:r>
      <w:r>
        <w:t>.</w:t>
      </w:r>
    </w:p>
    <w:p w:rsidR="00DC1410" w:rsidRPr="00DC1410" w:rsidRDefault="00DC1410" w:rsidP="00DC1410">
      <w:pPr>
        <w:ind w:left="567" w:hanging="567"/>
        <w:jc w:val="both"/>
      </w:pPr>
      <w:r>
        <w:t>7.</w:t>
      </w:r>
      <w:r>
        <w:tab/>
        <w:t xml:space="preserve">Zgodnie z ofertą Wykonawcy z dnia […], Wykonawca przekaże Zamawiającemu </w:t>
      </w:r>
      <w:r w:rsidRPr="00DC1410">
        <w:t xml:space="preserve">przedmiotu leasingu w nieprzekraczalnym (maksymalnym) terminie do </w:t>
      </w:r>
      <w:r>
        <w:t>[…]</w:t>
      </w:r>
      <w:r w:rsidRPr="00DC1410">
        <w:t xml:space="preserve"> tygodni licząc od dnia podpisania umowy.</w:t>
      </w:r>
    </w:p>
    <w:p w:rsidR="00DC1410" w:rsidRDefault="00DC1410" w:rsidP="00C96A51">
      <w:pPr>
        <w:ind w:left="567" w:hanging="567"/>
        <w:jc w:val="both"/>
      </w:pPr>
    </w:p>
    <w:p w:rsidR="00C96A51" w:rsidRPr="00C63889" w:rsidRDefault="00C96A51" w:rsidP="00C96A51">
      <w:pPr>
        <w:jc w:val="center"/>
        <w:rPr>
          <w:b/>
        </w:rPr>
      </w:pPr>
      <w:r w:rsidRPr="00C63889">
        <w:rPr>
          <w:b/>
        </w:rPr>
        <w:t>§ 2.</w:t>
      </w:r>
    </w:p>
    <w:p w:rsidR="00D114AC" w:rsidRPr="009C6396" w:rsidRDefault="00D114AC" w:rsidP="00D114AC">
      <w:pPr>
        <w:ind w:left="567" w:hanging="567"/>
        <w:jc w:val="both"/>
      </w:pPr>
      <w:r>
        <w:t>1.</w:t>
      </w:r>
      <w:r>
        <w:tab/>
      </w:r>
      <w:r w:rsidR="00EA75C1">
        <w:t>Leasing</w:t>
      </w:r>
      <w:r>
        <w:t xml:space="preserve"> będzie oprocentowan</w:t>
      </w:r>
      <w:r w:rsidR="00EA75C1">
        <w:t>y</w:t>
      </w:r>
      <w:r>
        <w:t xml:space="preserve"> według zmiennej stopy procentowej na warunkach finansowych określonych w Ofercie Wykonawcy i Arkuszu cenowym, które stanowią odpowiednio: Załącznik Nr 1 oraz Załącznik Nr 2 do Umowy.</w:t>
      </w:r>
    </w:p>
    <w:p w:rsidR="00D114AC" w:rsidRDefault="00D114AC" w:rsidP="00D114AC">
      <w:pPr>
        <w:ind w:left="567" w:hanging="567"/>
        <w:jc w:val="both"/>
      </w:pPr>
      <w:r>
        <w:t>2.</w:t>
      </w:r>
      <w:r>
        <w:tab/>
        <w:t>Zamawiający nie będzie ponosił żadnych dodatkowych kosztów, opłat oraz prowizji</w:t>
      </w:r>
      <w:r>
        <w:br/>
        <w:t xml:space="preserve">w związku z realizacją przedmiotu zamówienia, </w:t>
      </w:r>
      <w:r w:rsidR="00446B5A">
        <w:t>za wyjątkiem prowizji i opłat</w:t>
      </w:r>
      <w:r w:rsidR="00446B5A">
        <w:br/>
        <w:t xml:space="preserve">za ewentualne usługi dodatkowe Wykonawcy nie wynikające z niniejszej Umowy, każdorazowo jednak </w:t>
      </w:r>
      <w:r w:rsidR="00446B5A">
        <w:rPr>
          <w:spacing w:val="1"/>
        </w:rPr>
        <w:t>wyłącznie w przypadkach i wysokości nie wyższej niż określona w obowiązującej Tabeli Prowizji i Opłat Wykonawcy oraz z zastrzeżeniem,</w:t>
      </w:r>
      <w:r w:rsidR="00446B5A">
        <w:rPr>
          <w:spacing w:val="1"/>
        </w:rPr>
        <w:br/>
        <w:t>iż takie prowizje i opłaty nie mogą być naliczone Zamawiającemu przez Wykonawcę</w:t>
      </w:r>
      <w:r w:rsidR="00446B5A">
        <w:rPr>
          <w:spacing w:val="1"/>
        </w:rPr>
        <w:br/>
      </w:r>
      <w:r w:rsidR="00446B5A">
        <w:t xml:space="preserve">z tytułu ewentualnej wcześniejszej spłaty </w:t>
      </w:r>
      <w:r w:rsidR="00EA75C1">
        <w:t>poszczególnych rat leasingu</w:t>
      </w:r>
      <w:r w:rsidR="00446B5A">
        <w:t>.</w:t>
      </w:r>
    </w:p>
    <w:p w:rsidR="00D114AC" w:rsidRPr="00C63889" w:rsidRDefault="00D114AC" w:rsidP="00D114AC">
      <w:pPr>
        <w:ind w:left="567" w:hanging="567"/>
        <w:jc w:val="both"/>
      </w:pPr>
      <w:r>
        <w:t>3</w:t>
      </w:r>
      <w:r w:rsidRPr="00C63889">
        <w:t>.</w:t>
      </w:r>
      <w:r w:rsidRPr="00C63889">
        <w:tab/>
        <w:t xml:space="preserve">Zamawiający nie przewiduje dokonywania rozliczeń z </w:t>
      </w:r>
      <w:r>
        <w:t>W</w:t>
      </w:r>
      <w:r w:rsidRPr="00C63889">
        <w:t>ykonawcą w walutach obcych.</w:t>
      </w:r>
    </w:p>
    <w:p w:rsidR="00C96A51" w:rsidRDefault="00C96A51" w:rsidP="00C96A51"/>
    <w:p w:rsidR="00C96A51" w:rsidRPr="00C63889" w:rsidRDefault="00C96A51" w:rsidP="00C96A51">
      <w:pPr>
        <w:jc w:val="center"/>
        <w:rPr>
          <w:b/>
        </w:rPr>
      </w:pPr>
      <w:r w:rsidRPr="00C63889">
        <w:rPr>
          <w:b/>
        </w:rPr>
        <w:t xml:space="preserve">§ </w:t>
      </w:r>
      <w:r w:rsidR="00D114AC">
        <w:rPr>
          <w:b/>
        </w:rPr>
        <w:t>3</w:t>
      </w:r>
      <w:r w:rsidRPr="00C63889">
        <w:rPr>
          <w:b/>
        </w:rPr>
        <w:t>.</w:t>
      </w:r>
    </w:p>
    <w:p w:rsidR="00C96A51" w:rsidRPr="00182A71" w:rsidRDefault="00C96A51" w:rsidP="00C96A51">
      <w:pPr>
        <w:autoSpaceDE w:val="0"/>
        <w:autoSpaceDN w:val="0"/>
        <w:adjustRightInd w:val="0"/>
        <w:ind w:left="567" w:hanging="567"/>
        <w:jc w:val="both"/>
      </w:pPr>
      <w:r>
        <w:t>1.</w:t>
      </w:r>
      <w:r>
        <w:tab/>
      </w:r>
      <w:r w:rsidRPr="00182A71">
        <w:t xml:space="preserve">Zamawiający może naliczyć </w:t>
      </w:r>
      <w:r>
        <w:t xml:space="preserve">Wykonawcy następujące </w:t>
      </w:r>
      <w:r w:rsidRPr="00182A71">
        <w:t>kary umowne:</w:t>
      </w:r>
    </w:p>
    <w:p w:rsidR="00DC1410" w:rsidRPr="00182A71" w:rsidRDefault="00DC1410" w:rsidP="00DC1410">
      <w:pPr>
        <w:autoSpaceDE w:val="0"/>
        <w:autoSpaceDN w:val="0"/>
        <w:adjustRightInd w:val="0"/>
        <w:ind w:left="1134" w:hanging="567"/>
        <w:jc w:val="both"/>
      </w:pPr>
      <w:r>
        <w:t>1</w:t>
      </w:r>
      <w:r w:rsidRPr="00182A71">
        <w:t>)</w:t>
      </w:r>
      <w:r>
        <w:tab/>
      </w:r>
      <w:r w:rsidRPr="00182A71">
        <w:t>za niedotrzymanie termin</w:t>
      </w:r>
      <w:r>
        <w:t>u przekazania Zamawiającemu przedmiotu</w:t>
      </w:r>
      <w:r>
        <w:br/>
        <w:t>leasingu zgodnie z postanowieniami 1 ust. 7 -</w:t>
      </w:r>
      <w:r w:rsidRPr="00182A71">
        <w:t xml:space="preserve"> w wysoko</w:t>
      </w:r>
      <w:r w:rsidRPr="00182A71">
        <w:rPr>
          <w:rFonts w:hint="eastAsia"/>
        </w:rPr>
        <w:t>ś</w:t>
      </w:r>
      <w:r w:rsidRPr="00182A71">
        <w:t>ci</w:t>
      </w:r>
      <w:r>
        <w:t xml:space="preserve"> 1 00</w:t>
      </w:r>
      <w:r w:rsidRPr="00182A71">
        <w:t>0,00</w:t>
      </w:r>
      <w:r>
        <w:br/>
      </w:r>
      <w:r w:rsidRPr="007D7AC6">
        <w:t>(</w:t>
      </w:r>
      <w:r>
        <w:t>jeden tysiąc</w:t>
      </w:r>
      <w:r w:rsidRPr="007D7AC6">
        <w:t>)</w:t>
      </w:r>
      <w:r>
        <w:t xml:space="preserve"> </w:t>
      </w:r>
      <w:r w:rsidRPr="00182A71">
        <w:t>z</w:t>
      </w:r>
      <w:r w:rsidRPr="00182A71">
        <w:rPr>
          <w:rFonts w:hint="eastAsia"/>
        </w:rPr>
        <w:t>ł</w:t>
      </w:r>
      <w:r>
        <w:t xml:space="preserve">. </w:t>
      </w:r>
      <w:r w:rsidRPr="00182A71">
        <w:t>za ka</w:t>
      </w:r>
      <w:r w:rsidRPr="00182A71">
        <w:rPr>
          <w:rFonts w:hint="eastAsia"/>
        </w:rPr>
        <w:t>ż</w:t>
      </w:r>
      <w:r w:rsidRPr="00182A71">
        <w:t>dy</w:t>
      </w:r>
      <w:r>
        <w:t xml:space="preserve"> </w:t>
      </w:r>
      <w:r w:rsidRPr="00182A71">
        <w:t>dzie</w:t>
      </w:r>
      <w:r w:rsidRPr="00182A71">
        <w:rPr>
          <w:rFonts w:hint="eastAsia"/>
        </w:rPr>
        <w:t>ń</w:t>
      </w:r>
      <w:r w:rsidRPr="00182A71">
        <w:t xml:space="preserve"> op</w:t>
      </w:r>
      <w:r>
        <w:t>ó</w:t>
      </w:r>
      <w:r w:rsidRPr="00182A71">
        <w:rPr>
          <w:rFonts w:hint="eastAsia"/>
        </w:rPr>
        <w:t>ź</w:t>
      </w:r>
      <w:r>
        <w:t>nienia, jednak łącznie nie więcej</w:t>
      </w:r>
      <w:r>
        <w:br/>
        <w:t>niż 14 000,00 (czternaście tysięcy) zł</w:t>
      </w:r>
      <w:r w:rsidRPr="00182A71">
        <w:t>;</w:t>
      </w:r>
    </w:p>
    <w:p w:rsidR="00C96A51" w:rsidRPr="00182A71" w:rsidRDefault="00DC1410" w:rsidP="00C96A51">
      <w:pPr>
        <w:autoSpaceDE w:val="0"/>
        <w:autoSpaceDN w:val="0"/>
        <w:adjustRightInd w:val="0"/>
        <w:ind w:left="1134" w:hanging="567"/>
        <w:jc w:val="both"/>
      </w:pPr>
      <w:r>
        <w:t>2</w:t>
      </w:r>
      <w:r w:rsidR="00C96A51" w:rsidRPr="00182A71">
        <w:t>)</w:t>
      </w:r>
      <w:r w:rsidR="00C96A51">
        <w:tab/>
      </w:r>
      <w:r w:rsidR="00C96A51" w:rsidRPr="00182A71">
        <w:t>za niedotrzymanie termin</w:t>
      </w:r>
      <w:r w:rsidR="00C96A51">
        <w:t xml:space="preserve">u </w:t>
      </w:r>
      <w:r w:rsidR="00D114AC">
        <w:t xml:space="preserve">uruchomienia </w:t>
      </w:r>
      <w:r w:rsidR="00EA75C1">
        <w:t>leasingu</w:t>
      </w:r>
      <w:r w:rsidR="00D114AC">
        <w:t xml:space="preserve"> zgodnie z postanowieniami</w:t>
      </w:r>
      <w:r w:rsidR="00EA75C1">
        <w:br/>
      </w:r>
      <w:r w:rsidR="00D114AC">
        <w:t xml:space="preserve">1 ust. 6 </w:t>
      </w:r>
      <w:r w:rsidR="00C96A51">
        <w:t>-</w:t>
      </w:r>
      <w:r w:rsidR="00C96A51" w:rsidRPr="00182A71">
        <w:t xml:space="preserve"> w wysoko</w:t>
      </w:r>
      <w:r w:rsidR="00C96A51" w:rsidRPr="00182A71">
        <w:rPr>
          <w:rFonts w:hint="eastAsia"/>
        </w:rPr>
        <w:t>ś</w:t>
      </w:r>
      <w:r w:rsidR="00C96A51" w:rsidRPr="00182A71">
        <w:t>ci</w:t>
      </w:r>
      <w:r w:rsidR="00C96A51">
        <w:t xml:space="preserve"> </w:t>
      </w:r>
      <w:r w:rsidR="00EA75C1">
        <w:t>5</w:t>
      </w:r>
      <w:r w:rsidR="00C96A51">
        <w:t>0</w:t>
      </w:r>
      <w:r w:rsidR="00C96A51" w:rsidRPr="00182A71">
        <w:t xml:space="preserve">0,00 </w:t>
      </w:r>
      <w:r w:rsidR="00C96A51" w:rsidRPr="007D7AC6">
        <w:t>(</w:t>
      </w:r>
      <w:r w:rsidR="00EA75C1">
        <w:t>pięćset</w:t>
      </w:r>
      <w:r w:rsidR="00C96A51" w:rsidRPr="007D7AC6">
        <w:t>)</w:t>
      </w:r>
      <w:r w:rsidR="00C96A51">
        <w:t xml:space="preserve"> </w:t>
      </w:r>
      <w:r w:rsidR="00C96A51" w:rsidRPr="00182A71">
        <w:t>z</w:t>
      </w:r>
      <w:r w:rsidR="00C96A51" w:rsidRPr="00182A71">
        <w:rPr>
          <w:rFonts w:hint="eastAsia"/>
        </w:rPr>
        <w:t>ł</w:t>
      </w:r>
      <w:r w:rsidR="00C96A51">
        <w:t>.</w:t>
      </w:r>
      <w:r w:rsidR="00EA75C1">
        <w:t xml:space="preserve"> </w:t>
      </w:r>
      <w:r w:rsidR="00C96A51" w:rsidRPr="00182A71">
        <w:t>za ka</w:t>
      </w:r>
      <w:r w:rsidR="00C96A51" w:rsidRPr="00182A71">
        <w:rPr>
          <w:rFonts w:hint="eastAsia"/>
        </w:rPr>
        <w:t>ż</w:t>
      </w:r>
      <w:r w:rsidR="00C96A51" w:rsidRPr="00182A71">
        <w:t>dy</w:t>
      </w:r>
      <w:r w:rsidR="00C96A51">
        <w:t xml:space="preserve"> </w:t>
      </w:r>
      <w:r w:rsidR="00C96A51" w:rsidRPr="00182A71">
        <w:t>dzie</w:t>
      </w:r>
      <w:r w:rsidR="00C96A51" w:rsidRPr="00182A71">
        <w:rPr>
          <w:rFonts w:hint="eastAsia"/>
        </w:rPr>
        <w:t>ń</w:t>
      </w:r>
      <w:r w:rsidR="00C96A51" w:rsidRPr="00182A71">
        <w:t xml:space="preserve"> op</w:t>
      </w:r>
      <w:r w:rsidR="00C96A51">
        <w:t>ó</w:t>
      </w:r>
      <w:r w:rsidR="00C96A51" w:rsidRPr="00182A71">
        <w:rPr>
          <w:rFonts w:hint="eastAsia"/>
        </w:rPr>
        <w:t>ź</w:t>
      </w:r>
      <w:r w:rsidR="00C05327">
        <w:t xml:space="preserve">nienia, jednak łącznie nie więcej niż </w:t>
      </w:r>
      <w:r w:rsidR="00EA75C1">
        <w:t>7</w:t>
      </w:r>
      <w:r w:rsidR="00C05327">
        <w:t> 000,00 (</w:t>
      </w:r>
      <w:r w:rsidR="00EA75C1">
        <w:t>siedem</w:t>
      </w:r>
      <w:r w:rsidR="00C05327">
        <w:t xml:space="preserve"> tysięcy) zł</w:t>
      </w:r>
      <w:r w:rsidR="00C96A51" w:rsidRPr="00182A71">
        <w:t>;</w:t>
      </w:r>
    </w:p>
    <w:p w:rsidR="00C96A51" w:rsidRPr="00182A71" w:rsidRDefault="00DC1410" w:rsidP="00C96A51">
      <w:pPr>
        <w:autoSpaceDE w:val="0"/>
        <w:autoSpaceDN w:val="0"/>
        <w:adjustRightInd w:val="0"/>
        <w:ind w:left="1134" w:hanging="567"/>
        <w:jc w:val="both"/>
      </w:pPr>
      <w:r>
        <w:t>3</w:t>
      </w:r>
      <w:r w:rsidR="00C96A51" w:rsidRPr="00182A71">
        <w:t>)</w:t>
      </w:r>
      <w:r w:rsidR="00C96A51">
        <w:tab/>
      </w:r>
      <w:r w:rsidR="00C96A51" w:rsidRPr="00182A71">
        <w:t xml:space="preserve">za odstąpienie od Umowy lub jej rozwiązanie na jakiejkolwiek podstawie prawnej, w całości lub w części, przez Zamawiającego lub </w:t>
      </w:r>
      <w:r w:rsidR="00C96A51">
        <w:t xml:space="preserve">przez </w:t>
      </w:r>
      <w:r w:rsidR="00C96A51" w:rsidRPr="00182A71">
        <w:t>Wykonawcę</w:t>
      </w:r>
      <w:r w:rsidR="00C96A51">
        <w:t>,</w:t>
      </w:r>
      <w:r w:rsidR="00C96A51">
        <w:br/>
      </w:r>
      <w:r w:rsidR="00C96A51" w:rsidRPr="00182A71">
        <w:t xml:space="preserve">z przyczyn leżących </w:t>
      </w:r>
      <w:r w:rsidR="00C96A51">
        <w:t>po stronie Wykonawcy -</w:t>
      </w:r>
      <w:r w:rsidR="00C96A51" w:rsidRPr="00182A71">
        <w:t xml:space="preserve"> w wysokości </w:t>
      </w:r>
      <w:r>
        <w:t>14</w:t>
      </w:r>
      <w:r w:rsidR="00C05327">
        <w:t> 000,00 (</w:t>
      </w:r>
      <w:r>
        <w:t>czternaście</w:t>
      </w:r>
      <w:r w:rsidR="00C05327">
        <w:t xml:space="preserve"> tysięcy) zł</w:t>
      </w:r>
      <w:r w:rsidR="00C96A51">
        <w:t>;</w:t>
      </w:r>
    </w:p>
    <w:p w:rsidR="00C05327" w:rsidRPr="00C05327" w:rsidRDefault="00DC1410" w:rsidP="00C05327">
      <w:pPr>
        <w:autoSpaceDE w:val="0"/>
        <w:autoSpaceDN w:val="0"/>
        <w:adjustRightInd w:val="0"/>
        <w:ind w:left="1134" w:hanging="567"/>
        <w:jc w:val="both"/>
      </w:pPr>
      <w:r>
        <w:t>4</w:t>
      </w:r>
      <w:r w:rsidR="00C05327" w:rsidRPr="00C05327">
        <w:t>)</w:t>
      </w:r>
      <w:r w:rsidR="00C05327" w:rsidRPr="00C05327">
        <w:tab/>
        <w:t>w przypadku niedopełnienia przez Wykonawcę obowiązku, o którym mowa</w:t>
      </w:r>
      <w:r w:rsidR="00C05327" w:rsidRPr="00C05327">
        <w:br/>
        <w:t xml:space="preserve">w § 5 ust. 9 - w wysokości </w:t>
      </w:r>
      <w:r w:rsidR="00EA75C1">
        <w:t>1</w:t>
      </w:r>
      <w:r w:rsidR="00C05327" w:rsidRPr="00C05327">
        <w:t>.000,0 (</w:t>
      </w:r>
      <w:r w:rsidR="00EA75C1">
        <w:t>jeden</w:t>
      </w:r>
      <w:r w:rsidR="00C05327" w:rsidRPr="00C05327">
        <w:t xml:space="preserve"> tysiąc) zł za każdy przypadek niedopełnienia tego obowiązku;</w:t>
      </w:r>
    </w:p>
    <w:p w:rsidR="00DC1410" w:rsidRDefault="00DC1410">
      <w:r>
        <w:br w:type="page"/>
      </w:r>
    </w:p>
    <w:p w:rsidR="009A2F82" w:rsidRDefault="00DC1410" w:rsidP="009A2F82">
      <w:pPr>
        <w:pStyle w:val="Akapitzlist2"/>
        <w:widowControl w:val="0"/>
        <w:shd w:val="clear" w:color="auto" w:fill="FFFFFF"/>
        <w:autoSpaceDN w:val="0"/>
        <w:ind w:left="1134" w:hanging="567"/>
        <w:jc w:val="both"/>
      </w:pPr>
      <w:r>
        <w:lastRenderedPageBreak/>
        <w:t>5</w:t>
      </w:r>
      <w:r w:rsidR="009A2F82" w:rsidRPr="00C05327">
        <w:t>)</w:t>
      </w:r>
      <w:r w:rsidR="009A2F82" w:rsidRPr="00C05327">
        <w:tab/>
        <w:t>w przypadku naruszenia przez Wykonawcę obowiązków o których mowa</w:t>
      </w:r>
      <w:r w:rsidR="009A2F82" w:rsidRPr="00C05327">
        <w:br/>
        <w:t xml:space="preserve">w § </w:t>
      </w:r>
      <w:r w:rsidR="00C05327" w:rsidRPr="00C05327">
        <w:t>6</w:t>
      </w:r>
      <w:r w:rsidR="009A2F82" w:rsidRPr="00C05327">
        <w:t xml:space="preserve">, w tym w § </w:t>
      </w:r>
      <w:r w:rsidR="00C05327" w:rsidRPr="00C05327">
        <w:t>6</w:t>
      </w:r>
      <w:r w:rsidR="009A2F82" w:rsidRPr="00C05327">
        <w:t xml:space="preserve"> ust. 9 - w wysokości </w:t>
      </w:r>
      <w:r w:rsidR="00EA75C1">
        <w:t>1</w:t>
      </w:r>
      <w:r w:rsidR="009A2F82" w:rsidRPr="00C05327">
        <w:t>.000,0 (</w:t>
      </w:r>
      <w:r w:rsidR="00EA75C1">
        <w:t>jeden</w:t>
      </w:r>
      <w:r w:rsidR="009A2F82" w:rsidRPr="00C05327">
        <w:t xml:space="preserve"> tysi</w:t>
      </w:r>
      <w:r w:rsidR="00C05327" w:rsidRPr="00C05327">
        <w:t>ą</w:t>
      </w:r>
      <w:r w:rsidR="009A2F82" w:rsidRPr="00C05327">
        <w:t>c) zł za każde naruszenie</w:t>
      </w:r>
      <w:r w:rsidR="00446B5A">
        <w:t>;</w:t>
      </w:r>
    </w:p>
    <w:p w:rsidR="00446B5A" w:rsidRPr="00C05327" w:rsidRDefault="00446B5A" w:rsidP="00446B5A">
      <w:pPr>
        <w:pStyle w:val="Akapitzlist2"/>
        <w:widowControl w:val="0"/>
        <w:shd w:val="clear" w:color="auto" w:fill="FFFFFF"/>
        <w:autoSpaceDN w:val="0"/>
        <w:ind w:left="567"/>
        <w:jc w:val="both"/>
      </w:pPr>
      <w:r>
        <w:t xml:space="preserve">- łącznie jednak nie więcej niż </w:t>
      </w:r>
      <w:r w:rsidR="00DC1410">
        <w:t>30</w:t>
      </w:r>
      <w:r>
        <w:t> 000,00 (</w:t>
      </w:r>
      <w:r w:rsidR="00DC1410">
        <w:t>trzydzieści</w:t>
      </w:r>
      <w:r>
        <w:t xml:space="preserve"> tysi</w:t>
      </w:r>
      <w:r w:rsidR="00EA75C1">
        <w:t>ęcy</w:t>
      </w:r>
      <w:r>
        <w:t>) zł w całym okresie Umowy.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t>2</w:t>
      </w:r>
      <w:r w:rsidR="00C96A51" w:rsidRPr="007D7AC6">
        <w:rPr>
          <w:spacing w:val="1"/>
        </w:rPr>
        <w:t>.</w:t>
      </w:r>
      <w:r w:rsidR="00C96A51" w:rsidRPr="007D7AC6">
        <w:rPr>
          <w:spacing w:val="1"/>
        </w:rPr>
        <w:tab/>
      </w:r>
      <w:r w:rsidR="00C96A51">
        <w:t>Wykonawca</w:t>
      </w:r>
      <w:r w:rsidR="00C96A51" w:rsidRPr="007D7AC6">
        <w:rPr>
          <w:spacing w:val="1"/>
        </w:rPr>
        <w:t xml:space="preserve"> zapłaci karę umowną w terminie 14 dni od daty otrzymania</w:t>
      </w:r>
      <w:r w:rsidR="00C96A51">
        <w:rPr>
          <w:spacing w:val="1"/>
        </w:rPr>
        <w:br/>
      </w:r>
      <w:r w:rsidR="00C96A51" w:rsidRPr="007D7AC6">
        <w:rPr>
          <w:spacing w:val="1"/>
        </w:rPr>
        <w:t xml:space="preserve">od </w:t>
      </w:r>
      <w:r w:rsidR="00C96A51">
        <w:t>Zamawiającego</w:t>
      </w:r>
      <w:r w:rsidR="00C96A51" w:rsidRPr="007D7AC6">
        <w:rPr>
          <w:spacing w:val="1"/>
        </w:rPr>
        <w:t xml:space="preserve"> żądania jej zapłaty, przelewem na rachunek bankowy wskazany</w:t>
      </w:r>
      <w:r w:rsidR="00C96A51">
        <w:rPr>
          <w:spacing w:val="1"/>
        </w:rPr>
        <w:t xml:space="preserve"> </w:t>
      </w:r>
      <w:r w:rsidR="00C96A51" w:rsidRPr="007D7AC6">
        <w:rPr>
          <w:spacing w:val="1"/>
        </w:rPr>
        <w:t xml:space="preserve">przez </w:t>
      </w:r>
      <w:r w:rsidR="00C96A51">
        <w:rPr>
          <w:spacing w:val="1"/>
        </w:rPr>
        <w:t>Zamawiającego</w:t>
      </w:r>
      <w:r w:rsidR="00C96A51" w:rsidRPr="007D7AC6">
        <w:rPr>
          <w:spacing w:val="1"/>
        </w:rPr>
        <w:t xml:space="preserve"> w żądaniu zapłaty kary.</w:t>
      </w:r>
    </w:p>
    <w:p w:rsidR="00C96A51" w:rsidRPr="007D7AC6" w:rsidRDefault="00D114AC" w:rsidP="00C96A51">
      <w:pPr>
        <w:pStyle w:val="Akapitzlist2"/>
        <w:widowControl w:val="0"/>
        <w:shd w:val="clear" w:color="auto" w:fill="FFFFFF"/>
        <w:autoSpaceDN w:val="0"/>
        <w:ind w:left="567" w:hanging="567"/>
        <w:jc w:val="both"/>
        <w:rPr>
          <w:spacing w:val="1"/>
        </w:rPr>
      </w:pPr>
      <w:r>
        <w:rPr>
          <w:spacing w:val="1"/>
        </w:rPr>
        <w:t>3</w:t>
      </w:r>
      <w:r w:rsidR="00C96A51" w:rsidRPr="007D7AC6">
        <w:rPr>
          <w:spacing w:val="1"/>
        </w:rPr>
        <w:t>.</w:t>
      </w:r>
      <w:r w:rsidR="00C96A51" w:rsidRPr="007D7AC6">
        <w:rPr>
          <w:spacing w:val="1"/>
        </w:rPr>
        <w:tab/>
      </w:r>
      <w:r w:rsidR="00C96A51">
        <w:rPr>
          <w:spacing w:val="1"/>
        </w:rPr>
        <w:t>Zamawiający</w:t>
      </w:r>
      <w:r w:rsidR="00C96A51" w:rsidRPr="007D7AC6">
        <w:rPr>
          <w:spacing w:val="1"/>
        </w:rPr>
        <w:t xml:space="preserve"> wystawi</w:t>
      </w:r>
      <w:r>
        <w:rPr>
          <w:spacing w:val="1"/>
        </w:rPr>
        <w:t xml:space="preserve"> </w:t>
      </w:r>
      <w:r w:rsidR="00C96A51" w:rsidRPr="007D7AC6">
        <w:rPr>
          <w:spacing w:val="1"/>
        </w:rPr>
        <w:t xml:space="preserve">na rzecz </w:t>
      </w:r>
      <w:r w:rsidR="00C96A51">
        <w:t>Wykonawcy</w:t>
      </w:r>
      <w:r w:rsidR="00C96A51" w:rsidRPr="007D7AC6">
        <w:rPr>
          <w:spacing w:val="1"/>
        </w:rPr>
        <w:t xml:space="preserve"> notę księgową obciążeniową na kwotę naliczonej</w:t>
      </w:r>
      <w:r w:rsidR="00C96A51">
        <w:rPr>
          <w:spacing w:val="1"/>
        </w:rPr>
        <w:t xml:space="preserve"> </w:t>
      </w:r>
      <w:r w:rsidR="00C96A51" w:rsidRPr="007D7AC6">
        <w:rPr>
          <w:spacing w:val="1"/>
        </w:rPr>
        <w:t>kary umownej.</w:t>
      </w:r>
    </w:p>
    <w:p w:rsidR="00C96A51" w:rsidRDefault="00D114AC" w:rsidP="00C96A51">
      <w:pPr>
        <w:pStyle w:val="Akapitzlist2"/>
        <w:widowControl w:val="0"/>
        <w:shd w:val="clear" w:color="auto" w:fill="FFFFFF"/>
        <w:autoSpaceDN w:val="0"/>
        <w:ind w:left="567" w:hanging="567"/>
        <w:jc w:val="both"/>
        <w:rPr>
          <w:spacing w:val="1"/>
        </w:rPr>
      </w:pPr>
      <w:r>
        <w:rPr>
          <w:spacing w:val="1"/>
        </w:rPr>
        <w:t>4</w:t>
      </w:r>
      <w:r w:rsidR="00C96A51" w:rsidRPr="007D7AC6">
        <w:rPr>
          <w:spacing w:val="1"/>
        </w:rPr>
        <w:t>.</w:t>
      </w:r>
      <w:r w:rsidR="00C96A51" w:rsidRPr="007D7AC6">
        <w:rPr>
          <w:spacing w:val="1"/>
        </w:rPr>
        <w:tab/>
        <w:t xml:space="preserve">W przypadku gdy wartość szkody poniesionej przez </w:t>
      </w:r>
      <w:r w:rsidR="00C96A51">
        <w:rPr>
          <w:spacing w:val="1"/>
        </w:rPr>
        <w:t>Zamawiającego</w:t>
      </w:r>
      <w:r w:rsidR="00C96A51" w:rsidRPr="007D7AC6">
        <w:rPr>
          <w:spacing w:val="1"/>
        </w:rPr>
        <w:t xml:space="preserve"> przewyższa</w:t>
      </w:r>
      <w:r w:rsidR="00C96A51">
        <w:rPr>
          <w:spacing w:val="1"/>
        </w:rPr>
        <w:t xml:space="preserve"> </w:t>
      </w:r>
      <w:r w:rsidR="00C96A51" w:rsidRPr="007D7AC6">
        <w:rPr>
          <w:spacing w:val="1"/>
        </w:rPr>
        <w:t>wysokość kary umownej, a także w przypadku gdy szkoda powstała z przyczyn,</w:t>
      </w:r>
      <w:r w:rsidR="00C96A51">
        <w:rPr>
          <w:spacing w:val="1"/>
        </w:rPr>
        <w:br/>
      </w:r>
      <w:r w:rsidR="00C96A51" w:rsidRPr="007D7AC6">
        <w:rPr>
          <w:spacing w:val="1"/>
        </w:rPr>
        <w:t>dla których nie zastrzeżono kary umownej</w:t>
      </w:r>
      <w:r w:rsidR="00AF49D1" w:rsidRPr="007D7AC6">
        <w:rPr>
          <w:spacing w:val="1"/>
        </w:rPr>
        <w:t xml:space="preserve">, </w:t>
      </w:r>
      <w:r w:rsidR="00AF49D1">
        <w:rPr>
          <w:spacing w:val="1"/>
        </w:rPr>
        <w:t>Zamawiający</w:t>
      </w:r>
      <w:r w:rsidR="00AF49D1" w:rsidRPr="007D7AC6">
        <w:rPr>
          <w:spacing w:val="1"/>
        </w:rPr>
        <w:t xml:space="preserve"> jest uprawniony do żądania odszkodowania do pełnej wartości poniesionej szkody na zasadach ogólnych, wynikających z przepisów Kodeksu cywilnego</w:t>
      </w:r>
      <w:r w:rsidR="00AF49D1">
        <w:rPr>
          <w:spacing w:val="1"/>
        </w:rPr>
        <w:t xml:space="preserve"> </w:t>
      </w:r>
      <w:r w:rsidR="00AF49D1" w:rsidRPr="007D7AC6">
        <w:rPr>
          <w:spacing w:val="1"/>
        </w:rPr>
        <w:t>niezależnie od tego, czy zrealizował uprawnienie do otrzymania</w:t>
      </w:r>
      <w:r w:rsidR="00AF49D1">
        <w:rPr>
          <w:spacing w:val="1"/>
        </w:rPr>
        <w:t xml:space="preserve"> </w:t>
      </w:r>
      <w:r w:rsidR="00AF49D1" w:rsidRPr="007D7AC6">
        <w:rPr>
          <w:spacing w:val="1"/>
        </w:rPr>
        <w:t>kary umownej</w:t>
      </w:r>
      <w:r w:rsidR="00AF49D1">
        <w:rPr>
          <w:spacing w:val="1"/>
        </w:rPr>
        <w:t>.</w:t>
      </w:r>
    </w:p>
    <w:p w:rsidR="00446B5A" w:rsidRPr="007D7AC6" w:rsidRDefault="00446B5A" w:rsidP="00C96A51">
      <w:pPr>
        <w:pStyle w:val="Akapitzlist2"/>
        <w:widowControl w:val="0"/>
        <w:shd w:val="clear" w:color="auto" w:fill="FFFFFF"/>
        <w:autoSpaceDN w:val="0"/>
        <w:ind w:left="567" w:hanging="567"/>
        <w:jc w:val="both"/>
        <w:rPr>
          <w:spacing w:val="1"/>
        </w:rPr>
      </w:pPr>
      <w:r>
        <w:rPr>
          <w:spacing w:val="1"/>
        </w:rPr>
        <w:t>5.</w:t>
      </w:r>
      <w:r>
        <w:rPr>
          <w:spacing w:val="1"/>
        </w:rPr>
        <w:tab/>
        <w:t xml:space="preserve">Wykonawca może żądać od Zamawiającego zapłaty kar umownych za nienależyte wykonanie postanowień Umowy, w tym za zwłokę w zapłacie </w:t>
      </w:r>
      <w:r w:rsidR="00057297">
        <w:rPr>
          <w:spacing w:val="1"/>
        </w:rPr>
        <w:t xml:space="preserve">poszczególnych </w:t>
      </w:r>
      <w:r>
        <w:rPr>
          <w:spacing w:val="1"/>
        </w:rPr>
        <w:t xml:space="preserve">rat </w:t>
      </w:r>
      <w:r w:rsidR="00057297">
        <w:rPr>
          <w:spacing w:val="1"/>
        </w:rPr>
        <w:t xml:space="preserve">leasingu </w:t>
      </w:r>
      <w:r>
        <w:rPr>
          <w:spacing w:val="1"/>
        </w:rPr>
        <w:t>zgodnie</w:t>
      </w:r>
      <w:r w:rsidR="00057297">
        <w:rPr>
          <w:spacing w:val="1"/>
        </w:rPr>
        <w:t xml:space="preserve"> </w:t>
      </w:r>
      <w:r>
        <w:rPr>
          <w:spacing w:val="1"/>
        </w:rPr>
        <w:t>z harmonogramem, każdorazowo wyłącznie w przypadkach</w:t>
      </w:r>
      <w:r w:rsidR="00057297">
        <w:rPr>
          <w:spacing w:val="1"/>
        </w:rPr>
        <w:br/>
      </w:r>
      <w:r>
        <w:rPr>
          <w:spacing w:val="1"/>
        </w:rPr>
        <w:t>i wysokości</w:t>
      </w:r>
      <w:r w:rsidR="00057297">
        <w:rPr>
          <w:spacing w:val="1"/>
        </w:rPr>
        <w:t xml:space="preserve"> </w:t>
      </w:r>
      <w:r>
        <w:rPr>
          <w:spacing w:val="1"/>
        </w:rPr>
        <w:t>nie wyższej niż określona w obowiązującej Tabeli Prowizji i Opłat Wykonawcy.</w:t>
      </w:r>
      <w:r w:rsidR="00057297">
        <w:rPr>
          <w:spacing w:val="1"/>
        </w:rPr>
        <w:t xml:space="preserve"> </w:t>
      </w:r>
      <w:r w:rsidR="00E156F8">
        <w:rPr>
          <w:spacing w:val="1"/>
        </w:rPr>
        <w:t>W takim przypadku postanowienia ust. 2 i 3 stosuje się odpowiednio.</w:t>
      </w:r>
    </w:p>
    <w:p w:rsidR="00647739" w:rsidRDefault="00647739" w:rsidP="00C96A51"/>
    <w:p w:rsidR="00C96A51" w:rsidRPr="00C63889" w:rsidRDefault="00C96A51" w:rsidP="00C96A51">
      <w:pPr>
        <w:jc w:val="center"/>
        <w:rPr>
          <w:b/>
        </w:rPr>
      </w:pPr>
      <w:r w:rsidRPr="00C63889">
        <w:rPr>
          <w:b/>
        </w:rPr>
        <w:t xml:space="preserve">§ </w:t>
      </w:r>
      <w:r w:rsidR="00C05327">
        <w:rPr>
          <w:b/>
        </w:rPr>
        <w:t>4</w:t>
      </w:r>
      <w:r w:rsidRPr="00C63889">
        <w:rPr>
          <w:b/>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Pr>
          <w:spacing w:val="1"/>
        </w:rPr>
        <w:t>U</w:t>
      </w:r>
      <w:r w:rsidRPr="007D7AC6">
        <w:rPr>
          <w:spacing w:val="1"/>
        </w:rPr>
        <w:t>mowy</w:t>
      </w:r>
      <w:r w:rsidR="00D114AC">
        <w:rPr>
          <w:spacing w:val="1"/>
        </w:rPr>
        <w:t>,</w:t>
      </w:r>
      <w:r>
        <w:rPr>
          <w:spacing w:val="1"/>
        </w:rPr>
        <w:t xml:space="preserve"> </w:t>
      </w:r>
      <w:r w:rsidRPr="007D7AC6">
        <w:rPr>
          <w:spacing w:val="1"/>
        </w:rPr>
        <w:t>w przypadku gdy:</w:t>
      </w:r>
    </w:p>
    <w:p w:rsidR="00C96A51" w:rsidRPr="007D7AC6" w:rsidRDefault="00C96A51" w:rsidP="00C96A51">
      <w:pPr>
        <w:pStyle w:val="Akapitzlist2"/>
        <w:widowControl w:val="0"/>
        <w:shd w:val="clear" w:color="auto" w:fill="FFFFFF"/>
        <w:autoSpaceDN w:val="0"/>
        <w:ind w:left="1134" w:hanging="567"/>
        <w:jc w:val="both"/>
      </w:pPr>
      <w:r>
        <w:t>1</w:t>
      </w:r>
      <w:r w:rsidRPr="007D7AC6">
        <w:t>)</w:t>
      </w:r>
      <w:r w:rsidRPr="007D7AC6">
        <w:tab/>
      </w:r>
      <w:r>
        <w:t>wystąpi</w:t>
      </w:r>
      <w:r w:rsidRPr="007D7AC6">
        <w:t xml:space="preserve"> istotna zmiana okoliczności powodująca, że wykonanie </w:t>
      </w:r>
      <w:r>
        <w:t>U</w:t>
      </w:r>
      <w:r w:rsidRPr="007D7AC6">
        <w:t>mowy</w:t>
      </w:r>
      <w:r>
        <w:br/>
      </w:r>
      <w:r w:rsidRPr="007D7AC6">
        <w:t>nie leży w interesie publicznym, czego nie można było przewidzieć</w:t>
      </w:r>
      <w:r>
        <w:t xml:space="preserve"> </w:t>
      </w:r>
      <w:r w:rsidRPr="007D7AC6">
        <w:t>w chwili</w:t>
      </w:r>
      <w:r>
        <w:b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rsidR="00C96A51" w:rsidRPr="007D7AC6" w:rsidRDefault="00C96A51" w:rsidP="00C96A51">
      <w:pPr>
        <w:pStyle w:val="Akapitzlist2"/>
        <w:widowControl w:val="0"/>
        <w:shd w:val="clear" w:color="auto" w:fill="FFFFFF"/>
        <w:autoSpaceDN w:val="0"/>
        <w:ind w:left="1134" w:hanging="567"/>
        <w:jc w:val="both"/>
      </w:pPr>
      <w:r w:rsidRPr="007D7AC6">
        <w:t>2)</w:t>
      </w:r>
      <w:r w:rsidRPr="007D7AC6">
        <w:tab/>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rsidR="00C96A51" w:rsidRDefault="00C96A51" w:rsidP="00C96A51">
      <w:pPr>
        <w:pStyle w:val="Akapitzlist2"/>
        <w:widowControl w:val="0"/>
        <w:shd w:val="clear" w:color="auto" w:fill="FFFFFF"/>
        <w:autoSpaceDN w:val="0"/>
        <w:ind w:left="1134" w:hanging="567"/>
        <w:jc w:val="both"/>
      </w:pPr>
      <w:r>
        <w:t>3)</w:t>
      </w:r>
      <w:r>
        <w:tab/>
        <w:t xml:space="preserve">Wykonawca utraci wymagane obowiązującymi przepisami </w:t>
      </w:r>
      <w:r w:rsidRPr="006E5D39">
        <w:t>uprawnie</w:t>
      </w:r>
      <w:r>
        <w:t>nia</w:t>
      </w:r>
      <w:r>
        <w:br/>
      </w:r>
      <w:r w:rsidRPr="006E5D39">
        <w:t>do prowadzenia działalności gospodarczej</w:t>
      </w:r>
      <w:r>
        <w:t xml:space="preserve"> </w:t>
      </w:r>
      <w:r w:rsidRPr="006E5D39">
        <w:t>lub zawodowej</w:t>
      </w:r>
      <w:r>
        <w:t xml:space="preserve"> w zakresie</w:t>
      </w:r>
      <w:r>
        <w:br/>
        <w:t>objętym przedmiotem Umowy;</w:t>
      </w:r>
    </w:p>
    <w:p w:rsidR="00C96A51" w:rsidRDefault="00C96A51" w:rsidP="00C96A51">
      <w:pPr>
        <w:pStyle w:val="Akapitzlist2"/>
        <w:widowControl w:val="0"/>
        <w:shd w:val="clear" w:color="auto" w:fill="FFFFFF"/>
        <w:autoSpaceDN w:val="0"/>
        <w:ind w:left="1134" w:hanging="567"/>
        <w:jc w:val="both"/>
      </w:pPr>
      <w:r>
        <w:t>4</w:t>
      </w:r>
      <w:r w:rsidRPr="007D7AC6">
        <w:t>)</w:t>
      </w:r>
      <w:r w:rsidRPr="007D7AC6">
        <w:tab/>
      </w:r>
      <w:r w:rsidR="00DC1410">
        <w:t xml:space="preserve">zwłoka </w:t>
      </w:r>
      <w:r>
        <w:t>Wykonawc</w:t>
      </w:r>
      <w:r w:rsidR="00DC1410">
        <w:t xml:space="preserve">y w przekazaniu Zamawiającemu </w:t>
      </w:r>
      <w:r w:rsidR="00D96797">
        <w:t>przedmiotu leasingu ponad termin, o którym mowa w § 1 ust. 7, wynosi ponad 14 dni kalendarzowych</w:t>
      </w:r>
      <w:r w:rsidR="006448C5">
        <w:t>.</w:t>
      </w:r>
    </w:p>
    <w:p w:rsidR="00F85EA3" w:rsidRDefault="00F85EA3" w:rsidP="00F85EA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Pr>
          <w:spacing w:val="1"/>
        </w:rPr>
        <w:t xml:space="preserve">W przypadku, o którym mowa w ust. 1 pkt 3 </w:t>
      </w:r>
      <w:r>
        <w:t>Zamawiający może dochodzić</w:t>
      </w:r>
      <w:r>
        <w:br/>
        <w:t>od Wykonawcy albo kary umownej, o której mowa w § 3 ust. 1 pkt 1, albo kary umownej , o której mowa w § 3 ust. 1 pkt 2. Kary umowne, o których mowa</w:t>
      </w:r>
      <w:r>
        <w:br/>
        <w:t>w § 3 ust. 1 pkt 1 i pkt 2 nie podlegają łączeniu lub sumowaniu</w:t>
      </w:r>
      <w:r w:rsidRPr="007D7AC6">
        <w:rPr>
          <w:spacing w:val="1"/>
        </w:rPr>
        <w:t xml:space="preserve"> </w:t>
      </w:r>
      <w:r>
        <w:rPr>
          <w:spacing w:val="1"/>
        </w:rPr>
        <w:t>w przypadku,</w:t>
      </w:r>
      <w:r>
        <w:rPr>
          <w:spacing w:val="1"/>
        </w:rPr>
        <w:br/>
        <w:t>gdy Zamawiający</w:t>
      </w:r>
      <w:r w:rsidRPr="007D7AC6">
        <w:rPr>
          <w:spacing w:val="1"/>
        </w:rPr>
        <w:t xml:space="preserve"> odstąpi od </w:t>
      </w:r>
      <w:r>
        <w:rPr>
          <w:spacing w:val="1"/>
        </w:rPr>
        <w:t>U</w:t>
      </w:r>
      <w:r w:rsidRPr="007D7AC6">
        <w:rPr>
          <w:spacing w:val="1"/>
        </w:rPr>
        <w:t>mowy</w:t>
      </w:r>
      <w:r>
        <w:rPr>
          <w:spacing w:val="1"/>
        </w:rPr>
        <w:t xml:space="preserve"> ponieważ </w:t>
      </w:r>
      <w:r>
        <w:t>Wykonawca</w:t>
      </w:r>
      <w:r w:rsidRPr="007D7AC6">
        <w:t xml:space="preserve"> nie </w:t>
      </w:r>
      <w:proofErr w:type="spellStart"/>
      <w:r w:rsidRPr="007D7AC6">
        <w:t>rozpocz</w:t>
      </w:r>
      <w:r>
        <w:t>ał</w:t>
      </w:r>
      <w:proofErr w:type="spellEnd"/>
      <w:r w:rsidRPr="007D7AC6">
        <w:t xml:space="preserve"> realizacji </w:t>
      </w:r>
      <w:r>
        <w:t>p</w:t>
      </w:r>
      <w:r w:rsidRPr="007D7AC6">
        <w:t xml:space="preserve">rzedmiotu </w:t>
      </w:r>
      <w:r>
        <w:t>U</w:t>
      </w:r>
      <w:r w:rsidRPr="007D7AC6">
        <w:t>mowy</w:t>
      </w:r>
      <w:r>
        <w:t xml:space="preserve"> w pełnym zakresie najpóźniej w 2 tygodnie po dniu wejścia Umowy w życie.</w:t>
      </w:r>
    </w:p>
    <w:p w:rsidR="00F85EA3" w:rsidRPr="007D7AC6" w:rsidRDefault="00F85EA3" w:rsidP="00F85EA3">
      <w:pPr>
        <w:pStyle w:val="Akapitzlist2"/>
        <w:widowControl w:val="0"/>
        <w:shd w:val="clear" w:color="auto" w:fill="FFFFFF"/>
        <w:autoSpaceDN w:val="0"/>
        <w:ind w:left="567" w:hanging="567"/>
        <w:jc w:val="both"/>
        <w:rPr>
          <w:spacing w:val="1"/>
        </w:rPr>
      </w:pPr>
      <w:r>
        <w:rPr>
          <w:spacing w:val="1"/>
        </w:rPr>
        <w:t>3.</w:t>
      </w:r>
      <w:r>
        <w:rPr>
          <w:spacing w:val="1"/>
        </w:rPr>
        <w:tab/>
      </w:r>
      <w:r w:rsidRPr="007D7AC6">
        <w:rPr>
          <w:spacing w:val="1"/>
        </w:rPr>
        <w:t xml:space="preserve">Oświadczenie o odstąpieniu od </w:t>
      </w:r>
      <w:r>
        <w:rPr>
          <w:spacing w:val="1"/>
        </w:rPr>
        <w:t>U</w:t>
      </w:r>
      <w:r w:rsidRPr="007D7AC6">
        <w:rPr>
          <w:spacing w:val="1"/>
        </w:rPr>
        <w:t>mowy</w:t>
      </w:r>
      <w:r>
        <w:rPr>
          <w:spacing w:val="1"/>
        </w:rPr>
        <w:t xml:space="preserve"> </w:t>
      </w:r>
      <w:r w:rsidRPr="007D7AC6">
        <w:rPr>
          <w:spacing w:val="1"/>
        </w:rPr>
        <w:t>należy złożyć drugiej Stronie</w:t>
      </w:r>
      <w:r>
        <w:rPr>
          <w:spacing w:val="1"/>
        </w:rPr>
        <w:t xml:space="preserve"> </w:t>
      </w:r>
      <w:r w:rsidRPr="007D7AC6">
        <w:rPr>
          <w:spacing w:val="1"/>
        </w:rPr>
        <w:t>w formie pisemnej pod rygorem nieważności. Oświadczenie o odstąpieniu</w:t>
      </w:r>
      <w:r>
        <w:rPr>
          <w:spacing w:val="1"/>
        </w:rPr>
        <w:t xml:space="preserve"> </w:t>
      </w:r>
      <w:r w:rsidRPr="007D7AC6">
        <w:rPr>
          <w:spacing w:val="1"/>
        </w:rPr>
        <w:t xml:space="preserve">od </w:t>
      </w:r>
      <w:r>
        <w:rPr>
          <w:spacing w:val="1"/>
        </w:rPr>
        <w:t>U</w:t>
      </w:r>
      <w:r w:rsidRPr="007D7AC6">
        <w:rPr>
          <w:spacing w:val="1"/>
        </w:rPr>
        <w:t>mowy</w:t>
      </w:r>
      <w:r>
        <w:rPr>
          <w:spacing w:val="1"/>
        </w:rPr>
        <w:br/>
      </w:r>
      <w:r w:rsidRPr="007D7AC6">
        <w:rPr>
          <w:spacing w:val="1"/>
        </w:rPr>
        <w:t>musi zawierać uzasadnienie.</w:t>
      </w:r>
    </w:p>
    <w:p w:rsidR="00C96A51" w:rsidRDefault="00C96A51" w:rsidP="00C96A51"/>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5</w:t>
      </w:r>
      <w:r w:rsidRPr="007D7AC6">
        <w:rPr>
          <w:b/>
          <w:bCs/>
          <w:spacing w:val="1"/>
        </w:rPr>
        <w:t>.</w:t>
      </w:r>
    </w:p>
    <w:p w:rsidR="00E501C4" w:rsidRPr="007D7AC6" w:rsidRDefault="00E501C4" w:rsidP="00E501C4">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t>Wykonawca</w:t>
      </w:r>
      <w:r w:rsidRPr="00C63889">
        <w:t xml:space="preserve"> nie może przenieść na osoby trzecie swoich praw i obowiązków wynikających z Umowy bez zgody </w:t>
      </w:r>
      <w:r>
        <w:t>Zamawiającego</w:t>
      </w:r>
      <w:r w:rsidRPr="00C63889">
        <w:t>.</w:t>
      </w:r>
      <w:r>
        <w:t xml:space="preserve"> Wykonawca</w:t>
      </w:r>
      <w:r w:rsidRPr="007D7AC6">
        <w:rPr>
          <w:spacing w:val="1"/>
        </w:rPr>
        <w:t xml:space="preserve"> może realizować przedmiot Umowy korzystając z podwykonawstwa na zasadach, o których mowa</w:t>
      </w:r>
      <w:r w:rsidR="0043682B">
        <w:rPr>
          <w:spacing w:val="1"/>
        </w:rPr>
        <w:br/>
      </w:r>
      <w:r w:rsidRPr="007D7AC6">
        <w:rPr>
          <w:spacing w:val="1"/>
        </w:rPr>
        <w:t xml:space="preserve">w ust. </w:t>
      </w:r>
      <w:r>
        <w:rPr>
          <w:spacing w:val="1"/>
        </w:rPr>
        <w:t>2</w:t>
      </w:r>
      <w:r w:rsidRPr="007D7AC6">
        <w:rPr>
          <w:spacing w:val="1"/>
        </w:rPr>
        <w:t xml:space="preserve"> do </w:t>
      </w:r>
      <w:r w:rsidR="0043682B">
        <w:rPr>
          <w:spacing w:val="1"/>
        </w:rPr>
        <w:t>1</w:t>
      </w:r>
      <w:r w:rsidR="00B514A6">
        <w:rPr>
          <w:spacing w:val="1"/>
        </w:rPr>
        <w:t>6</w:t>
      </w:r>
      <w:r w:rsidRPr="007D7AC6">
        <w:rPr>
          <w:spacing w:val="1"/>
        </w:rPr>
        <w:t>.</w:t>
      </w:r>
    </w:p>
    <w:p w:rsidR="00C96A51" w:rsidRPr="00F14664" w:rsidRDefault="00E501C4" w:rsidP="00C96A51">
      <w:pPr>
        <w:pStyle w:val="Akapitzlist2"/>
        <w:widowControl w:val="0"/>
        <w:shd w:val="clear" w:color="auto" w:fill="FFFFFF"/>
        <w:autoSpaceDN w:val="0"/>
        <w:ind w:left="567" w:hanging="567"/>
        <w:jc w:val="both"/>
        <w:rPr>
          <w:spacing w:val="1"/>
        </w:rPr>
      </w:pPr>
      <w:r>
        <w:rPr>
          <w:spacing w:val="1"/>
        </w:rPr>
        <w:t>2</w:t>
      </w:r>
      <w:r w:rsidR="00C96A51">
        <w:rPr>
          <w:spacing w:val="1"/>
        </w:rPr>
        <w:t>.</w:t>
      </w:r>
      <w:r w:rsidR="00C96A51">
        <w:rPr>
          <w:spacing w:val="1"/>
        </w:rPr>
        <w:tab/>
      </w:r>
      <w:r w:rsidR="00C96A51" w:rsidRPr="00F14664">
        <w:rPr>
          <w:spacing w:val="1"/>
        </w:rPr>
        <w:t xml:space="preserve">Wykonawca </w:t>
      </w:r>
      <w:r w:rsidR="00C96A51">
        <w:rPr>
          <w:spacing w:val="1"/>
        </w:rPr>
        <w:t>oraz</w:t>
      </w:r>
      <w:r w:rsidR="00C96A51" w:rsidRPr="00F14664">
        <w:rPr>
          <w:spacing w:val="1"/>
        </w:rPr>
        <w:t xml:space="preserve"> jego podwykonawcy przez cały okres realizacji umowy,</w:t>
      </w:r>
      <w:r w:rsidR="00C96A51">
        <w:rPr>
          <w:spacing w:val="1"/>
        </w:rPr>
        <w:br/>
      </w:r>
      <w:r w:rsidR="00C96A51" w:rsidRPr="00F14664">
        <w:rPr>
          <w:spacing w:val="1"/>
        </w:rPr>
        <w:t>zobowiązan</w:t>
      </w:r>
      <w:r w:rsidR="00C96A51">
        <w:rPr>
          <w:spacing w:val="1"/>
        </w:rPr>
        <w:t>i</w:t>
      </w:r>
      <w:r w:rsidR="00C96A51" w:rsidRPr="00F14664">
        <w:rPr>
          <w:spacing w:val="1"/>
        </w:rPr>
        <w:t xml:space="preserve"> </w:t>
      </w:r>
      <w:r w:rsidR="00C96A51">
        <w:rPr>
          <w:spacing w:val="1"/>
        </w:rPr>
        <w:t xml:space="preserve">są </w:t>
      </w:r>
      <w:r w:rsidR="00C96A51" w:rsidRPr="00F14664">
        <w:rPr>
          <w:spacing w:val="1"/>
        </w:rPr>
        <w:t>posiada</w:t>
      </w:r>
      <w:r w:rsidR="00C96A51">
        <w:rPr>
          <w:spacing w:val="1"/>
        </w:rPr>
        <w:t>ć</w:t>
      </w:r>
      <w:r w:rsidR="00C96A51" w:rsidRPr="00F14664">
        <w:rPr>
          <w:spacing w:val="1"/>
        </w:rPr>
        <w:t xml:space="preserve"> uprawnie</w:t>
      </w:r>
      <w:r w:rsidR="00C96A51">
        <w:rPr>
          <w:spacing w:val="1"/>
        </w:rPr>
        <w:t xml:space="preserve">nia </w:t>
      </w:r>
      <w:r w:rsidR="00C96A51" w:rsidRPr="00F14664">
        <w:rPr>
          <w:spacing w:val="1"/>
        </w:rPr>
        <w:t>niezbędn</w:t>
      </w:r>
      <w:r>
        <w:rPr>
          <w:spacing w:val="1"/>
        </w:rPr>
        <w:t>e</w:t>
      </w:r>
      <w:r w:rsidR="00C96A51" w:rsidRPr="00F14664">
        <w:rPr>
          <w:spacing w:val="1"/>
        </w:rPr>
        <w:t xml:space="preserve"> do realizacji przedmiotu</w:t>
      </w:r>
      <w:r w:rsidR="00C96A51">
        <w:rPr>
          <w:spacing w:val="1"/>
        </w:rPr>
        <w:br/>
      </w:r>
      <w:r w:rsidR="00C96A51" w:rsidRPr="00F14664">
        <w:rPr>
          <w:spacing w:val="1"/>
        </w:rPr>
        <w:t>umowy zgodnie</w:t>
      </w:r>
      <w:r w:rsidR="00C96A51">
        <w:rPr>
          <w:spacing w:val="1"/>
        </w:rPr>
        <w:t xml:space="preserve"> </w:t>
      </w:r>
      <w:r w:rsidR="00C96A51" w:rsidRPr="00F14664">
        <w:rPr>
          <w:spacing w:val="1"/>
        </w:rPr>
        <w:t xml:space="preserve">z obowiązującymi przepisami prawa. Wykonawca </w:t>
      </w:r>
      <w:r w:rsidR="00C96A51">
        <w:rPr>
          <w:spacing w:val="1"/>
        </w:rPr>
        <w:t>obowiązany</w:t>
      </w:r>
      <w:r w:rsidR="00C96A51">
        <w:rPr>
          <w:spacing w:val="1"/>
        </w:rPr>
        <w:br/>
        <w:t xml:space="preserve">jest na każde </w:t>
      </w:r>
      <w:r w:rsidR="00C96A51" w:rsidRPr="00F14664">
        <w:rPr>
          <w:spacing w:val="1"/>
        </w:rPr>
        <w:t>wezwanie Zamawiającego</w:t>
      </w:r>
      <w:r w:rsidR="00C96A51">
        <w:rPr>
          <w:spacing w:val="1"/>
        </w:rPr>
        <w:t xml:space="preserve"> </w:t>
      </w:r>
      <w:r w:rsidR="00C96A51" w:rsidRPr="00F14664">
        <w:rPr>
          <w:spacing w:val="1"/>
        </w:rPr>
        <w:t>w</w:t>
      </w:r>
      <w:r w:rsidR="00C96A51">
        <w:rPr>
          <w:spacing w:val="1"/>
        </w:rPr>
        <w:t>e</w:t>
      </w:r>
      <w:r w:rsidR="00C96A51" w:rsidRPr="00F14664">
        <w:rPr>
          <w:spacing w:val="1"/>
        </w:rPr>
        <w:t xml:space="preserve"> </w:t>
      </w:r>
      <w:r w:rsidR="00C96A51">
        <w:rPr>
          <w:spacing w:val="1"/>
        </w:rPr>
        <w:t xml:space="preserve">wskazanym w wezwaniu </w:t>
      </w:r>
      <w:r w:rsidR="00C96A51" w:rsidRPr="00F14664">
        <w:rPr>
          <w:spacing w:val="1"/>
        </w:rPr>
        <w:t>terminie przedstawi</w:t>
      </w:r>
      <w:r w:rsidR="00C96A51">
        <w:rPr>
          <w:spacing w:val="1"/>
        </w:rPr>
        <w:t>ć</w:t>
      </w:r>
      <w:r w:rsidR="00C96A51" w:rsidRPr="00F14664">
        <w:rPr>
          <w:spacing w:val="1"/>
        </w:rPr>
        <w:t xml:space="preserve"> dokument</w:t>
      </w:r>
      <w:r w:rsidR="00C96A51">
        <w:rPr>
          <w:spacing w:val="1"/>
        </w:rPr>
        <w:t xml:space="preserve">y </w:t>
      </w:r>
      <w:r w:rsidR="00C96A51" w:rsidRPr="00F14664">
        <w:rPr>
          <w:spacing w:val="1"/>
        </w:rPr>
        <w:t>potwierdzając</w:t>
      </w:r>
      <w:r w:rsidR="00C96A51">
        <w:rPr>
          <w:spacing w:val="1"/>
        </w:rPr>
        <w:t>e posiadani</w:t>
      </w:r>
      <w:r w:rsidR="00C96A51" w:rsidRPr="00F14664">
        <w:rPr>
          <w:spacing w:val="1"/>
        </w:rPr>
        <w:t xml:space="preserve">e </w:t>
      </w:r>
      <w:r w:rsidR="00C96A51">
        <w:rPr>
          <w:spacing w:val="1"/>
        </w:rPr>
        <w:t xml:space="preserve">przez </w:t>
      </w:r>
      <w:r w:rsidR="00C96A51" w:rsidRPr="00F14664">
        <w:rPr>
          <w:spacing w:val="1"/>
        </w:rPr>
        <w:t>Wykonawc</w:t>
      </w:r>
      <w:r w:rsidR="00C96A51">
        <w:rPr>
          <w:spacing w:val="1"/>
        </w:rPr>
        <w:t>ę</w:t>
      </w:r>
      <w:r w:rsidR="00C96A51">
        <w:rPr>
          <w:spacing w:val="1"/>
        </w:rPr>
        <w:br/>
        <w:t>oraz</w:t>
      </w:r>
      <w:r w:rsidR="00C96A51" w:rsidRPr="00F14664">
        <w:rPr>
          <w:spacing w:val="1"/>
        </w:rPr>
        <w:t xml:space="preserve"> jego podwykonawc</w:t>
      </w:r>
      <w:r w:rsidR="00C96A51">
        <w:rPr>
          <w:spacing w:val="1"/>
        </w:rPr>
        <w:t>ów</w:t>
      </w:r>
      <w:r w:rsidR="00C96A51" w:rsidRPr="00F14664">
        <w:rPr>
          <w:spacing w:val="1"/>
        </w:rPr>
        <w:t xml:space="preserve"> uprawnień niezbędnych do realizacji przedmiotu</w:t>
      </w:r>
      <w:r w:rsidR="00C96A51">
        <w:rPr>
          <w:spacing w:val="1"/>
        </w:rPr>
        <w:br/>
      </w:r>
      <w:r w:rsidR="00C96A51" w:rsidRPr="00F14664">
        <w:rPr>
          <w:spacing w:val="1"/>
        </w:rPr>
        <w:t>umowy</w:t>
      </w:r>
      <w:r w:rsidR="00C96A51">
        <w:rPr>
          <w:spacing w:val="1"/>
        </w:rPr>
        <w:t xml:space="preserve"> </w:t>
      </w:r>
      <w:r w:rsidR="00C96A51" w:rsidRPr="00F14664">
        <w:rPr>
          <w:spacing w:val="1"/>
        </w:rPr>
        <w:t>zgodnie z obowiązującymi przepisami prawa.</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3.</w:t>
      </w:r>
      <w:r>
        <w:rPr>
          <w:spacing w:val="1"/>
        </w:rPr>
        <w:tab/>
      </w:r>
      <w:r w:rsidRPr="00BA066E">
        <w:rPr>
          <w:spacing w:val="1"/>
        </w:rPr>
        <w:t>Wykonawca obowiązany jest przedłożyć Zamawiającemu zawartą umowę</w:t>
      </w:r>
      <w:r>
        <w:rPr>
          <w:spacing w:val="1"/>
        </w:rPr>
        <w:br/>
        <w:t>o</w:t>
      </w:r>
      <w:r w:rsidRPr="00BA066E">
        <w:rPr>
          <w:spacing w:val="1"/>
        </w:rPr>
        <w:t xml:space="preserve"> podwykonawstwo (lub jej kopię poświadczoną za zgodność z oryginałem)</w:t>
      </w:r>
      <w:r>
        <w:rPr>
          <w:spacing w:val="1"/>
        </w:rPr>
        <w:br/>
      </w:r>
      <w:r w:rsidRPr="00BA066E">
        <w:rPr>
          <w:spacing w:val="1"/>
        </w:rPr>
        <w:t>w terminie</w:t>
      </w:r>
      <w:r>
        <w:rPr>
          <w:spacing w:val="1"/>
        </w:rPr>
        <w:t xml:space="preserve"> </w:t>
      </w:r>
      <w:r w:rsidRPr="00BA066E">
        <w:rPr>
          <w:spacing w:val="1"/>
        </w:rPr>
        <w:t>7 dni licząc od dnia jej zawarcia. Obowiązek, o którym mowa</w:t>
      </w:r>
      <w:r>
        <w:rPr>
          <w:spacing w:val="1"/>
        </w:rPr>
        <w:br/>
      </w:r>
      <w:r w:rsidRPr="00BA066E">
        <w:rPr>
          <w:spacing w:val="1"/>
        </w:rPr>
        <w:t>w zdaniu poprzedzającym nie dotyczy umów o wartości niższej niż 0,5% maksymalnej wartości nominalnej zobowiązania Zamawiającego wynikającego z Umowy</w:t>
      </w:r>
      <w:r w:rsidR="00F85EA3">
        <w:rPr>
          <w:spacing w:val="1"/>
        </w:rPr>
        <w:t xml:space="preserve"> brutto</w:t>
      </w:r>
      <w:r w:rsidRPr="00BA066E">
        <w:rPr>
          <w:spacing w:val="1"/>
        </w:rPr>
        <w:t>.</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4.</w:t>
      </w:r>
      <w:r>
        <w:rPr>
          <w:spacing w:val="1"/>
        </w:rPr>
        <w:tab/>
        <w:t>Postanowienia ust. 3 stosuje się odpowiednio do zmian umowy o podwykonawstwo</w:t>
      </w:r>
      <w:r w:rsidRPr="00BA066E">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t>5</w:t>
      </w:r>
      <w:r w:rsidRPr="007D7AC6">
        <w:rPr>
          <w:spacing w:val="1"/>
        </w:rPr>
        <w:t>.</w:t>
      </w:r>
      <w:r w:rsidRPr="007D7AC6">
        <w:rPr>
          <w:spacing w:val="1"/>
        </w:rPr>
        <w:tab/>
      </w:r>
      <w:r>
        <w:t>Wykonawca</w:t>
      </w:r>
      <w:r w:rsidRPr="007D7AC6">
        <w:rPr>
          <w:spacing w:val="1"/>
        </w:rPr>
        <w:t xml:space="preserve"> odpowiada za działania i zaniechania podwykonawców jak za własne działania i zaniechania. </w:t>
      </w:r>
    </w:p>
    <w:p w:rsidR="00C96A51" w:rsidRPr="00BA066E" w:rsidRDefault="00C96A51" w:rsidP="00C96A51">
      <w:pPr>
        <w:pStyle w:val="Akapitzlist2"/>
        <w:widowControl w:val="0"/>
        <w:shd w:val="clear" w:color="auto" w:fill="FFFFFF"/>
        <w:autoSpaceDN w:val="0"/>
        <w:ind w:left="567" w:hanging="567"/>
        <w:jc w:val="both"/>
        <w:rPr>
          <w:spacing w:val="1"/>
        </w:rPr>
      </w:pPr>
      <w:r>
        <w:rPr>
          <w:spacing w:val="1"/>
        </w:rPr>
        <w:t>6.</w:t>
      </w:r>
      <w:r>
        <w:rPr>
          <w:spacing w:val="1"/>
        </w:rPr>
        <w:tab/>
      </w:r>
      <w:r w:rsidRPr="00BA066E">
        <w:rPr>
          <w:spacing w:val="1"/>
        </w:rPr>
        <w:t>Roszczenia podwykonawców związane z realizacją umów zawartych z Wykonawcą obciążają Wykonawcę.</w:t>
      </w:r>
    </w:p>
    <w:p w:rsidR="00C96A51" w:rsidRPr="007D7AC6" w:rsidRDefault="00C96A51" w:rsidP="00C96A51">
      <w:pPr>
        <w:pStyle w:val="Akapitzlist2"/>
        <w:widowControl w:val="0"/>
        <w:shd w:val="clear" w:color="auto" w:fill="FFFFFF"/>
        <w:autoSpaceDN w:val="0"/>
        <w:ind w:left="567" w:hanging="567"/>
        <w:jc w:val="both"/>
        <w:rPr>
          <w:spacing w:val="1"/>
        </w:rPr>
      </w:pPr>
      <w:r>
        <w:rPr>
          <w:spacing w:val="1"/>
        </w:rPr>
        <w:t>7</w:t>
      </w:r>
      <w:r w:rsidRPr="007D7AC6">
        <w:rPr>
          <w:spacing w:val="1"/>
        </w:rPr>
        <w:t>.</w:t>
      </w:r>
      <w:r w:rsidRPr="007D7AC6">
        <w:rPr>
          <w:spacing w:val="1"/>
        </w:rPr>
        <w:tab/>
      </w:r>
      <w:r>
        <w:rPr>
          <w:spacing w:val="1"/>
        </w:rPr>
        <w:t>Niezależnie od postanowień ust. 3, p</w:t>
      </w:r>
      <w:r w:rsidRPr="007D7AC6">
        <w:rPr>
          <w:spacing w:val="1"/>
        </w:rPr>
        <w:t xml:space="preserve">rzed przystąpieniem do realizacji przedmiotu Umowy </w:t>
      </w:r>
      <w:r>
        <w:t>Wykonawca</w:t>
      </w:r>
      <w:r w:rsidRPr="007D7AC6">
        <w:rPr>
          <w:spacing w:val="1"/>
        </w:rPr>
        <w:t xml:space="preserve"> </w:t>
      </w:r>
      <w:r>
        <w:rPr>
          <w:spacing w:val="1"/>
        </w:rPr>
        <w:t>przekaże</w:t>
      </w:r>
      <w:r w:rsidRPr="007D7AC6">
        <w:rPr>
          <w:spacing w:val="1"/>
        </w:rPr>
        <w:t xml:space="preserve"> </w:t>
      </w:r>
      <w:r>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w:t>
      </w:r>
      <w:r>
        <w:rPr>
          <w:spacing w:val="1"/>
        </w:rPr>
        <w:br/>
      </w:r>
      <w:r w:rsidRPr="007D7AC6">
        <w:rPr>
          <w:spacing w:val="1"/>
        </w:rPr>
        <w:t>w zdaniu poprzedzającym, w czasie obowiązywania Umowy.</w:t>
      </w:r>
    </w:p>
    <w:p w:rsidR="00C96A51" w:rsidRDefault="00C96A51" w:rsidP="00C96A51">
      <w:pPr>
        <w:pStyle w:val="Akapitzlist2"/>
        <w:widowControl w:val="0"/>
        <w:shd w:val="clear" w:color="auto" w:fill="FFFFFF"/>
        <w:autoSpaceDN w:val="0"/>
        <w:ind w:left="567" w:hanging="567"/>
        <w:jc w:val="both"/>
        <w:rPr>
          <w:spacing w:val="1"/>
        </w:rPr>
      </w:pPr>
      <w:r>
        <w:rPr>
          <w:spacing w:val="1"/>
        </w:rPr>
        <w:t>8</w:t>
      </w:r>
      <w:r w:rsidRPr="007D7AC6">
        <w:rPr>
          <w:spacing w:val="1"/>
        </w:rPr>
        <w:t>.</w:t>
      </w:r>
      <w:r w:rsidRPr="007D7AC6">
        <w:rPr>
          <w:spacing w:val="1"/>
        </w:rPr>
        <w:tab/>
        <w:t>Jeżeli zmiana albo rezygnacja z podwykonawcy dotyczy podmiotu, na którego</w:t>
      </w:r>
      <w:r>
        <w:rPr>
          <w:spacing w:val="1"/>
        </w:rPr>
        <w:br/>
      </w:r>
      <w:r w:rsidRPr="007D7AC6">
        <w:rPr>
          <w:spacing w:val="1"/>
        </w:rPr>
        <w:t xml:space="preserve">zasoby </w:t>
      </w:r>
      <w:r>
        <w:t>Wykonawca</w:t>
      </w:r>
      <w:r w:rsidRPr="007D7AC6">
        <w:rPr>
          <w:spacing w:val="1"/>
        </w:rPr>
        <w:t xml:space="preserve"> powoływał się w celu wykazania spełniania warunków udziału</w:t>
      </w:r>
      <w:r>
        <w:rPr>
          <w:spacing w:val="1"/>
        </w:rPr>
        <w:br/>
      </w:r>
      <w:r w:rsidRPr="007D7AC6">
        <w:rPr>
          <w:spacing w:val="1"/>
        </w:rPr>
        <w:t xml:space="preserve">w postępowaniu, </w:t>
      </w:r>
      <w:r>
        <w:t>Wykonawca</w:t>
      </w:r>
      <w:r w:rsidRPr="007D7AC6">
        <w:rPr>
          <w:spacing w:val="1"/>
        </w:rPr>
        <w:t xml:space="preserve"> jest obowiązany wykazać </w:t>
      </w:r>
      <w:r>
        <w:t>Zamawiającemu</w:t>
      </w:r>
      <w:r w:rsidRPr="007D7AC6">
        <w:rPr>
          <w:spacing w:val="1"/>
        </w:rPr>
        <w:t>,</w:t>
      </w:r>
      <w:r>
        <w:rPr>
          <w:spacing w:val="1"/>
        </w:rPr>
        <w:br/>
      </w:r>
      <w:r w:rsidRPr="007D7AC6">
        <w:rPr>
          <w:spacing w:val="1"/>
        </w:rPr>
        <w:t xml:space="preserve">że proponowany inny podwykonawca lub </w:t>
      </w:r>
      <w:r>
        <w:t>Wykonawca</w:t>
      </w:r>
      <w:r w:rsidRPr="007D7AC6">
        <w:rPr>
          <w:spacing w:val="1"/>
        </w:rPr>
        <w:t xml:space="preserve"> samodzielnie spełnia</w:t>
      </w:r>
      <w:r>
        <w:rPr>
          <w:spacing w:val="1"/>
        </w:rPr>
        <w:br/>
      </w:r>
      <w:r w:rsidRPr="007D7AC6">
        <w:rPr>
          <w:spacing w:val="1"/>
        </w:rPr>
        <w:t xml:space="preserve">je w stopniu nie mniejszym niż podwykonawca, na którego zasoby </w:t>
      </w:r>
      <w:r>
        <w:t>Wykonawca</w:t>
      </w:r>
      <w:r>
        <w:rPr>
          <w:spacing w:val="1"/>
        </w:rPr>
        <w:br/>
        <w:t xml:space="preserve">jako Wykonawca </w:t>
      </w:r>
      <w:r w:rsidRPr="007D7AC6">
        <w:rPr>
          <w:spacing w:val="1"/>
        </w:rPr>
        <w:t>powoływał się w czasie oceny ofert.</w:t>
      </w:r>
    </w:p>
    <w:p w:rsidR="00C023E6" w:rsidRPr="007D7AC6" w:rsidRDefault="00C023E6" w:rsidP="00C96A51">
      <w:pPr>
        <w:pStyle w:val="Akapitzlist2"/>
        <w:widowControl w:val="0"/>
        <w:shd w:val="clear" w:color="auto" w:fill="FFFFFF"/>
        <w:autoSpaceDN w:val="0"/>
        <w:ind w:left="567" w:hanging="567"/>
        <w:jc w:val="both"/>
        <w:rPr>
          <w:spacing w:val="1"/>
        </w:rPr>
      </w:pPr>
      <w:r>
        <w:rPr>
          <w:spacing w:val="1"/>
        </w:rPr>
        <w:t>9.</w:t>
      </w:r>
      <w:r>
        <w:rPr>
          <w:spacing w:val="1"/>
        </w:rPr>
        <w:tab/>
        <w:t xml:space="preserve">W przypadku korzystania z </w:t>
      </w:r>
      <w:r w:rsidRPr="007D7AC6">
        <w:rPr>
          <w:spacing w:val="1"/>
        </w:rPr>
        <w:t>podwykonawstwa</w:t>
      </w:r>
      <w:r>
        <w:rPr>
          <w:spacing w:val="1"/>
        </w:rPr>
        <w:t>, Wykonawca obowiązany jest zawrzeć</w:t>
      </w:r>
      <w:r>
        <w:rPr>
          <w:spacing w:val="1"/>
        </w:rPr>
        <w:br/>
        <w:t>każdorazowo ze swoim podwykonawcą umowę określającą zasady powierzenia</w:t>
      </w:r>
      <w:r>
        <w:rPr>
          <w:spacing w:val="1"/>
        </w:rPr>
        <w:br/>
        <w:t xml:space="preserve">temu podwykonawcy </w:t>
      </w:r>
      <w:r w:rsidRPr="007D7AC6">
        <w:rPr>
          <w:spacing w:val="1"/>
        </w:rPr>
        <w:t>realiz</w:t>
      </w:r>
      <w:r>
        <w:rPr>
          <w:spacing w:val="1"/>
        </w:rPr>
        <w:t>acji</w:t>
      </w:r>
      <w:r w:rsidRPr="007D7AC6">
        <w:rPr>
          <w:spacing w:val="1"/>
        </w:rPr>
        <w:t xml:space="preserve"> </w:t>
      </w:r>
      <w:r>
        <w:rPr>
          <w:spacing w:val="1"/>
        </w:rPr>
        <w:t>P</w:t>
      </w:r>
      <w:r w:rsidRPr="007D7AC6">
        <w:rPr>
          <w:spacing w:val="1"/>
        </w:rPr>
        <w:t>rzedmiot</w:t>
      </w:r>
      <w:r>
        <w:rPr>
          <w:spacing w:val="1"/>
        </w:rPr>
        <w:t>u</w:t>
      </w:r>
      <w:r w:rsidRPr="007D7AC6">
        <w:rPr>
          <w:spacing w:val="1"/>
        </w:rPr>
        <w:t xml:space="preserve"> Umowy</w:t>
      </w:r>
      <w:r>
        <w:rPr>
          <w:spacing w:val="1"/>
        </w:rPr>
        <w:t>, lub jego części, która zawierać będzie</w:t>
      </w:r>
      <w:r w:rsidRPr="007D7AC6">
        <w:rPr>
          <w:spacing w:val="1"/>
        </w:rPr>
        <w:t xml:space="preserve"> </w:t>
      </w:r>
      <w:r>
        <w:rPr>
          <w:spacing w:val="1"/>
        </w:rPr>
        <w:t xml:space="preserve">zobowiązanie podwykonawcy do odpowiedniego przestrzegania obowiązków Wykonawcy wynikających z § </w:t>
      </w:r>
      <w:r w:rsidR="00C05327">
        <w:rPr>
          <w:spacing w:val="1"/>
        </w:rPr>
        <w:t>6</w:t>
      </w:r>
      <w:r>
        <w:rPr>
          <w:spacing w:val="1"/>
        </w:rPr>
        <w:t xml:space="preserve">, </w:t>
      </w:r>
      <w:r w:rsidRPr="00D1630A">
        <w:rPr>
          <w:spacing w:val="1"/>
        </w:rPr>
        <w:t xml:space="preserve">§ </w:t>
      </w:r>
      <w:r w:rsidR="00C05327">
        <w:rPr>
          <w:spacing w:val="1"/>
        </w:rPr>
        <w:t>8</w:t>
      </w:r>
      <w:r w:rsidRPr="00D1630A">
        <w:rPr>
          <w:spacing w:val="1"/>
        </w:rPr>
        <w:t xml:space="preserve"> oraz § </w:t>
      </w:r>
      <w:r w:rsidR="00C05327">
        <w:rPr>
          <w:spacing w:val="1"/>
        </w:rPr>
        <w:t>9</w:t>
      </w:r>
      <w:r w:rsidRPr="00D1630A">
        <w:rPr>
          <w:spacing w:val="1"/>
        </w:rPr>
        <w:t xml:space="preserve"> n</w:t>
      </w:r>
      <w:r>
        <w:rPr>
          <w:spacing w:val="1"/>
        </w:rPr>
        <w:t>iniejszej Umowy</w:t>
      </w:r>
      <w:r w:rsidRPr="007D7AC6">
        <w:rPr>
          <w:spacing w:val="1"/>
        </w:rPr>
        <w:t>.</w:t>
      </w:r>
    </w:p>
    <w:p w:rsidR="007A0C26" w:rsidRDefault="006E0065" w:rsidP="007A0C26">
      <w:pPr>
        <w:ind w:left="567" w:hanging="567"/>
        <w:jc w:val="both"/>
      </w:pPr>
      <w:r>
        <w:rPr>
          <w:spacing w:val="1"/>
        </w:rPr>
        <w:t>10</w:t>
      </w:r>
      <w:r w:rsidR="007A0C26">
        <w:rPr>
          <w:spacing w:val="1"/>
        </w:rPr>
        <w:t>.</w:t>
      </w:r>
      <w:r w:rsidR="007A0C26">
        <w:rPr>
          <w:spacing w:val="1"/>
        </w:rPr>
        <w:tab/>
        <w:t xml:space="preserve">W przypadku </w:t>
      </w:r>
      <w:r w:rsidR="007A0C26" w:rsidRPr="00882950">
        <w:rPr>
          <w:spacing w:val="1"/>
        </w:rPr>
        <w:t>niedopełnienia przez Wykonawcę obowiązku, o którym mowa</w:t>
      </w:r>
      <w:r w:rsidR="007A0C26">
        <w:rPr>
          <w:spacing w:val="1"/>
        </w:rPr>
        <w:br/>
      </w:r>
      <w:r w:rsidR="007A0C26" w:rsidRPr="00882950">
        <w:rPr>
          <w:spacing w:val="1"/>
        </w:rPr>
        <w:t xml:space="preserve">w ust. </w:t>
      </w:r>
      <w:r w:rsidR="00E501C4">
        <w:rPr>
          <w:spacing w:val="1"/>
        </w:rPr>
        <w:t>2</w:t>
      </w:r>
      <w:r w:rsidR="007A0C26">
        <w:rPr>
          <w:spacing w:val="1"/>
        </w:rPr>
        <w:t xml:space="preserve"> </w:t>
      </w:r>
      <w:r w:rsidR="00E501C4">
        <w:rPr>
          <w:spacing w:val="1"/>
        </w:rPr>
        <w:t>oraz ust.</w:t>
      </w:r>
      <w:r w:rsidR="007A0C26">
        <w:rPr>
          <w:spacing w:val="1"/>
        </w:rPr>
        <w:t xml:space="preserve"> 3</w:t>
      </w:r>
      <w:r w:rsidR="007A0C26" w:rsidRPr="00882950">
        <w:rPr>
          <w:spacing w:val="1"/>
        </w:rPr>
        <w:t>, Zamawiający ma prawo rozwiązać Umowę bez zachowania okresu wypowiedzenia z winy Wyk</w:t>
      </w:r>
      <w:r w:rsidR="007A0C26" w:rsidRPr="009343A6">
        <w:rPr>
          <w:spacing w:val="1"/>
        </w:rPr>
        <w:t xml:space="preserve">onawcy oraz naliczyć Wykonawcy karę umowną, o której mowa w </w:t>
      </w:r>
      <w:r w:rsidR="007A0C26">
        <w:rPr>
          <w:spacing w:val="1"/>
        </w:rPr>
        <w:t>§</w:t>
      </w:r>
      <w:r w:rsidR="007A0C26" w:rsidRPr="009343A6">
        <w:rPr>
          <w:spacing w:val="1"/>
        </w:rPr>
        <w:t xml:space="preserve"> </w:t>
      </w:r>
      <w:r w:rsidR="00C05327">
        <w:rPr>
          <w:spacing w:val="1"/>
        </w:rPr>
        <w:t>3</w:t>
      </w:r>
      <w:r w:rsidR="007A0C26" w:rsidRPr="009343A6">
        <w:rPr>
          <w:spacing w:val="1"/>
        </w:rPr>
        <w:t xml:space="preserve"> ust. </w:t>
      </w:r>
      <w:r w:rsidR="007A0C26">
        <w:rPr>
          <w:spacing w:val="1"/>
        </w:rPr>
        <w:t>1</w:t>
      </w:r>
      <w:r w:rsidR="007A0C26" w:rsidRPr="009343A6">
        <w:rPr>
          <w:spacing w:val="1"/>
        </w:rPr>
        <w:t xml:space="preserve"> pkt </w:t>
      </w:r>
      <w:r w:rsidR="007A0C26">
        <w:rPr>
          <w:spacing w:val="1"/>
        </w:rPr>
        <w:t>2</w:t>
      </w:r>
      <w:r w:rsidR="007A0C26" w:rsidRPr="009343A6">
        <w:rPr>
          <w:spacing w:val="1"/>
        </w:rPr>
        <w:t xml:space="preserve"> Umowy. W takim przypadku Wykonawca może żądać wynagrodzenia wyłącznie z</w:t>
      </w:r>
      <w:r w:rsidR="007A0C26" w:rsidRPr="00882950">
        <w:rPr>
          <w:spacing w:val="1"/>
        </w:rPr>
        <w:t xml:space="preserve"> tytułu części Umowy wykonanej do dnia roz</w:t>
      </w:r>
      <w:r w:rsidR="007A0C26">
        <w:rPr>
          <w:spacing w:val="1"/>
        </w:rPr>
        <w:t>wiązania Umowy.</w:t>
      </w:r>
    </w:p>
    <w:p w:rsidR="006853B4" w:rsidRDefault="006853B4" w:rsidP="006853B4">
      <w:pPr>
        <w:ind w:left="567" w:hanging="567"/>
        <w:jc w:val="both"/>
      </w:pPr>
      <w:r>
        <w:rPr>
          <w:spacing w:val="1"/>
        </w:rPr>
        <w:t>1</w:t>
      </w:r>
      <w:r w:rsidR="006E0065">
        <w:rPr>
          <w:spacing w:val="1"/>
        </w:rPr>
        <w:t>1</w:t>
      </w:r>
      <w:r>
        <w:rPr>
          <w:spacing w:val="1"/>
        </w:rPr>
        <w:t>.</w:t>
      </w:r>
      <w:r>
        <w:rPr>
          <w:spacing w:val="1"/>
        </w:rPr>
        <w:tab/>
        <w:t xml:space="preserve">W przypadku </w:t>
      </w:r>
      <w:r w:rsidRPr="00882950">
        <w:rPr>
          <w:spacing w:val="1"/>
        </w:rPr>
        <w:t>niedopełnienia przez Wykonawcę obowiązku, o którym mowa</w:t>
      </w:r>
      <w:r>
        <w:rPr>
          <w:spacing w:val="1"/>
        </w:rPr>
        <w:br/>
      </w:r>
      <w:r w:rsidRPr="00882950">
        <w:rPr>
          <w:spacing w:val="1"/>
        </w:rPr>
        <w:t xml:space="preserve">w ust. </w:t>
      </w:r>
      <w:r>
        <w:rPr>
          <w:spacing w:val="1"/>
        </w:rPr>
        <w:t>9</w:t>
      </w:r>
      <w:r w:rsidRPr="00882950">
        <w:rPr>
          <w:spacing w:val="1"/>
        </w:rPr>
        <w:t xml:space="preserve">, Zamawiający ma prawo </w:t>
      </w:r>
      <w:r w:rsidRPr="009343A6">
        <w:rPr>
          <w:spacing w:val="1"/>
        </w:rPr>
        <w:t>naliczyć Wykonawcy karę umowną,</w:t>
      </w:r>
      <w:r w:rsidR="00E501C4">
        <w:rPr>
          <w:spacing w:val="1"/>
        </w:rPr>
        <w:t xml:space="preserve"> </w:t>
      </w:r>
      <w:r w:rsidRPr="009343A6">
        <w:rPr>
          <w:spacing w:val="1"/>
        </w:rPr>
        <w:t>o której mowa</w:t>
      </w:r>
      <w:r w:rsidR="00E501C4">
        <w:rPr>
          <w:spacing w:val="1"/>
        </w:rPr>
        <w:br/>
      </w:r>
      <w:r w:rsidRPr="009343A6">
        <w:rPr>
          <w:spacing w:val="1"/>
        </w:rPr>
        <w:t xml:space="preserve">w </w:t>
      </w:r>
      <w:r>
        <w:rPr>
          <w:spacing w:val="1"/>
        </w:rPr>
        <w:t>§</w:t>
      </w:r>
      <w:r w:rsidRPr="009343A6">
        <w:rPr>
          <w:spacing w:val="1"/>
        </w:rPr>
        <w:t xml:space="preserve"> </w:t>
      </w:r>
      <w:r w:rsidR="00C05327">
        <w:rPr>
          <w:spacing w:val="1"/>
        </w:rPr>
        <w:t>3</w:t>
      </w:r>
      <w:r w:rsidRPr="009343A6">
        <w:rPr>
          <w:spacing w:val="1"/>
        </w:rPr>
        <w:t xml:space="preserve"> ust. </w:t>
      </w:r>
      <w:r>
        <w:rPr>
          <w:spacing w:val="1"/>
        </w:rPr>
        <w:t>1</w:t>
      </w:r>
      <w:r w:rsidRPr="009343A6">
        <w:rPr>
          <w:spacing w:val="1"/>
        </w:rPr>
        <w:t xml:space="preserve"> pkt </w:t>
      </w:r>
      <w:r>
        <w:rPr>
          <w:spacing w:val="1"/>
        </w:rPr>
        <w:t>3</w:t>
      </w:r>
      <w:r w:rsidRPr="009343A6">
        <w:rPr>
          <w:spacing w:val="1"/>
        </w:rPr>
        <w:t xml:space="preserve"> Umowy.</w:t>
      </w:r>
    </w:p>
    <w:p w:rsidR="006448C5" w:rsidRDefault="006448C5">
      <w:r>
        <w:br w:type="page"/>
      </w:r>
    </w:p>
    <w:p w:rsidR="006D2359" w:rsidRDefault="006E0065" w:rsidP="006D2359">
      <w:pPr>
        <w:ind w:left="567" w:hanging="567"/>
        <w:jc w:val="both"/>
      </w:pPr>
      <w:r>
        <w:lastRenderedPageBreak/>
        <w:t>12</w:t>
      </w:r>
      <w:r w:rsidR="006D2359">
        <w:t>.</w:t>
      </w:r>
      <w:r w:rsidR="006D2359">
        <w:tab/>
        <w:t xml:space="preserve">Z zastrzeżeniem ust. </w:t>
      </w:r>
      <w:r>
        <w:t>13</w:t>
      </w:r>
      <w:r w:rsidR="006D2359">
        <w:t>, Wykonawca nie może powierzyć wykonania całości</w:t>
      </w:r>
      <w:r w:rsidR="006D2359">
        <w:br/>
        <w:t xml:space="preserve">lub części przedmiotu Umowy producentowi, dostawcy, podwykonawcy lub innemu podmiotowi, </w:t>
      </w:r>
      <w:r w:rsidR="006D2359" w:rsidRPr="00D25321">
        <w:t>na któr</w:t>
      </w:r>
      <w:r w:rsidR="006D2359">
        <w:t>ego</w:t>
      </w:r>
      <w:r w:rsidR="006D2359" w:rsidRPr="00D25321">
        <w:t xml:space="preserve"> zdolnościach technicznych</w:t>
      </w:r>
      <w:r w:rsidR="006D2359">
        <w:t xml:space="preserve"> </w:t>
      </w:r>
      <w:r w:rsidR="006D2359" w:rsidRPr="00D25321">
        <w:t xml:space="preserve">lub zawodowych </w:t>
      </w:r>
      <w:r w:rsidR="006D2359">
        <w:t xml:space="preserve">polega albo </w:t>
      </w:r>
      <w:r w:rsidR="006D2359" w:rsidRPr="00D25321">
        <w:t>będzie polegać</w:t>
      </w:r>
      <w:r w:rsidR="006D2359">
        <w:t xml:space="preserve"> Wykonawca, jeżeli ten producent, dostawca, podwykonawca lub inny podmiot podlega wykluczeniu z udziału w postępowaniu o udzielenie zamówienia publicznego</w:t>
      </w:r>
      <w:r w:rsidR="006D2359">
        <w:br/>
        <w:t>na podstawie:</w:t>
      </w:r>
    </w:p>
    <w:p w:rsidR="006D2359" w:rsidRPr="00F80DE0" w:rsidRDefault="006D2359" w:rsidP="006D2359">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6D2359" w:rsidRPr="00703C36" w:rsidRDefault="006D2359" w:rsidP="006D2359">
      <w:pPr>
        <w:ind w:left="1701" w:hanging="567"/>
        <w:jc w:val="both"/>
      </w:pPr>
      <w:r w:rsidRPr="00703C36">
        <w:t>a)</w:t>
      </w:r>
      <w:r w:rsidRPr="00703C36">
        <w:tab/>
        <w:t>obywateli rosyjskich lub osób fizycznych lub prawnych, podmiotów</w:t>
      </w:r>
      <w:r>
        <w:br/>
      </w:r>
      <w:r w:rsidRPr="00703C36">
        <w:t>lub organów z siedzibą w Rosji;</w:t>
      </w:r>
    </w:p>
    <w:p w:rsidR="006D2359" w:rsidRPr="00703C36" w:rsidRDefault="006D2359" w:rsidP="006D2359">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6D2359" w:rsidRPr="00703C36" w:rsidRDefault="006D2359" w:rsidP="006D2359">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6D2359" w:rsidRPr="00F80DE0" w:rsidRDefault="006D2359" w:rsidP="006D2359">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6D2359" w:rsidRPr="0029576F" w:rsidRDefault="006D2359" w:rsidP="006D2359">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6D2359" w:rsidRPr="0029576F" w:rsidRDefault="006D2359" w:rsidP="006D2359">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6D2359" w:rsidRPr="0029576F" w:rsidRDefault="006D2359" w:rsidP="006D2359">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br/>
      </w:r>
      <w:r w:rsidRPr="0029576F">
        <w:t>24 lutego 2022 r., o ile została wpisana na listę na podstawie decyzji</w:t>
      </w:r>
      <w:r>
        <w:br/>
      </w:r>
      <w:r w:rsidRPr="0029576F">
        <w:t>w sprawie wpisu na listę rozstrzygającej o zastosowaniu środka polegającego na wykluczeniu z postępowania o udzielenie zamówienia publicznego;</w:t>
      </w:r>
    </w:p>
    <w:p w:rsidR="006D2359" w:rsidRDefault="006D2359" w:rsidP="006D2359">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 na listę rozstrzygającej o zastosowaniu środka polegającego</w:t>
      </w:r>
      <w:r w:rsidRPr="006D0F02">
        <w:t xml:space="preserve"> na wykluczeniu</w:t>
      </w:r>
      <w:r>
        <w:br/>
      </w:r>
      <w:r w:rsidRPr="006D0F02">
        <w:t>z postępowania o udzielenie zamówienia publicznego.</w:t>
      </w:r>
    </w:p>
    <w:p w:rsidR="006448C5" w:rsidRDefault="006448C5">
      <w:r>
        <w:br w:type="page"/>
      </w:r>
    </w:p>
    <w:p w:rsidR="006D2359" w:rsidRDefault="006D2359" w:rsidP="006D2359">
      <w:pPr>
        <w:suppressAutoHyphens/>
        <w:autoSpaceDE w:val="0"/>
        <w:ind w:left="567" w:hanging="567"/>
        <w:jc w:val="both"/>
      </w:pPr>
      <w:r>
        <w:lastRenderedPageBreak/>
        <w:t>1</w:t>
      </w:r>
      <w:r w:rsidR="006E0065">
        <w:t>3</w:t>
      </w:r>
      <w:r>
        <w:t>.</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1</w:t>
      </w:r>
      <w:r w:rsidR="006E0065">
        <w:t>2</w:t>
      </w:r>
      <w:r w:rsidRPr="00146498">
        <w:t xml:space="preserve"> pkt 2.</w:t>
      </w:r>
    </w:p>
    <w:p w:rsidR="006D2359" w:rsidRDefault="006D2359" w:rsidP="006D2359">
      <w:pPr>
        <w:suppressAutoHyphens/>
        <w:autoSpaceDE w:val="0"/>
        <w:ind w:left="567" w:hanging="567"/>
        <w:jc w:val="both"/>
      </w:pPr>
      <w:r>
        <w:t>1</w:t>
      </w:r>
      <w:r w:rsidR="006E0065">
        <w:t>4</w:t>
      </w:r>
      <w:r>
        <w:t>.</w:t>
      </w:r>
      <w:r>
        <w:tab/>
        <w:t>W przypadku naruszenia zakazu, o którym mowa w ust. 1</w:t>
      </w:r>
      <w:r w:rsidR="006E0065">
        <w:t>2</w:t>
      </w:r>
      <w:r>
        <w:t>, o każdym takim zdarzeniu Zamawiający poinformuje Prezesa Urzędu Zamówień Publicznych</w:t>
      </w:r>
      <w:r w:rsidRPr="00146498">
        <w:t>.</w:t>
      </w:r>
    </w:p>
    <w:p w:rsidR="006D2359" w:rsidRDefault="006D2359" w:rsidP="006D2359">
      <w:pPr>
        <w:ind w:left="567" w:hanging="567"/>
        <w:jc w:val="both"/>
      </w:pPr>
      <w:r>
        <w:t>1</w:t>
      </w:r>
      <w:r w:rsidR="006E0065">
        <w:t>5</w:t>
      </w:r>
      <w:r>
        <w:t>.</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rsidR="006D2359" w:rsidRDefault="006D2359" w:rsidP="006D2359">
      <w:pPr>
        <w:ind w:left="567" w:hanging="567"/>
        <w:jc w:val="both"/>
        <w:rPr>
          <w:spacing w:val="1"/>
        </w:rPr>
      </w:pPr>
      <w:r>
        <w:rPr>
          <w:spacing w:val="1"/>
        </w:rPr>
        <w:t>1</w:t>
      </w:r>
      <w:r w:rsidR="006E0065">
        <w:rPr>
          <w:spacing w:val="1"/>
        </w:rPr>
        <w:t>6</w:t>
      </w:r>
      <w:r>
        <w:rPr>
          <w:spacing w:val="1"/>
        </w:rPr>
        <w:t>.</w:t>
      </w:r>
      <w:r>
        <w:rPr>
          <w:spacing w:val="1"/>
        </w:rPr>
        <w:tab/>
      </w:r>
      <w:r w:rsidRPr="00BA3D14">
        <w:t xml:space="preserve">Karę pieniężną, o której mowa w ust. </w:t>
      </w:r>
      <w:r>
        <w:t>1</w:t>
      </w:r>
      <w:r w:rsidR="006E0065">
        <w:t>5</w:t>
      </w:r>
      <w:r w:rsidRPr="00BA3D14">
        <w:t>, nakłada Prezes Urzędu Zamówień Publicznych, w drodze decyzji, w wysokości</w:t>
      </w:r>
      <w:r>
        <w:t xml:space="preserve"> </w:t>
      </w:r>
      <w:r w:rsidRPr="00BA3D14">
        <w:t>do 20</w:t>
      </w:r>
      <w:r>
        <w:t>.</w:t>
      </w:r>
      <w:r w:rsidRPr="00BA3D14">
        <w:t>000</w:t>
      </w:r>
      <w:r>
        <w:t>.</w:t>
      </w:r>
      <w:r w:rsidRPr="00BA3D14">
        <w:t>000</w:t>
      </w:r>
      <w:r>
        <w:t>,00</w:t>
      </w:r>
      <w:r w:rsidRPr="00BA3D14">
        <w:t xml:space="preserve"> zł.</w:t>
      </w:r>
    </w:p>
    <w:p w:rsidR="00E156F8" w:rsidRDefault="00E156F8">
      <w:pPr>
        <w:rPr>
          <w:b/>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6</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są do zachowania tajemnicy kontraktowej i nie rozpowszechniania</w:t>
      </w:r>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r>
        <w:t xml:space="preserve">, w tym w szczególności zawierające dane o charakterze </w:t>
      </w:r>
      <w:r w:rsidRPr="00D70739">
        <w:rPr>
          <w:spacing w:val="1"/>
        </w:rPr>
        <w:t>organizacyjnym, operacyjnym, finansowym oraz marketingowym dotyczącym działalności gospodarczej prowadzonej przez Strony.</w:t>
      </w:r>
    </w:p>
    <w:p w:rsidR="00C96A51" w:rsidRPr="007D7AC6" w:rsidRDefault="00C96A51" w:rsidP="00C96A51">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rsidR="00C96A51" w:rsidRPr="007D7AC6" w:rsidRDefault="00C96A51" w:rsidP="00C96A51">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rsidR="00C96A51" w:rsidRPr="007D7AC6" w:rsidRDefault="00C96A51" w:rsidP="00C96A51">
      <w:pPr>
        <w:pStyle w:val="Tekstpodstawowy"/>
        <w:snapToGrid w:val="0"/>
        <w:ind w:left="1080" w:hanging="540"/>
      </w:pPr>
      <w:r w:rsidRPr="007D7AC6">
        <w:t>2)</w:t>
      </w:r>
      <w:r w:rsidRPr="007D7AC6">
        <w:tab/>
        <w:t>informacja została wcześniej udostępniona publicznie przez drugą Stronę;</w:t>
      </w:r>
    </w:p>
    <w:p w:rsidR="00C96A51" w:rsidRPr="007D7AC6" w:rsidRDefault="00C96A51" w:rsidP="00C96A51">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5.</w:t>
      </w:r>
      <w:r w:rsidRPr="007D7AC6">
        <w:rPr>
          <w:spacing w:val="1"/>
        </w:rPr>
        <w:tab/>
      </w:r>
      <w:r w:rsidRPr="007D7AC6">
        <w:t>Żadna ze Stron nie może utrwalać, zwielokrotniać, kopiować, udostępniać</w:t>
      </w:r>
      <w:r>
        <w:br/>
      </w:r>
      <w:r w:rsidRPr="007D7AC6">
        <w:t xml:space="preserve">ani w inny sposób przetwarzać dostarczonych </w:t>
      </w:r>
      <w:r>
        <w:t>jej</w:t>
      </w:r>
      <w:r w:rsidRPr="007D7AC6">
        <w:t xml:space="preserve"> przez drugą Stronę</w:t>
      </w:r>
      <w:r>
        <w:br/>
      </w:r>
      <w:r w:rsidRPr="007D7AC6">
        <w:t xml:space="preserve">lub stworzonych przez siebie w ramach wykonywania </w:t>
      </w:r>
      <w:r>
        <w:t>U</w:t>
      </w:r>
      <w:r w:rsidRPr="007D7AC6">
        <w:t>mowy informacji,</w:t>
      </w:r>
      <w:r>
        <w:br/>
      </w:r>
      <w:r w:rsidRPr="007D7AC6">
        <w:t>materiałów</w:t>
      </w:r>
      <w:r>
        <w:t xml:space="preserve"> </w:t>
      </w:r>
      <w:r w:rsidRPr="007D7AC6">
        <w:t>i danych, chyba że rzeczone utrwalenie, zwielokrotnienie, kopiowanie,</w:t>
      </w:r>
      <w:r>
        <w:br/>
      </w:r>
      <w:r w:rsidRPr="007D7AC6">
        <w:t xml:space="preserve">lub udostępnianie jest niezbędne dla realizacji celu </w:t>
      </w:r>
      <w:r>
        <w:t>U</w:t>
      </w:r>
      <w:r w:rsidRPr="007D7AC6">
        <w:t>mowy i służy</w:t>
      </w:r>
      <w:r>
        <w:t xml:space="preserve"> </w:t>
      </w:r>
      <w:r w:rsidRPr="007D7AC6">
        <w:t>wyłącznie</w:t>
      </w:r>
      <w:r>
        <w:br/>
      </w:r>
      <w:r w:rsidRPr="007D7AC6">
        <w:t>temu celowi, bądź też zostanie dokonane na podstawie wyraźnej</w:t>
      </w:r>
      <w:r>
        <w:t xml:space="preserve"> </w:t>
      </w:r>
      <w:r w:rsidRPr="007D7AC6">
        <w:t>uprzedniej</w:t>
      </w:r>
      <w:r>
        <w:br/>
      </w:r>
      <w:r w:rsidRPr="007D7AC6">
        <w:t xml:space="preserve">pisemnej zgody zainteresowanej </w:t>
      </w:r>
      <w:r>
        <w:t>S</w:t>
      </w:r>
      <w:r w:rsidRPr="007D7AC6">
        <w:t>trony.</w:t>
      </w:r>
    </w:p>
    <w:p w:rsidR="006448C5" w:rsidRDefault="006448C5">
      <w:pPr>
        <w:rPr>
          <w:spacing w:val="1"/>
        </w:rPr>
      </w:pPr>
      <w:r>
        <w:rPr>
          <w:spacing w:val="1"/>
        </w:rPr>
        <w:br w:type="page"/>
      </w:r>
    </w:p>
    <w:p w:rsidR="00C96A51" w:rsidRPr="007D7AC6" w:rsidRDefault="00C96A51" w:rsidP="00C96A51">
      <w:pPr>
        <w:pStyle w:val="Akapitzlist2"/>
        <w:widowControl w:val="0"/>
        <w:shd w:val="clear" w:color="auto" w:fill="FFFFFF"/>
        <w:autoSpaceDN w:val="0"/>
        <w:ind w:left="567" w:hanging="567"/>
        <w:jc w:val="both"/>
      </w:pPr>
      <w:r w:rsidRPr="007D7AC6">
        <w:rPr>
          <w:spacing w:val="1"/>
        </w:rPr>
        <w:lastRenderedPageBreak/>
        <w:t>6.</w:t>
      </w:r>
      <w:r w:rsidRPr="007D7AC6">
        <w:rPr>
          <w:spacing w:val="1"/>
        </w:rPr>
        <w:tab/>
      </w:r>
      <w:r w:rsidRPr="007D7AC6">
        <w:t>Poufnością (tajemnicą kontraktową) objęte są w szczególności:</w:t>
      </w:r>
    </w:p>
    <w:p w:rsidR="00C96A51" w:rsidRPr="007D7AC6" w:rsidRDefault="00C96A51" w:rsidP="00C96A51">
      <w:pPr>
        <w:pStyle w:val="Akapitzlist2"/>
        <w:shd w:val="clear" w:color="auto" w:fill="FFFFFF"/>
        <w:ind w:left="1080" w:hanging="540"/>
        <w:jc w:val="both"/>
        <w:outlineLvl w:val="2"/>
      </w:pPr>
      <w:r w:rsidRPr="007D7AC6">
        <w:t>1)</w:t>
      </w:r>
      <w:r w:rsidRPr="007D7AC6">
        <w:tab/>
        <w:t>informacje, materiały i dane stanowiące tajemnicę przedsiębiorstwa  w rozumieniu przepisów ustawy z dnia 16 kwietnia 1993 r. o zwalczaniu nieuczciwej konkurencji;</w:t>
      </w:r>
    </w:p>
    <w:p w:rsidR="00C96A51" w:rsidRPr="007D7AC6" w:rsidRDefault="00C96A51" w:rsidP="00C96A51">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rsidR="00C96A51" w:rsidRPr="007D7AC6" w:rsidRDefault="00C96A51" w:rsidP="00C96A51">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rsidR="00C96A51" w:rsidRPr="007D7AC6" w:rsidRDefault="00C96A51" w:rsidP="00C96A51">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rsidR="00C96A51" w:rsidRPr="007D7AC6" w:rsidRDefault="00C96A51" w:rsidP="00C96A51">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tron lub osób trzecich w rozumieniu art. 23 ustawy z dnia  23 kwietnia 1964 r. - Kodeks cywilny;</w:t>
      </w:r>
    </w:p>
    <w:p w:rsidR="00C96A51" w:rsidRPr="007D7AC6" w:rsidRDefault="00C96A51" w:rsidP="00C96A51">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rsidR="00C96A51" w:rsidRPr="007D7AC6" w:rsidRDefault="00C96A51" w:rsidP="00C96A51">
      <w:pPr>
        <w:pStyle w:val="Akapitzlist2"/>
        <w:shd w:val="clear" w:color="auto" w:fill="FFFFFF"/>
        <w:ind w:left="1080" w:hanging="540"/>
        <w:jc w:val="both"/>
        <w:outlineLvl w:val="2"/>
      </w:pPr>
      <w:r w:rsidRPr="007D7AC6">
        <w:t>7)</w:t>
      </w:r>
      <w:r w:rsidRPr="007D7AC6">
        <w:tab/>
        <w:t>informacje stanowiące hasła dostępowe, kody dostępu, kody PIN i im podobne;</w:t>
      </w:r>
    </w:p>
    <w:p w:rsidR="00C96A51" w:rsidRPr="007D7AC6" w:rsidRDefault="00C96A51" w:rsidP="00C96A51">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na ich udostępnienie, w czasie trwania Umowy, za wyjątkiem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12.</w:t>
      </w:r>
      <w:r w:rsidRPr="007D7AC6">
        <w:rPr>
          <w:spacing w:val="1"/>
        </w:rPr>
        <w:tab/>
        <w:t xml:space="preserve">Do posługiwania się przez </w:t>
      </w:r>
      <w:r>
        <w:t>Wykonawcę</w:t>
      </w:r>
      <w:r w:rsidRPr="007D7AC6">
        <w:rPr>
          <w:spacing w:val="1"/>
        </w:rPr>
        <w:t xml:space="preserve"> wystawionym przez </w:t>
      </w:r>
      <w:r>
        <w:rPr>
          <w:spacing w:val="1"/>
        </w:rPr>
        <w:t>Zamawiającego</w:t>
      </w:r>
      <w:r w:rsidRPr="007D7AC6">
        <w:rPr>
          <w:spacing w:val="1"/>
        </w:rPr>
        <w:t xml:space="preserve"> poświadczeniem wykonania lub wykonywania zamówienia nie mają zastosowania postanowienia określające zobowiązania </w:t>
      </w:r>
      <w:r>
        <w:t>Wykonawcy</w:t>
      </w:r>
      <w:r w:rsidRPr="007D7AC6">
        <w:rPr>
          <w:spacing w:val="1"/>
        </w:rPr>
        <w:t xml:space="preserve"> do powstrzymania</w:t>
      </w:r>
      <w:r>
        <w:rPr>
          <w:spacing w:val="1"/>
        </w:rPr>
        <w:br/>
      </w:r>
      <w:r w:rsidRPr="007D7AC6">
        <w:rPr>
          <w:spacing w:val="1"/>
        </w:rPr>
        <w:t xml:space="preserve">się od wymieniania nazwy </w:t>
      </w:r>
      <w:r>
        <w:t>Zamawiającego</w:t>
      </w:r>
      <w:r w:rsidRPr="007D7AC6">
        <w:rPr>
          <w:spacing w:val="1"/>
        </w:rPr>
        <w:t xml:space="preserve"> w związku z jego działalnością.</w:t>
      </w:r>
    </w:p>
    <w:p w:rsidR="00C96A51" w:rsidRPr="00AE3861" w:rsidRDefault="00C96A51" w:rsidP="00C96A51">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rsidR="00C96A51" w:rsidRPr="00AE3861" w:rsidRDefault="00C96A51" w:rsidP="00C96A51">
      <w:pPr>
        <w:ind w:left="567" w:hanging="567"/>
        <w:jc w:val="both"/>
      </w:pPr>
      <w:r>
        <w:lastRenderedPageBreak/>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rsidR="00C96A51" w:rsidRPr="00AE3861" w:rsidRDefault="00C96A51" w:rsidP="00C96A51">
      <w:pPr>
        <w:ind w:left="567" w:hanging="567"/>
        <w:jc w:val="both"/>
      </w:pPr>
      <w:r>
        <w:t>15</w:t>
      </w:r>
      <w:r w:rsidRPr="00AE3861">
        <w:t>.</w:t>
      </w:r>
      <w:r w:rsidRPr="00AE3861">
        <w:tab/>
        <w:t xml:space="preserve">Zastrzeżony w niniejszym § </w:t>
      </w:r>
      <w:r w:rsidR="00C05327">
        <w:t>6</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rsidR="00C96A51" w:rsidRPr="00AE3861" w:rsidRDefault="00C96A51" w:rsidP="00C96A51">
      <w:pPr>
        <w:ind w:left="567" w:hanging="567"/>
        <w:jc w:val="both"/>
      </w:pPr>
      <w:r>
        <w:t>16.</w:t>
      </w:r>
      <w:r>
        <w:tab/>
        <w:t>Jeżeli jedna ze Stron poniesie szkodę w związku z naruszeniem przez drugą</w:t>
      </w:r>
      <w:r>
        <w:br/>
        <w:t xml:space="preserve">Stronę </w:t>
      </w:r>
      <w:r w:rsidRPr="00AE3861">
        <w:t xml:space="preserve">zasad </w:t>
      </w:r>
      <w:r>
        <w:t>dotyczących obowiązku zachowania poufności, o których mowa</w:t>
      </w:r>
      <w:r>
        <w:br/>
        <w:t xml:space="preserve">w </w:t>
      </w:r>
      <w:r w:rsidRPr="00AE3861">
        <w:t xml:space="preserve">niniejszym § </w:t>
      </w:r>
      <w:r w:rsidR="00C05327">
        <w:t>6</w:t>
      </w:r>
      <w:r>
        <w:t xml:space="preserve"> Umowy, poszkodowana naruszeniem Strona będzie mogła</w:t>
      </w:r>
      <w:r>
        <w:br/>
        <w:t>dochodzić od drugiej Strony odszkodowania do pełnej wysokości poniesionej</w:t>
      </w:r>
      <w:r>
        <w:br/>
        <w:t>szkody. Uprawnienie do dochodzenia odszkodowania, o którym mowa w zdaniu poprzedzającym, przysługuje obu Stronom, w tym Zamawiającemu w przypadku</w:t>
      </w:r>
      <w:r>
        <w:br/>
        <w:t>gdy rozmiar szkody faktycznie poniesionej przez Zamawiającego w związku</w:t>
      </w:r>
      <w:r>
        <w:br/>
        <w:t xml:space="preserve">ze stwierdzonym naruszeniem tych zasad przez Wykonawcę będzie przekraczać wysokość ewentualnej kary umownej, o której mowa w </w:t>
      </w:r>
      <w:r w:rsidR="00DC3058" w:rsidRPr="00F9731D">
        <w:t xml:space="preserve">§ </w:t>
      </w:r>
      <w:r w:rsidR="00C05327">
        <w:t>3</w:t>
      </w:r>
      <w:r w:rsidR="00DC3058" w:rsidRPr="00F9731D">
        <w:t xml:space="preserve"> ust. </w:t>
      </w:r>
      <w:r w:rsidR="00DC3058">
        <w:t>1</w:t>
      </w:r>
      <w:r w:rsidR="00DC3058" w:rsidRPr="00F9731D">
        <w:t xml:space="preserve"> pkt </w:t>
      </w:r>
      <w:r w:rsidR="00C05327">
        <w:t>4</w:t>
      </w:r>
      <w:r>
        <w:t>.</w:t>
      </w:r>
    </w:p>
    <w:p w:rsidR="006C7A61" w:rsidRDefault="006C7A61" w:rsidP="006C7A61">
      <w:pPr>
        <w:ind w:left="567" w:hanging="567"/>
        <w:jc w:val="both"/>
      </w:pPr>
      <w:r w:rsidRPr="00F9731D">
        <w:t>1</w:t>
      </w:r>
      <w:r w:rsidR="002270E1">
        <w:t>7</w:t>
      </w:r>
      <w:r w:rsidRPr="00F9731D">
        <w:t>.</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C05327">
        <w:t>6</w:t>
      </w:r>
      <w:r w:rsidRPr="00F9731D">
        <w:t xml:space="preserve"> Umowy, poszkodowana naruszeniem Strona będzie mogła</w:t>
      </w:r>
      <w:r w:rsidRPr="00F9731D">
        <w:br/>
        <w:t>dochodzić od drugiej Strony odszkodowania do pełnej wysokości poniesionej</w:t>
      </w:r>
      <w:r w:rsidRPr="00F9731D">
        <w:br/>
        <w:t>szkody</w:t>
      </w:r>
      <w:r w:rsidRPr="00E636D0">
        <w:t>.</w:t>
      </w:r>
    </w:p>
    <w:p w:rsidR="006C7A61" w:rsidRPr="00AE3861" w:rsidRDefault="006C7A61" w:rsidP="006C7A61">
      <w:pPr>
        <w:ind w:left="567" w:hanging="567"/>
        <w:jc w:val="both"/>
      </w:pPr>
      <w:r>
        <w:t>1</w:t>
      </w:r>
      <w:r w:rsidR="002270E1">
        <w:t>8</w:t>
      </w:r>
      <w:r>
        <w:t>.</w:t>
      </w:r>
      <w:r>
        <w:tab/>
      </w:r>
      <w:r w:rsidRPr="00F9731D">
        <w:t xml:space="preserve">Uprawnienie do dochodzenia odszkodowania, o którym mowa w </w:t>
      </w:r>
      <w:r>
        <w:t>ust. 1</w:t>
      </w:r>
      <w:r w:rsidR="002270E1">
        <w:t>7</w:t>
      </w:r>
      <w:r>
        <w:t xml:space="preserve"> powyżej</w:t>
      </w:r>
      <w:r w:rsidRPr="00F9731D">
        <w:t>, przysługuje obu Stronom, w tym Zamawiającemu w przypadku</w:t>
      </w:r>
      <w:r>
        <w:t xml:space="preserve"> </w:t>
      </w:r>
      <w:r w:rsidRPr="00F9731D">
        <w:t>gdy rozmiar szkody faktycznie poniesionej przez Zamawiającego w związku</w:t>
      </w:r>
      <w:r>
        <w:t xml:space="preserve"> </w:t>
      </w:r>
      <w:r w:rsidRPr="00F9731D">
        <w:t xml:space="preserve">ze stwierdzonym naruszeniem tych zasad przez Wykonawcę będzie przekraczać wysokość ewentualnej kary umownej, o której mowa w § </w:t>
      </w:r>
      <w:r w:rsidR="00C05327">
        <w:t>3</w:t>
      </w:r>
      <w:r w:rsidRPr="00F9731D">
        <w:t xml:space="preserve"> ust. </w:t>
      </w:r>
      <w:r w:rsidR="00DC3058">
        <w:t>1</w:t>
      </w:r>
      <w:r w:rsidRPr="00F9731D">
        <w:t xml:space="preserve"> pkt </w:t>
      </w:r>
      <w:r w:rsidR="00C05327">
        <w:t>4</w:t>
      </w:r>
      <w:r>
        <w:t xml:space="preserve">, </w:t>
      </w:r>
      <w:r w:rsidRPr="007D7AC6">
        <w:rPr>
          <w:spacing w:val="1"/>
        </w:rPr>
        <w:t xml:space="preserve">niezależnie od tego, czy </w:t>
      </w:r>
      <w:r>
        <w:rPr>
          <w:spacing w:val="1"/>
        </w:rPr>
        <w:t xml:space="preserve">Zamawiający </w:t>
      </w:r>
      <w:r w:rsidRPr="007D7AC6">
        <w:rPr>
          <w:spacing w:val="1"/>
        </w:rPr>
        <w:t>zrealizował uprawnienie do otrzymania</w:t>
      </w:r>
      <w:r>
        <w:rPr>
          <w:spacing w:val="1"/>
        </w:rPr>
        <w:t xml:space="preserve"> </w:t>
      </w:r>
      <w:r w:rsidRPr="007D7AC6">
        <w:rPr>
          <w:spacing w:val="1"/>
        </w:rPr>
        <w:t>kary umownej</w:t>
      </w:r>
      <w:r>
        <w:rPr>
          <w:spacing w:val="1"/>
        </w:rPr>
        <w:t>.</w:t>
      </w:r>
    </w:p>
    <w:p w:rsidR="00A43435" w:rsidRDefault="00A43435" w:rsidP="00A43435">
      <w:pPr>
        <w:pStyle w:val="Tekstpodstawowywcity2"/>
        <w:spacing w:after="0" w:line="240" w:lineRule="auto"/>
        <w:ind w:left="0"/>
        <w:jc w:val="both"/>
        <w:rPr>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7</w:t>
      </w:r>
      <w:r w:rsidRPr="007D7AC6">
        <w:rPr>
          <w:b/>
          <w:bCs/>
          <w:spacing w:val="1"/>
        </w:rPr>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ze strony </w:t>
      </w:r>
      <w:r>
        <w:t>Zamawiającego</w:t>
      </w:r>
      <w:r w:rsidRPr="007D7AC6">
        <w:t xml:space="preserve">: </w:t>
      </w:r>
    </w:p>
    <w:p w:rsidR="003367B3" w:rsidRPr="007D7AC6" w:rsidRDefault="003367B3" w:rsidP="003367B3">
      <w:pPr>
        <w:ind w:left="1134"/>
        <w:jc w:val="both"/>
        <w:rPr>
          <w:b/>
        </w:rPr>
      </w:pPr>
      <w:r w:rsidRPr="00DB4BCC">
        <w:t>[...]</w:t>
      </w:r>
      <w:r w:rsidRPr="007D7AC6">
        <w:t xml:space="preserve"> </w:t>
      </w:r>
      <w:r>
        <w:t xml:space="preserve">[...] </w:t>
      </w:r>
      <w:r w:rsidRPr="007D7AC6">
        <w:t>(imię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ze strony </w:t>
      </w:r>
      <w:r>
        <w:t>Wykonawcy</w:t>
      </w:r>
      <w:r w:rsidRPr="007D7AC6">
        <w:t xml:space="preserve">: </w:t>
      </w:r>
    </w:p>
    <w:p w:rsidR="003367B3" w:rsidRPr="007D7AC6" w:rsidRDefault="003367B3" w:rsidP="003367B3">
      <w:pPr>
        <w:ind w:left="1134"/>
        <w:jc w:val="both"/>
        <w:rPr>
          <w:b/>
        </w:rPr>
      </w:pPr>
      <w:r w:rsidRPr="00DB4BCC">
        <w:t>[...]</w:t>
      </w:r>
      <w:r w:rsidRPr="007D7AC6">
        <w:t xml:space="preserve"> </w:t>
      </w:r>
      <w:r>
        <w:t xml:space="preserve">[...] </w:t>
      </w:r>
      <w:r w:rsidRPr="007D7AC6">
        <w:t xml:space="preserve"> (imię i nazwisko),</w:t>
      </w:r>
    </w:p>
    <w:p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Z zastrzeżeniem ust. </w:t>
      </w:r>
      <w:r>
        <w:rPr>
          <w:spacing w:val="1"/>
        </w:rPr>
        <w:t>4 i 5</w:t>
      </w:r>
      <w:r w:rsidRPr="007D7AC6">
        <w:rPr>
          <w:spacing w:val="1"/>
        </w:rPr>
        <w:t>, wszelka korespondencja związana z realizacją Umowy</w:t>
      </w:r>
      <w:r>
        <w:rPr>
          <w:spacing w:val="1"/>
        </w:rPr>
        <w:br/>
      </w:r>
      <w:r w:rsidRPr="007D7AC6">
        <w:rPr>
          <w:spacing w:val="1"/>
        </w:rPr>
        <w:t xml:space="preserve">będzie kierowana </w:t>
      </w:r>
      <w:r>
        <w:rPr>
          <w:spacing w:val="1"/>
        </w:rPr>
        <w:t xml:space="preserve">według uznania Strony wysyłającej korespondencję </w:t>
      </w:r>
      <w:r w:rsidRPr="007D7AC6">
        <w:rPr>
          <w:spacing w:val="1"/>
        </w:rPr>
        <w:t>na adresy</w:t>
      </w:r>
      <w:r>
        <w:rPr>
          <w:spacing w:val="1"/>
        </w:rPr>
        <w:br/>
      </w:r>
      <w:r w:rsidRPr="007D7AC6">
        <w:rPr>
          <w:spacing w:val="1"/>
        </w:rPr>
        <w:t>poczty elektronicznej wskazane</w:t>
      </w:r>
      <w:r>
        <w:rPr>
          <w:spacing w:val="1"/>
        </w:rPr>
        <w:t xml:space="preserve"> </w:t>
      </w:r>
      <w:r w:rsidRPr="007D7AC6">
        <w:rPr>
          <w:spacing w:val="1"/>
        </w:rPr>
        <w:t>w ust. 1 lub</w:t>
      </w:r>
      <w:r>
        <w:rPr>
          <w:spacing w:val="1"/>
        </w:rPr>
        <w:t xml:space="preserve"> </w:t>
      </w:r>
      <w:r w:rsidRPr="007D7AC6">
        <w:rPr>
          <w:spacing w:val="1"/>
        </w:rPr>
        <w:t>pisemnie:</w:t>
      </w:r>
    </w:p>
    <w:p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ul. Techniczna 6</w:t>
      </w:r>
    </w:p>
    <w:p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05-500 Piaseczno;</w:t>
      </w:r>
    </w:p>
    <w:p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p>
    <w:p w:rsidR="003367B3" w:rsidRPr="007D7AC6" w:rsidRDefault="003367B3" w:rsidP="003367B3">
      <w:pPr>
        <w:pStyle w:val="Akapitzlist2"/>
        <w:widowControl w:val="0"/>
        <w:shd w:val="clear" w:color="auto" w:fill="FFFFFF"/>
        <w:autoSpaceDN w:val="0"/>
        <w:ind w:left="1134"/>
        <w:jc w:val="both"/>
        <w:rPr>
          <w:spacing w:val="1"/>
        </w:rPr>
      </w:pPr>
      <w:r>
        <w:rPr>
          <w:spacing w:val="1"/>
        </w:rPr>
        <w:t>[...]</w:t>
      </w:r>
      <w:r w:rsidRPr="007D7AC6">
        <w:rPr>
          <w:spacing w:val="1"/>
        </w:rPr>
        <w:t>.</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lastRenderedPageBreak/>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rsidR="00F85EA3" w:rsidRDefault="00F85EA3">
      <w:pPr>
        <w:rPr>
          <w:rFonts w:eastAsia="Palatino Linotype"/>
          <w:b/>
          <w:bCs/>
          <w:spacing w:val="1"/>
        </w:rPr>
      </w:pPr>
    </w:p>
    <w:p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8</w:t>
      </w:r>
      <w:r w:rsidRPr="007D7AC6">
        <w:rPr>
          <w:b/>
          <w:bCs/>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F85EA3" w:rsidRDefault="00F85EA3" w:rsidP="00F85EA3">
      <w:pPr>
        <w:ind w:left="567" w:hanging="567"/>
        <w:jc w:val="both"/>
      </w:pPr>
      <w:r>
        <w:t>4.</w:t>
      </w:r>
      <w:r>
        <w:tab/>
        <w:t xml:space="preserve">Wykonawca może również wymagać aby przed uruchomieniem </w:t>
      </w:r>
      <w:r w:rsidR="00057297">
        <w:t>leasingu</w:t>
      </w:r>
      <w:r>
        <w:t xml:space="preserve"> została</w:t>
      </w:r>
      <w:r w:rsidR="00057297">
        <w:br/>
      </w:r>
      <w:r>
        <w:t xml:space="preserve">przez Zamawiającego podpisana także dodatkowa umowa dotycząca zasad przetwarzania i ochrony danych osobowych o treści zgodnej z </w:t>
      </w:r>
      <w:r w:rsidR="008C4A57">
        <w:t xml:space="preserve">wzorcami umów </w:t>
      </w:r>
      <w:r>
        <w:t xml:space="preserve">obowiązującymi </w:t>
      </w:r>
      <w:r w:rsidR="008C4A57">
        <w:t>Wykonawcę w tym zakresie</w:t>
      </w:r>
      <w:r>
        <w:t>.</w:t>
      </w:r>
    </w:p>
    <w:p w:rsidR="00F85EA3" w:rsidRDefault="00F85EA3" w:rsidP="00C96A51">
      <w:pPr>
        <w:pStyle w:val="Akapitzlist2"/>
        <w:widowControl w:val="0"/>
        <w:shd w:val="clear" w:color="auto" w:fill="FFFFFF"/>
        <w:autoSpaceDN w:val="0"/>
        <w:ind w:left="567" w:hanging="567"/>
        <w:jc w:val="both"/>
        <w:rPr>
          <w:spacing w:val="1"/>
        </w:rPr>
      </w:pPr>
    </w:p>
    <w:p w:rsidR="00D1630A" w:rsidRPr="007D7AC6" w:rsidRDefault="00D1630A" w:rsidP="00D1630A">
      <w:pPr>
        <w:pStyle w:val="Tekstpodstawowywcity2"/>
        <w:spacing w:after="0" w:line="240" w:lineRule="auto"/>
        <w:ind w:left="0"/>
        <w:jc w:val="center"/>
        <w:rPr>
          <w:b/>
          <w:bCs/>
          <w:spacing w:val="1"/>
        </w:rPr>
      </w:pPr>
      <w:r w:rsidRPr="007D7AC6">
        <w:rPr>
          <w:b/>
          <w:bCs/>
          <w:spacing w:val="1"/>
        </w:rPr>
        <w:t xml:space="preserve">§ </w:t>
      </w:r>
      <w:r w:rsidR="00E156F8">
        <w:rPr>
          <w:b/>
          <w:bCs/>
          <w:spacing w:val="1"/>
        </w:rPr>
        <w:t>9</w:t>
      </w:r>
      <w:r w:rsidRPr="007D7AC6">
        <w:rPr>
          <w:b/>
          <w:bCs/>
          <w:spacing w:val="1"/>
        </w:rPr>
        <w:t>.</w:t>
      </w:r>
    </w:p>
    <w:p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rsidR="006448C5" w:rsidRDefault="006448C5">
      <w:pPr>
        <w:rPr>
          <w:spacing w:val="1"/>
        </w:rPr>
      </w:pPr>
      <w:r>
        <w:rPr>
          <w:spacing w:val="1"/>
        </w:rPr>
        <w:br w:type="page"/>
      </w:r>
    </w:p>
    <w:p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lastRenderedPageBreak/>
        <w:t>2.</w:t>
      </w:r>
      <w:r w:rsidRPr="001B2E9D">
        <w:rPr>
          <w:spacing w:val="1"/>
        </w:rPr>
        <w:tab/>
      </w:r>
      <w:r w:rsidR="008C4A57">
        <w:rPr>
          <w:spacing w:val="1"/>
        </w:rPr>
        <w:t xml:space="preserve">Zamawiający i </w:t>
      </w:r>
      <w:r w:rsidRPr="001B2E9D">
        <w:rPr>
          <w:spacing w:val="1"/>
        </w:rPr>
        <w:t>Wykonawc</w:t>
      </w:r>
      <w:r w:rsidR="008C4A57">
        <w:rPr>
          <w:spacing w:val="1"/>
        </w:rPr>
        <w:t>ą</w:t>
      </w:r>
      <w:r w:rsidRPr="001B2E9D">
        <w:rPr>
          <w:spacing w:val="1"/>
        </w:rPr>
        <w:t xml:space="preserve"> oświadcza, że w związku z wykonywaniem Umowy</w:t>
      </w:r>
      <w:r w:rsidR="008C4A57">
        <w:rPr>
          <w:spacing w:val="1"/>
        </w:rPr>
        <w:br/>
      </w:r>
      <w:r w:rsidRPr="001B2E9D">
        <w:rPr>
          <w:spacing w:val="1"/>
        </w:rPr>
        <w:t>będ</w:t>
      </w:r>
      <w:r w:rsidR="008C4A57">
        <w:rPr>
          <w:spacing w:val="1"/>
        </w:rPr>
        <w:t>ą</w:t>
      </w:r>
      <w:r w:rsidRPr="001B2E9D">
        <w:rPr>
          <w:spacing w:val="1"/>
        </w:rPr>
        <w:t xml:space="preserve"> się stosować do wszystkich obowiązujących </w:t>
      </w:r>
      <w:r w:rsidR="008C4A57">
        <w:rPr>
          <w:spacing w:val="1"/>
        </w:rPr>
        <w:t xml:space="preserve">odpowiednio </w:t>
      </w:r>
      <w:r w:rsidRPr="001B2E9D">
        <w:rPr>
          <w:spacing w:val="1"/>
        </w:rPr>
        <w:t xml:space="preserve">u </w:t>
      </w:r>
      <w:r w:rsidR="008C4A57">
        <w:rPr>
          <w:spacing w:val="1"/>
        </w:rPr>
        <w:t>Zamawiającego</w:t>
      </w:r>
      <w:r w:rsidR="008C4A57">
        <w:rPr>
          <w:spacing w:val="1"/>
        </w:rPr>
        <w:br/>
        <w:t>i Wykonawcy</w:t>
      </w:r>
      <w:r w:rsidRPr="001B2E9D">
        <w:rPr>
          <w:spacing w:val="1"/>
        </w:rPr>
        <w:t xml:space="preserve"> wymagań i regulacji wewnętrznych odnośnie standardów etycznego postępowania, przeciwdziałania korupcji, zgodnego z prawem rozliczania transakcji, kosztów i wydatków, księgowania i dokumentowania zdarzeń finansowych, konfliktu interesów, wręczania</w:t>
      </w:r>
      <w:r w:rsidR="008C4A57">
        <w:rPr>
          <w:spacing w:val="1"/>
        </w:rPr>
        <w:t xml:space="preserve"> </w:t>
      </w:r>
      <w:r w:rsidRPr="001B2E9D">
        <w:rPr>
          <w:spacing w:val="1"/>
        </w:rPr>
        <w:t>i przyjmowania upominków oraz anonimowego zgłaszania</w:t>
      </w:r>
      <w:r w:rsidR="008C4A57">
        <w:rPr>
          <w:spacing w:val="1"/>
        </w:rPr>
        <w:br/>
      </w:r>
      <w:r w:rsidRPr="001B2E9D">
        <w:rPr>
          <w:spacing w:val="1"/>
        </w:rPr>
        <w:t>i wyjaśniania nieprawidłowości, zarówno bezpośrednio, jak i działając poprzez kontrolowane</w:t>
      </w:r>
      <w:r w:rsidR="008C4A57">
        <w:rPr>
          <w:spacing w:val="1"/>
        </w:rPr>
        <w:t xml:space="preserve"> </w:t>
      </w:r>
      <w:r w:rsidRPr="001B2E9D">
        <w:rPr>
          <w:spacing w:val="1"/>
        </w:rPr>
        <w:t xml:space="preserve">lub powiązane podmioty gospodarcze. </w:t>
      </w:r>
    </w:p>
    <w:p w:rsidR="00D1630A" w:rsidRDefault="00D1630A" w:rsidP="00D1630A">
      <w:pPr>
        <w:pStyle w:val="Akapitzlist2"/>
        <w:widowControl w:val="0"/>
        <w:shd w:val="clear" w:color="auto" w:fill="FFFFFF"/>
        <w:autoSpaceDN w:val="0"/>
        <w:ind w:left="567" w:hanging="567"/>
        <w:jc w:val="both"/>
        <w:rPr>
          <w:spacing w:val="1"/>
        </w:rPr>
      </w:pPr>
    </w:p>
    <w:p w:rsidR="003552B0" w:rsidRPr="00D2482C" w:rsidRDefault="003552B0" w:rsidP="003552B0">
      <w:pPr>
        <w:pStyle w:val="Tekstpodstawowywcity2"/>
        <w:spacing w:after="0" w:line="240" w:lineRule="auto"/>
        <w:ind w:left="0"/>
        <w:jc w:val="center"/>
        <w:rPr>
          <w:b/>
          <w:bCs/>
          <w:spacing w:val="1"/>
        </w:rPr>
      </w:pPr>
      <w:r w:rsidRPr="00D2482C">
        <w:rPr>
          <w:b/>
          <w:bCs/>
          <w:spacing w:val="1"/>
        </w:rPr>
        <w:t xml:space="preserve">§ </w:t>
      </w:r>
      <w:r w:rsidR="00E156F8">
        <w:rPr>
          <w:b/>
          <w:bCs/>
          <w:spacing w:val="1"/>
        </w:rPr>
        <w:t>10</w:t>
      </w:r>
      <w:r>
        <w:rPr>
          <w:b/>
          <w:bCs/>
          <w:spacing w:val="1"/>
        </w:rPr>
        <w:t>.</w:t>
      </w:r>
    </w:p>
    <w:p w:rsidR="003552B0" w:rsidRPr="007D7AC6" w:rsidRDefault="003552B0" w:rsidP="003552B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W</w:t>
      </w:r>
      <w:r w:rsidRPr="007D7AC6">
        <w:rPr>
          <w:spacing w:val="1"/>
        </w:rPr>
        <w:t>szelkie zmiany postanowień Umowy wymagają</w:t>
      </w:r>
      <w:r>
        <w:rPr>
          <w:spacing w:val="1"/>
        </w:rPr>
        <w:t xml:space="preserve"> zachowania</w:t>
      </w:r>
      <w:r w:rsidRPr="007D7AC6">
        <w:rPr>
          <w:spacing w:val="1"/>
        </w:rPr>
        <w:t xml:space="preserve"> formy pisemnej</w:t>
      </w:r>
      <w:r>
        <w:rPr>
          <w:spacing w:val="1"/>
        </w:rPr>
        <w:br/>
      </w:r>
      <w:r w:rsidRPr="007D7AC6">
        <w:rPr>
          <w:spacing w:val="1"/>
        </w:rPr>
        <w:t>pod rygorem nieważności.</w:t>
      </w:r>
    </w:p>
    <w:p w:rsidR="003552B0" w:rsidRPr="007D7AC6" w:rsidRDefault="003552B0" w:rsidP="003552B0">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rsidRPr="004320CC">
        <w:rPr>
          <w:spacing w:val="1"/>
        </w:rPr>
        <w:t>Zamawiający przewiduje możliwość dokonania zmian postanowień Umowy</w:t>
      </w:r>
      <w:r>
        <w:rPr>
          <w:spacing w:val="1"/>
        </w:rPr>
        <w:br/>
        <w:t xml:space="preserve">w przypadku, o którym mowa w § </w:t>
      </w:r>
      <w:r w:rsidR="008C4A57">
        <w:rPr>
          <w:spacing w:val="1"/>
        </w:rPr>
        <w:t>7</w:t>
      </w:r>
      <w:r>
        <w:rPr>
          <w:spacing w:val="1"/>
        </w:rPr>
        <w:t xml:space="preserve"> ust 3 i 6, oraz w ust. 3 i 4 poniżej,</w:t>
      </w:r>
      <w:r w:rsidR="008243A2">
        <w:rPr>
          <w:spacing w:val="1"/>
        </w:rPr>
        <w:t xml:space="preserve"> </w:t>
      </w:r>
      <w:r>
        <w:rPr>
          <w:spacing w:val="1"/>
        </w:rPr>
        <w:t>a także</w:t>
      </w:r>
      <w:r w:rsidR="008243A2">
        <w:rPr>
          <w:spacing w:val="1"/>
        </w:rPr>
        <w:br/>
      </w:r>
      <w:r>
        <w:rPr>
          <w:spacing w:val="1"/>
        </w:rPr>
        <w:t>w innych niż wskazane przypadkach przewidzianych obowiązującymi przepisami prawa</w:t>
      </w:r>
      <w:r w:rsidRPr="007D7AC6">
        <w:rPr>
          <w:spacing w:val="1"/>
        </w:rPr>
        <w:t>.</w:t>
      </w:r>
    </w:p>
    <w:p w:rsidR="003552B0" w:rsidRDefault="003552B0" w:rsidP="003552B0">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rsidR="003552B0" w:rsidRPr="004320CC" w:rsidRDefault="003552B0" w:rsidP="003552B0">
      <w:pPr>
        <w:pStyle w:val="Akapitzlist2"/>
        <w:widowControl w:val="0"/>
        <w:shd w:val="clear" w:color="auto" w:fill="FFFFFF"/>
        <w:autoSpaceDN w:val="0"/>
        <w:ind w:left="567" w:hanging="567"/>
        <w:jc w:val="both"/>
        <w:rPr>
          <w:spacing w:val="1"/>
        </w:rPr>
      </w:pPr>
      <w:r>
        <w:rPr>
          <w:spacing w:val="1"/>
        </w:rPr>
        <w:t>4</w:t>
      </w:r>
      <w:r w:rsidRPr="007D7AC6">
        <w:rPr>
          <w:spacing w:val="1"/>
        </w:rPr>
        <w:t>.</w:t>
      </w:r>
      <w:r w:rsidRPr="007D7AC6">
        <w:rPr>
          <w:spacing w:val="1"/>
        </w:rPr>
        <w:tab/>
      </w:r>
      <w:r w:rsidR="006448C5" w:rsidRPr="006448C5">
        <w:rPr>
          <w:spacing w:val="1"/>
        </w:rPr>
        <w:t>Zamawiający przewiduje możliwość dokonania zmian postanowień Umowy</w:t>
      </w:r>
      <w:r w:rsidR="006448C5">
        <w:rPr>
          <w:spacing w:val="1"/>
        </w:rPr>
        <w:br/>
      </w:r>
      <w:r w:rsidR="006448C5" w:rsidRPr="006448C5">
        <w:rPr>
          <w:spacing w:val="1"/>
        </w:rPr>
        <w:t>w stosunku do treści oferty, na podstawie której dokonano wyboru Wykonawcy,</w:t>
      </w:r>
      <w:r w:rsidR="006448C5">
        <w:rPr>
          <w:spacing w:val="1"/>
        </w:rPr>
        <w:br/>
      </w:r>
      <w:r w:rsidR="006448C5" w:rsidRPr="006448C5">
        <w:rPr>
          <w:spacing w:val="1"/>
        </w:rPr>
        <w:t>jeżeli nastąpi zmiana powszechnie obowiązujących przepisów prawa w zakresie mającym wpływ na realizację Przedmiotu umowy, bez zmiany wynagrodzenia Wykonawcy. Zmiana wynagrodzenia Wykonawcy może nastąpić wyłącznie</w:t>
      </w:r>
      <w:r w:rsidR="006448C5">
        <w:rPr>
          <w:spacing w:val="1"/>
        </w:rPr>
        <w:br/>
      </w:r>
      <w:r w:rsidR="006448C5" w:rsidRPr="006448C5">
        <w:rPr>
          <w:spacing w:val="1"/>
        </w:rPr>
        <w:t xml:space="preserve">w przypadku gdy na podstawie odrębnych przepisów </w:t>
      </w:r>
      <w:r w:rsidR="006448C5" w:rsidRPr="006448C5">
        <w:t>nastąpi zmiana</w:t>
      </w:r>
      <w:r w:rsidR="006448C5" w:rsidRPr="006448C5">
        <w:rPr>
          <w:spacing w:val="1"/>
        </w:rPr>
        <w:t xml:space="preserve"> </w:t>
      </w:r>
      <w:r w:rsidR="006448C5" w:rsidRPr="006448C5">
        <w:t>stawek</w:t>
      </w:r>
      <w:r w:rsidR="006448C5">
        <w:br/>
      </w:r>
      <w:r w:rsidR="006448C5" w:rsidRPr="006448C5">
        <w:t>podatku</w:t>
      </w:r>
      <w:r w:rsidR="006448C5">
        <w:t xml:space="preserve"> </w:t>
      </w:r>
      <w:r w:rsidR="006448C5" w:rsidRPr="006448C5">
        <w:t>od towarów i usług, która wejdzie w życie po dniu zawarcia Umowy</w:t>
      </w:r>
      <w:r w:rsidR="006448C5">
        <w:br/>
      </w:r>
      <w:r w:rsidR="006448C5" w:rsidRPr="006448C5">
        <w:t>w zakresie mającym wpływ na wynagrodzenie brutto Wykonawcy;</w:t>
      </w:r>
      <w:r w:rsidR="006448C5" w:rsidRPr="006448C5">
        <w:rPr>
          <w:spacing w:val="1"/>
        </w:rPr>
        <w:t xml:space="preserve"> lub też zmiana ustanawiająca nową daninę publiczno-prawną należną w związku z realizacją przedmiotu</w:t>
      </w:r>
      <w:r w:rsidR="006448C5">
        <w:rPr>
          <w:spacing w:val="1"/>
        </w:rPr>
        <w:t xml:space="preserve"> </w:t>
      </w:r>
      <w:r w:rsidR="006448C5" w:rsidRPr="006448C5">
        <w:rPr>
          <w:spacing w:val="1"/>
        </w:rPr>
        <w:t>Umowy, która wejdzie w życie po dniu zawarcia Umowy w zakresie mającym</w:t>
      </w:r>
      <w:r w:rsidR="006448C5">
        <w:rPr>
          <w:spacing w:val="1"/>
        </w:rPr>
        <w:t xml:space="preserve"> </w:t>
      </w:r>
      <w:r w:rsidR="006448C5" w:rsidRPr="006448C5">
        <w:rPr>
          <w:spacing w:val="1"/>
        </w:rPr>
        <w:t>wpływ na wynagrodzenie Wykonawcy - każdorazowo wyłącznie</w:t>
      </w:r>
      <w:r w:rsidR="006448C5">
        <w:rPr>
          <w:spacing w:val="1"/>
        </w:rPr>
        <w:br/>
      </w:r>
      <w:r w:rsidR="006448C5" w:rsidRPr="006448C5">
        <w:rPr>
          <w:spacing w:val="1"/>
        </w:rPr>
        <w:t>w sposób</w:t>
      </w:r>
      <w:r w:rsidR="006448C5">
        <w:rPr>
          <w:spacing w:val="1"/>
        </w:rPr>
        <w:t xml:space="preserve"> </w:t>
      </w:r>
      <w:r w:rsidR="006448C5" w:rsidRPr="006448C5">
        <w:rPr>
          <w:spacing w:val="1"/>
        </w:rPr>
        <w:t>i w zakresie wynikającym z takiej zmiany.</w:t>
      </w:r>
    </w:p>
    <w:p w:rsidR="003552B0" w:rsidRDefault="003552B0" w:rsidP="003552B0">
      <w:pPr>
        <w:pStyle w:val="Akapitzlist2"/>
        <w:widowControl w:val="0"/>
        <w:shd w:val="clear" w:color="auto" w:fill="FFFFFF"/>
        <w:autoSpaceDN w:val="0"/>
        <w:ind w:left="567" w:hanging="567"/>
        <w:jc w:val="both"/>
        <w:rPr>
          <w:spacing w:val="1"/>
        </w:rPr>
      </w:pPr>
    </w:p>
    <w:p w:rsidR="008117D6" w:rsidRPr="007D7AC6" w:rsidRDefault="008117D6" w:rsidP="008117D6">
      <w:pPr>
        <w:pStyle w:val="Tekstpodstawowywcity2"/>
        <w:spacing w:after="0" w:line="240" w:lineRule="auto"/>
        <w:ind w:left="0"/>
        <w:jc w:val="center"/>
        <w:rPr>
          <w:b/>
          <w:bCs/>
          <w:spacing w:val="1"/>
        </w:rPr>
      </w:pPr>
      <w:r w:rsidRPr="007D7AC6">
        <w:rPr>
          <w:b/>
          <w:bCs/>
          <w:spacing w:val="1"/>
        </w:rPr>
        <w:t>§ 1</w:t>
      </w:r>
      <w:r w:rsidR="00E156F8">
        <w:rPr>
          <w:b/>
          <w:bCs/>
          <w:spacing w:val="1"/>
        </w:rPr>
        <w:t>1</w:t>
      </w:r>
      <w:r w:rsidRPr="007D7AC6">
        <w:rPr>
          <w:b/>
          <w:bCs/>
          <w:spacing w:val="1"/>
        </w:rPr>
        <w:t>.</w:t>
      </w:r>
    </w:p>
    <w:p w:rsidR="008117D6" w:rsidRPr="007D7AC6" w:rsidRDefault="008117D6" w:rsidP="008117D6">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 z dnia ustawy z dnia 11 września 2019 r. - Prawo zamówień publicznych</w:t>
      </w:r>
      <w:r w:rsidR="008C4A57">
        <w:rPr>
          <w:spacing w:val="1"/>
        </w:rPr>
        <w:t xml:space="preserve"> oraz</w:t>
      </w:r>
      <w:r w:rsidRPr="007D7AC6">
        <w:rPr>
          <w:spacing w:val="1"/>
        </w:rPr>
        <w:t xml:space="preserve"> przepisy Kodeksu cywilnego.</w:t>
      </w:r>
    </w:p>
    <w:p w:rsidR="008117D6" w:rsidRPr="005A7E64" w:rsidRDefault="008117D6" w:rsidP="008117D6">
      <w:pPr>
        <w:pStyle w:val="Akapitzlist2"/>
        <w:widowControl w:val="0"/>
        <w:shd w:val="clear" w:color="auto" w:fill="FFFFFF"/>
        <w:autoSpaceDN w:val="0"/>
        <w:ind w:left="567" w:hanging="567"/>
        <w:jc w:val="both"/>
        <w:rPr>
          <w:spacing w:val="1"/>
        </w:rPr>
      </w:pPr>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o charakterze publicznoprawnym, oraz wszelkiego rodzaju inne wydatki związane</w:t>
      </w:r>
      <w:r>
        <w:rPr>
          <w:spacing w:val="1"/>
        </w:rPr>
        <w:br/>
      </w:r>
      <w:r w:rsidRPr="005A7E64">
        <w:rPr>
          <w:spacing w:val="1"/>
        </w:rPr>
        <w:t xml:space="preserve">z wykonaniem spoczywających na danej Stronie obowiązków wynikających z Umowy. </w:t>
      </w:r>
    </w:p>
    <w:p w:rsidR="008117D6" w:rsidRPr="002908F6" w:rsidRDefault="008117D6" w:rsidP="008117D6">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rsidR="008117D6" w:rsidRPr="0090667A" w:rsidRDefault="008117D6" w:rsidP="008117D6">
      <w:pPr>
        <w:pStyle w:val="Akapitzlist2"/>
        <w:widowControl w:val="0"/>
        <w:shd w:val="clear" w:color="auto" w:fill="FFFFFF"/>
        <w:autoSpaceDN w:val="0"/>
        <w:ind w:left="567" w:hanging="567"/>
        <w:jc w:val="both"/>
        <w:rPr>
          <w:spacing w:val="1"/>
        </w:rPr>
      </w:pPr>
      <w:r>
        <w:rPr>
          <w:spacing w:val="1"/>
        </w:rPr>
        <w:lastRenderedPageBreak/>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rsidR="008117D6" w:rsidRDefault="008117D6" w:rsidP="008117D6">
      <w:pPr>
        <w:pStyle w:val="Akapitzlist2"/>
        <w:widowControl w:val="0"/>
        <w:shd w:val="clear" w:color="auto" w:fill="FFFFFF"/>
        <w:autoSpaceDN w:val="0"/>
        <w:ind w:left="567" w:hanging="567"/>
        <w:jc w:val="cente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2</w:t>
      </w:r>
      <w:r w:rsidRPr="00A9051B">
        <w:rPr>
          <w:b/>
        </w:rPr>
        <w:t>.</w:t>
      </w:r>
    </w:p>
    <w:p w:rsidR="007C4804" w:rsidRDefault="007C4804" w:rsidP="007C4804">
      <w:pPr>
        <w:autoSpaceDE w:val="0"/>
        <w:autoSpaceDN w:val="0"/>
        <w:adjustRightInd w:val="0"/>
        <w:ind w:left="567" w:hanging="567"/>
        <w:jc w:val="both"/>
      </w:pPr>
      <w:r>
        <w:t>1</w:t>
      </w:r>
      <w:r w:rsidRPr="00C63889">
        <w:t>.</w:t>
      </w:r>
      <w:r w:rsidRPr="00C63889">
        <w:tab/>
      </w:r>
      <w:r>
        <w:t>Następujące z</w:t>
      </w:r>
      <w:r w:rsidRPr="00C63889">
        <w:t xml:space="preserve">ałączniki do </w:t>
      </w:r>
      <w:r>
        <w:t>U</w:t>
      </w:r>
      <w:r w:rsidRPr="00C63889">
        <w:t>mowy</w:t>
      </w:r>
      <w:r>
        <w:t>:</w:t>
      </w:r>
    </w:p>
    <w:p w:rsidR="007C4804" w:rsidRDefault="007C4804" w:rsidP="007C4804">
      <w:pPr>
        <w:tabs>
          <w:tab w:val="left" w:pos="1134"/>
        </w:tabs>
        <w:autoSpaceDE w:val="0"/>
        <w:autoSpaceDN w:val="0"/>
        <w:adjustRightInd w:val="0"/>
        <w:ind w:left="3119" w:hanging="2552"/>
        <w:jc w:val="both"/>
      </w:pPr>
      <w:r>
        <w:t>1)</w:t>
      </w:r>
      <w:r>
        <w:tab/>
        <w:t>Załącznik Nr 1:</w:t>
      </w:r>
      <w:r>
        <w:tab/>
        <w:t>Oferta Wykonawcy,</w:t>
      </w:r>
    </w:p>
    <w:p w:rsidR="007C4804" w:rsidRDefault="007C4804" w:rsidP="007C4804">
      <w:pPr>
        <w:tabs>
          <w:tab w:val="left" w:pos="1134"/>
        </w:tabs>
        <w:autoSpaceDE w:val="0"/>
        <w:autoSpaceDN w:val="0"/>
        <w:adjustRightInd w:val="0"/>
        <w:ind w:left="3119" w:hanging="2552"/>
        <w:jc w:val="both"/>
      </w:pPr>
      <w:r>
        <w:t>2)</w:t>
      </w:r>
      <w:r>
        <w:tab/>
        <w:t>Załącznik Nr 2:</w:t>
      </w:r>
      <w:r>
        <w:tab/>
        <w:t>Arkusz cenowy,</w:t>
      </w:r>
    </w:p>
    <w:p w:rsidR="00B97724" w:rsidRDefault="00B97724" w:rsidP="007C4804">
      <w:pPr>
        <w:tabs>
          <w:tab w:val="left" w:pos="1134"/>
        </w:tabs>
        <w:autoSpaceDE w:val="0"/>
        <w:autoSpaceDN w:val="0"/>
        <w:adjustRightInd w:val="0"/>
        <w:ind w:left="3119" w:hanging="2552"/>
        <w:jc w:val="both"/>
      </w:pPr>
      <w:r>
        <w:t>3)</w:t>
      </w:r>
      <w:r>
        <w:tab/>
        <w:t>Załącznik Nr 3:</w:t>
      </w:r>
      <w:r>
        <w:tab/>
        <w:t>Specyfikacja techniczna leasingowanego samochodu,</w:t>
      </w:r>
    </w:p>
    <w:p w:rsidR="00B97724" w:rsidRDefault="00B97724" w:rsidP="00B97724">
      <w:pPr>
        <w:tabs>
          <w:tab w:val="left" w:pos="1134"/>
        </w:tabs>
        <w:autoSpaceDE w:val="0"/>
        <w:autoSpaceDN w:val="0"/>
        <w:adjustRightInd w:val="0"/>
        <w:ind w:left="3119" w:hanging="2552"/>
        <w:jc w:val="both"/>
      </w:pPr>
      <w:r>
        <w:t>4)</w:t>
      </w:r>
      <w:r>
        <w:tab/>
        <w:t>Załącznik Nr 4:</w:t>
      </w:r>
      <w:r>
        <w:tab/>
        <w:t>Wzór Protokołu odbioru leasingowanego samochodu,</w:t>
      </w:r>
    </w:p>
    <w:p w:rsidR="008C0938" w:rsidRDefault="00B97724" w:rsidP="008C0938">
      <w:pPr>
        <w:autoSpaceDE w:val="0"/>
        <w:autoSpaceDN w:val="0"/>
        <w:adjustRightInd w:val="0"/>
        <w:ind w:left="1134" w:hanging="567"/>
        <w:jc w:val="both"/>
      </w:pPr>
      <w:r>
        <w:t>5</w:t>
      </w:r>
      <w:r w:rsidR="008C0938">
        <w:t>)</w:t>
      </w:r>
      <w:r w:rsidR="008C0938">
        <w:tab/>
        <w:t>dokumenty, o których mowa w § 1 ust. 6 oraz § 8 ust. 4 Umowy, zgodnie</w:t>
      </w:r>
      <w:r w:rsidR="008C0938">
        <w:br/>
        <w:t>z wnioskiem Wykonawcy,</w:t>
      </w:r>
    </w:p>
    <w:p w:rsidR="007C4804" w:rsidRPr="00C63889" w:rsidRDefault="007C4804" w:rsidP="007C4804">
      <w:pPr>
        <w:autoSpaceDE w:val="0"/>
        <w:autoSpaceDN w:val="0"/>
        <w:adjustRightInd w:val="0"/>
        <w:ind w:left="567"/>
        <w:jc w:val="both"/>
      </w:pPr>
      <w:r>
        <w:t xml:space="preserve">- </w:t>
      </w:r>
      <w:r w:rsidRPr="00C63889">
        <w:t>stanowią jej integralną część.</w:t>
      </w:r>
    </w:p>
    <w:p w:rsidR="008117D6" w:rsidRPr="00F879CE" w:rsidRDefault="007C4804" w:rsidP="008117D6">
      <w:pPr>
        <w:autoSpaceDE w:val="0"/>
        <w:autoSpaceDN w:val="0"/>
        <w:adjustRightInd w:val="0"/>
        <w:ind w:left="567" w:hanging="567"/>
        <w:jc w:val="both"/>
      </w:pPr>
      <w:r>
        <w:t>2</w:t>
      </w:r>
      <w:r w:rsidR="008117D6" w:rsidRPr="00F879CE">
        <w:t>.</w:t>
      </w:r>
      <w:r w:rsidR="008117D6" w:rsidRPr="00F879CE">
        <w:tab/>
        <w:t>W przypadku rozbieżności pomiędzy dokumentami tworzącymi Umowę decydująca jest następująca kolejność:</w:t>
      </w:r>
    </w:p>
    <w:p w:rsidR="008117D6" w:rsidRPr="00F879CE" w:rsidRDefault="008117D6" w:rsidP="008117D6">
      <w:pPr>
        <w:autoSpaceDE w:val="0"/>
        <w:autoSpaceDN w:val="0"/>
        <w:adjustRightInd w:val="0"/>
        <w:ind w:left="1134" w:hanging="567"/>
        <w:jc w:val="both"/>
      </w:pPr>
      <w:r>
        <w:t>1)</w:t>
      </w:r>
      <w:r w:rsidRPr="00F879CE">
        <w:tab/>
        <w:t>postanowienia Umowy</w:t>
      </w:r>
      <w:r>
        <w:t>;</w:t>
      </w:r>
    </w:p>
    <w:p w:rsidR="008117D6" w:rsidRPr="00F879CE" w:rsidRDefault="008117D6" w:rsidP="008117D6">
      <w:pPr>
        <w:autoSpaceDE w:val="0"/>
        <w:autoSpaceDN w:val="0"/>
        <w:adjustRightInd w:val="0"/>
        <w:ind w:left="1134" w:hanging="567"/>
        <w:jc w:val="both"/>
      </w:pPr>
      <w:r>
        <w:t>2)</w:t>
      </w:r>
      <w:r w:rsidRPr="00F879CE">
        <w:tab/>
        <w:t xml:space="preserve">postanowienia </w:t>
      </w:r>
      <w:r>
        <w:t>Specyfikacji Warunków Zamówienia wraz z załącznikami;</w:t>
      </w:r>
    </w:p>
    <w:p w:rsidR="008117D6" w:rsidRDefault="008117D6" w:rsidP="008117D6">
      <w:pPr>
        <w:autoSpaceDE w:val="0"/>
        <w:autoSpaceDN w:val="0"/>
        <w:adjustRightInd w:val="0"/>
        <w:ind w:left="1134" w:hanging="567"/>
        <w:jc w:val="both"/>
      </w:pPr>
      <w:r>
        <w:t>3)</w:t>
      </w:r>
      <w:r w:rsidRPr="00F879CE">
        <w:tab/>
      </w:r>
      <w:r>
        <w:t>treść oferty Wykonawcy wraz z Arkuszem cenowym</w:t>
      </w:r>
      <w:r w:rsidR="00E156F8">
        <w:t>;</w:t>
      </w:r>
    </w:p>
    <w:p w:rsidR="00E156F8" w:rsidRDefault="00E156F8" w:rsidP="00E156F8">
      <w:pPr>
        <w:autoSpaceDE w:val="0"/>
        <w:autoSpaceDN w:val="0"/>
        <w:adjustRightInd w:val="0"/>
        <w:ind w:left="1134" w:hanging="567"/>
        <w:jc w:val="both"/>
      </w:pPr>
      <w:r>
        <w:t>4)</w:t>
      </w:r>
      <w:r w:rsidRPr="00F879CE">
        <w:tab/>
      </w:r>
      <w:r>
        <w:t xml:space="preserve">treść dokumentów, o których mowa </w:t>
      </w:r>
      <w:r w:rsidR="008A4F16">
        <w:t xml:space="preserve">w </w:t>
      </w:r>
      <w:r>
        <w:t xml:space="preserve">ust. </w:t>
      </w:r>
      <w:r w:rsidR="008A4F16">
        <w:t>1</w:t>
      </w:r>
      <w:r>
        <w:t xml:space="preserve"> </w:t>
      </w:r>
      <w:r w:rsidR="008A4F16">
        <w:t xml:space="preserve">pkt </w:t>
      </w:r>
      <w:r w:rsidR="00B97724">
        <w:t>5</w:t>
      </w:r>
      <w:r w:rsidR="008A4F16">
        <w:t>.</w:t>
      </w:r>
    </w:p>
    <w:p w:rsidR="008117D6" w:rsidRPr="002414B5" w:rsidRDefault="007C4804" w:rsidP="008117D6">
      <w:pPr>
        <w:pStyle w:val="Akapitzlist2"/>
        <w:widowControl w:val="0"/>
        <w:shd w:val="clear" w:color="auto" w:fill="FFFFFF"/>
        <w:autoSpaceDN w:val="0"/>
        <w:ind w:left="567" w:hanging="567"/>
        <w:jc w:val="both"/>
        <w:rPr>
          <w:spacing w:val="1"/>
        </w:rPr>
      </w:pPr>
      <w:r>
        <w:rPr>
          <w:spacing w:val="1"/>
        </w:rPr>
        <w:t>3</w:t>
      </w:r>
      <w:r w:rsidR="008117D6" w:rsidRPr="002414B5">
        <w:rPr>
          <w:spacing w:val="1"/>
        </w:rPr>
        <w:t>.</w:t>
      </w:r>
      <w:r w:rsidR="008117D6" w:rsidRPr="002414B5">
        <w:rPr>
          <w:spacing w:val="1"/>
        </w:rPr>
        <w:tab/>
        <w:t>W przypadku wystąpienia sporu między Stronami wynikającego z Umowy</w:t>
      </w:r>
      <w:r w:rsidR="008117D6">
        <w:rPr>
          <w:spacing w:val="1"/>
        </w:rPr>
        <w:br/>
      </w:r>
      <w:r w:rsidR="008117D6" w:rsidRPr="002414B5">
        <w:rPr>
          <w:spacing w:val="1"/>
        </w:rPr>
        <w:t>lub związanego z Umową, Strony dołożą starań w celu rozwiązania zaistniałego</w:t>
      </w:r>
      <w:r w:rsidR="008117D6">
        <w:rPr>
          <w:spacing w:val="1"/>
        </w:rPr>
        <w:br/>
      </w:r>
      <w:r w:rsidR="008117D6" w:rsidRPr="002414B5">
        <w:rPr>
          <w:spacing w:val="1"/>
        </w:rPr>
        <w:t>sporu</w:t>
      </w:r>
      <w:r w:rsidR="008117D6">
        <w:rPr>
          <w:spacing w:val="1"/>
        </w:rPr>
        <w:t xml:space="preserve"> w sposób polubowny, tj. </w:t>
      </w:r>
      <w:r w:rsidR="008117D6" w:rsidRPr="002414B5">
        <w:rPr>
          <w:spacing w:val="1"/>
        </w:rPr>
        <w:t xml:space="preserve">w drodze </w:t>
      </w:r>
      <w:r w:rsidR="008117D6">
        <w:rPr>
          <w:spacing w:val="1"/>
        </w:rPr>
        <w:t xml:space="preserve">rokowań i </w:t>
      </w:r>
      <w:r w:rsidR="008117D6" w:rsidRPr="002414B5">
        <w:rPr>
          <w:spacing w:val="1"/>
        </w:rPr>
        <w:t>negocjacji.</w:t>
      </w:r>
    </w:p>
    <w:p w:rsidR="008117D6" w:rsidRDefault="007C4804" w:rsidP="008117D6">
      <w:pPr>
        <w:pStyle w:val="Akapitzlist2"/>
        <w:widowControl w:val="0"/>
        <w:shd w:val="clear" w:color="auto" w:fill="FFFFFF"/>
        <w:autoSpaceDN w:val="0"/>
        <w:ind w:left="567" w:hanging="567"/>
        <w:jc w:val="both"/>
        <w:rPr>
          <w:spacing w:val="1"/>
        </w:rPr>
      </w:pPr>
      <w:r>
        <w:rPr>
          <w:spacing w:val="1"/>
        </w:rPr>
        <w:t>4</w:t>
      </w:r>
      <w:r w:rsidR="008117D6" w:rsidRPr="002414B5">
        <w:rPr>
          <w:spacing w:val="1"/>
        </w:rPr>
        <w:t>.</w:t>
      </w:r>
      <w:r w:rsidR="008117D6" w:rsidRPr="002414B5">
        <w:rPr>
          <w:spacing w:val="1"/>
        </w:rPr>
        <w:tab/>
        <w:t>Jeżeli spór</w:t>
      </w:r>
      <w:r w:rsidR="008117D6">
        <w:rPr>
          <w:spacing w:val="1"/>
        </w:rPr>
        <w:t xml:space="preserve">, o którym mowa w ust. </w:t>
      </w:r>
      <w:r>
        <w:rPr>
          <w:spacing w:val="1"/>
        </w:rPr>
        <w:t>3</w:t>
      </w:r>
      <w:r w:rsidR="008C4A57">
        <w:rPr>
          <w:spacing w:val="1"/>
        </w:rPr>
        <w:t xml:space="preserve"> </w:t>
      </w:r>
      <w:r w:rsidR="008117D6">
        <w:rPr>
          <w:spacing w:val="1"/>
        </w:rPr>
        <w:t xml:space="preserve">powyżej, </w:t>
      </w:r>
      <w:r w:rsidR="008117D6" w:rsidRPr="002414B5">
        <w:rPr>
          <w:spacing w:val="1"/>
        </w:rPr>
        <w:t>nie zostanie rozstrzygnięty polubownie</w:t>
      </w:r>
      <w:r w:rsidR="008C4A57">
        <w:rPr>
          <w:spacing w:val="1"/>
        </w:rPr>
        <w:br/>
      </w:r>
      <w:r w:rsidR="008117D6" w:rsidRPr="002414B5">
        <w:rPr>
          <w:spacing w:val="1"/>
        </w:rPr>
        <w:t xml:space="preserve">w </w:t>
      </w:r>
      <w:r w:rsidR="008117D6">
        <w:rPr>
          <w:spacing w:val="1"/>
        </w:rPr>
        <w:t>terminie</w:t>
      </w:r>
      <w:r w:rsidR="008117D6" w:rsidRPr="002414B5">
        <w:rPr>
          <w:spacing w:val="1"/>
        </w:rPr>
        <w:t xml:space="preserve"> miesiąca od jego zaistnienia, każda ze Stron będzie mogła poddać</w:t>
      </w:r>
      <w:r w:rsidR="008117D6">
        <w:rPr>
          <w:spacing w:val="1"/>
        </w:rPr>
        <w:br/>
      </w:r>
      <w:r w:rsidR="008117D6" w:rsidRPr="002414B5">
        <w:rPr>
          <w:spacing w:val="1"/>
        </w:rPr>
        <w:t xml:space="preserve">ten spór rozstrzygnięciu przez sąd powszechny właściwy </w:t>
      </w:r>
      <w:r w:rsidR="008117D6">
        <w:rPr>
          <w:spacing w:val="1"/>
        </w:rPr>
        <w:t xml:space="preserve">miejscowo </w:t>
      </w:r>
      <w:r w:rsidR="008117D6" w:rsidRPr="002414B5">
        <w:rPr>
          <w:spacing w:val="1"/>
        </w:rPr>
        <w:t>dla siedziby Zamawiającego.</w:t>
      </w:r>
    </w:p>
    <w:p w:rsidR="008117D6" w:rsidRDefault="008117D6" w:rsidP="008117D6">
      <w:pPr>
        <w:pStyle w:val="Akapitzlist2"/>
        <w:widowControl w:val="0"/>
        <w:shd w:val="clear" w:color="auto" w:fill="FFFFFF"/>
        <w:autoSpaceDN w:val="0"/>
        <w:ind w:left="567" w:hanging="567"/>
        <w:jc w:val="both"/>
        <w:rPr>
          <w:spacing w:val="1"/>
        </w:rPr>
      </w:pPr>
    </w:p>
    <w:p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3</w:t>
      </w:r>
      <w:r w:rsidRPr="00A9051B">
        <w:rPr>
          <w:b/>
        </w:rPr>
        <w:t>.</w:t>
      </w:r>
    </w:p>
    <w:p w:rsidR="008117D6" w:rsidRPr="007D7AC6" w:rsidRDefault="008117D6" w:rsidP="008117D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sidR="008C0938">
        <w:rPr>
          <w:spacing w:val="1"/>
        </w:rPr>
        <w:t>W przypadku</w:t>
      </w:r>
      <w:r w:rsidRPr="007D7AC6">
        <w:rPr>
          <w:spacing w:val="1"/>
        </w:rPr>
        <w:t xml:space="preserve"> sporządz</w:t>
      </w:r>
      <w:r w:rsidR="008C0938">
        <w:rPr>
          <w:spacing w:val="1"/>
        </w:rPr>
        <w:t xml:space="preserve">enia umowy </w:t>
      </w:r>
      <w:r w:rsidR="008A4F16">
        <w:rPr>
          <w:spacing w:val="1"/>
        </w:rPr>
        <w:t xml:space="preserve">w formie wydruku komputerowego </w:t>
      </w:r>
      <w:r w:rsidR="008C0938">
        <w:rPr>
          <w:spacing w:val="1"/>
        </w:rPr>
        <w:t>zostanie</w:t>
      </w:r>
      <w:r w:rsidR="008C0938">
        <w:rPr>
          <w:spacing w:val="1"/>
        </w:rPr>
        <w:br/>
        <w:t xml:space="preserve">ona wraz z załącznikami podpisana w dwóch </w:t>
      </w:r>
      <w:r w:rsidRPr="007D7AC6">
        <w:rPr>
          <w:spacing w:val="1"/>
        </w:rPr>
        <w:t>jednobrzmiących egzemplarzach,</w:t>
      </w:r>
      <w:r w:rsidR="008C0938">
        <w:rPr>
          <w:spacing w:val="1"/>
        </w:rPr>
        <w:br/>
        <w:t>po jednym dla każdej ze stron</w:t>
      </w:r>
      <w:r w:rsidRPr="007D7AC6">
        <w:rPr>
          <w:spacing w:val="1"/>
        </w:rPr>
        <w:t>.</w:t>
      </w:r>
    </w:p>
    <w:p w:rsidR="008117D6" w:rsidRDefault="008117D6" w:rsidP="008117D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sidR="008A4F16">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rsidR="008C0938" w:rsidRPr="00D96797" w:rsidRDefault="008C0938" w:rsidP="00D96797">
      <w:pPr>
        <w:pStyle w:val="Akapitzlist2"/>
        <w:widowControl w:val="0"/>
        <w:shd w:val="clear" w:color="auto" w:fill="FFFFFF"/>
        <w:autoSpaceDN w:val="0"/>
        <w:ind w:left="567" w:hanging="567"/>
        <w:jc w:val="both"/>
      </w:pPr>
    </w:p>
    <w:p w:rsidR="008C0938" w:rsidRPr="0019287C" w:rsidRDefault="008C0938" w:rsidP="008C0938">
      <w:pPr>
        <w:pStyle w:val="Akapitzlist2"/>
        <w:widowControl w:val="0"/>
        <w:shd w:val="clear" w:color="auto" w:fill="FFFFFF"/>
        <w:autoSpaceDN w:val="0"/>
        <w:ind w:left="567" w:hanging="567"/>
        <w:jc w:val="center"/>
        <w:rPr>
          <w:b/>
        </w:rPr>
      </w:pPr>
      <w:r w:rsidRPr="0019287C">
        <w:rPr>
          <w:b/>
        </w:rPr>
        <w:t>§ 1</w:t>
      </w:r>
      <w:r>
        <w:rPr>
          <w:b/>
        </w:rPr>
        <w:t>4</w:t>
      </w:r>
      <w:r w:rsidRPr="0019287C">
        <w:rPr>
          <w:b/>
        </w:rPr>
        <w:t>.</w:t>
      </w:r>
    </w:p>
    <w:p w:rsidR="008C0938" w:rsidRPr="007D7AC6" w:rsidRDefault="008C0938" w:rsidP="008C0938">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w:t>
      </w:r>
      <w:r w:rsidR="000F21FA">
        <w:rPr>
          <w:spacing w:val="1"/>
        </w:rPr>
        <w:t>,</w:t>
      </w:r>
      <w:r>
        <w:rPr>
          <w:spacing w:val="1"/>
        </w:rPr>
        <w:t xml:space="preserve"> </w:t>
      </w:r>
      <w:r w:rsidR="000F21FA">
        <w:rPr>
          <w:spacing w:val="1"/>
        </w:rPr>
        <w:t>o których mowa</w:t>
      </w:r>
      <w:r w:rsidR="000F21FA">
        <w:rPr>
          <w:spacing w:val="1"/>
        </w:rPr>
        <w:br/>
      </w:r>
      <w:r>
        <w:rPr>
          <w:spacing w:val="1"/>
        </w:rPr>
        <w:t>w § 12 ust. 1</w:t>
      </w:r>
      <w:r w:rsidR="000F21FA">
        <w:rPr>
          <w:spacing w:val="1"/>
        </w:rPr>
        <w:t>,</w:t>
      </w:r>
      <w:r>
        <w:rPr>
          <w:spacing w:val="1"/>
        </w:rPr>
        <w:t xml:space="preserve"> za pomocą kwalifikowanych podpisów elektronicznych.</w:t>
      </w:r>
    </w:p>
    <w:p w:rsidR="006F35DA" w:rsidRDefault="006F35DA" w:rsidP="006F35DA">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podpisanej również</w:t>
      </w:r>
      <w:r>
        <w:rPr>
          <w:spacing w:val="1"/>
        </w:rPr>
        <w:br/>
        <w:t>przez drugą stronę.</w:t>
      </w:r>
    </w:p>
    <w:p w:rsidR="008C0938" w:rsidRPr="007D7AC6" w:rsidRDefault="008C0938" w:rsidP="008117D6">
      <w:pPr>
        <w:pStyle w:val="Akapitzlist2"/>
        <w:widowControl w:val="0"/>
        <w:shd w:val="clear" w:color="auto" w:fill="FFFFFF"/>
        <w:autoSpaceDN w:val="0"/>
        <w:ind w:left="567" w:hanging="567"/>
        <w:jc w:val="both"/>
        <w:rPr>
          <w:spacing w:val="1"/>
        </w:rPr>
      </w:pPr>
    </w:p>
    <w:p w:rsidR="00C96A51" w:rsidRDefault="00C96A51" w:rsidP="00C96A51">
      <w:pPr>
        <w:jc w:val="both"/>
      </w:pPr>
    </w:p>
    <w:p w:rsidR="00C96A51" w:rsidRDefault="00C96A51" w:rsidP="00C96A51">
      <w:pPr>
        <w:jc w:val="both"/>
      </w:pPr>
    </w:p>
    <w:tbl>
      <w:tblPr>
        <w:tblW w:w="0" w:type="auto"/>
        <w:jc w:val="center"/>
        <w:tblLook w:val="01E0"/>
      </w:tblPr>
      <w:tblGrid>
        <w:gridCol w:w="4657"/>
        <w:gridCol w:w="4628"/>
      </w:tblGrid>
      <w:tr w:rsidR="00C96A51" w:rsidRPr="007D7AC6">
        <w:trPr>
          <w:jc w:val="center"/>
        </w:trPr>
        <w:tc>
          <w:tcPr>
            <w:tcW w:w="4657" w:type="dxa"/>
            <w:shd w:val="clear" w:color="auto" w:fill="auto"/>
          </w:tcPr>
          <w:p w:rsidR="00C96A51" w:rsidRPr="007D7AC6" w:rsidRDefault="00C96A51" w:rsidP="00A56F29">
            <w:pPr>
              <w:jc w:val="center"/>
              <w:rPr>
                <w:b/>
              </w:rPr>
            </w:pPr>
            <w:r w:rsidRPr="007D7AC6">
              <w:rPr>
                <w:b/>
              </w:rPr>
              <w:t>w imieniu Wykonawcy:</w:t>
            </w:r>
          </w:p>
        </w:tc>
        <w:tc>
          <w:tcPr>
            <w:tcW w:w="4628" w:type="dxa"/>
            <w:shd w:val="clear" w:color="auto" w:fill="auto"/>
          </w:tcPr>
          <w:p w:rsidR="00C96A51" w:rsidRPr="007D7AC6" w:rsidRDefault="00C96A51" w:rsidP="00A56F29">
            <w:pPr>
              <w:jc w:val="center"/>
              <w:rPr>
                <w:b/>
              </w:rPr>
            </w:pPr>
            <w:r w:rsidRPr="007D7AC6">
              <w:rPr>
                <w:b/>
              </w:rPr>
              <w:t>w imieniu Zamawiającego:</w:t>
            </w:r>
          </w:p>
        </w:tc>
      </w:tr>
    </w:tbl>
    <w:p w:rsidR="00760786" w:rsidRDefault="00760786" w:rsidP="001406C4">
      <w:pPr>
        <w:jc w:val="both"/>
      </w:pPr>
    </w:p>
    <w:p w:rsidR="00F509A4" w:rsidRDefault="00F509A4">
      <w:r>
        <w:br w:type="page"/>
      </w:r>
    </w:p>
    <w:p w:rsidR="00F509A4" w:rsidRPr="00C63889" w:rsidRDefault="00F509A4" w:rsidP="00FC2282">
      <w:pPr>
        <w:pStyle w:val="Standard"/>
        <w:jc w:val="right"/>
      </w:pPr>
      <w:r w:rsidRPr="00C63889">
        <w:lastRenderedPageBreak/>
        <w:t xml:space="preserve">Załącznik </w:t>
      </w:r>
      <w:r>
        <w:t>N</w:t>
      </w:r>
      <w:r w:rsidRPr="00C63889">
        <w:t xml:space="preserve">r </w:t>
      </w:r>
      <w:r>
        <w:t>4 do Umowy</w:t>
      </w:r>
    </w:p>
    <w:p w:rsidR="00F509A4" w:rsidRPr="00C63889" w:rsidRDefault="00F509A4" w:rsidP="00FC2282"/>
    <w:p w:rsidR="00F509A4" w:rsidRPr="00C63889" w:rsidRDefault="00F509A4" w:rsidP="00FC2282">
      <w:pPr>
        <w:pStyle w:val="Standard"/>
        <w:jc w:val="center"/>
        <w:rPr>
          <w:b/>
          <w:bCs/>
        </w:rPr>
      </w:pPr>
      <w:r w:rsidRPr="00C63889">
        <w:rPr>
          <w:b/>
          <w:bCs/>
        </w:rPr>
        <w:t xml:space="preserve">Protokół </w:t>
      </w:r>
      <w:r>
        <w:rPr>
          <w:b/>
          <w:bCs/>
        </w:rPr>
        <w:t>odbioru leasingowanego samochodu</w:t>
      </w:r>
    </w:p>
    <w:p w:rsidR="00F509A4" w:rsidRPr="00C63889" w:rsidRDefault="00F509A4" w:rsidP="00FC2282"/>
    <w:p w:rsidR="00F509A4" w:rsidRPr="00C63889" w:rsidRDefault="00F509A4" w:rsidP="00F509A4">
      <w:pPr>
        <w:pStyle w:val="Standard"/>
        <w:tabs>
          <w:tab w:val="left" w:pos="3969"/>
        </w:tabs>
        <w:spacing w:line="360" w:lineRule="auto"/>
        <w:ind w:left="567" w:hanging="567"/>
        <w:jc w:val="both"/>
      </w:pPr>
      <w:r w:rsidRPr="00C63889">
        <w:t>1)</w:t>
      </w:r>
      <w:r w:rsidRPr="00C63889">
        <w:tab/>
        <w:t xml:space="preserve">data </w:t>
      </w:r>
      <w:r>
        <w:t>przekazania</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2)</w:t>
      </w:r>
      <w:r w:rsidRPr="00C63889">
        <w:tab/>
      </w:r>
      <w:r>
        <w:t>przedstawiciel Wykonawcy</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3)</w:t>
      </w:r>
      <w:r w:rsidRPr="00C63889">
        <w:tab/>
      </w:r>
      <w:r>
        <w:t>przedstawiciel Zamawiającego</w:t>
      </w:r>
      <w:r w:rsidRPr="00C63889">
        <w:t>:</w:t>
      </w:r>
      <w:r w:rsidRPr="00C63889">
        <w:tab/>
        <w:t>_____________________________</w:t>
      </w:r>
    </w:p>
    <w:p w:rsidR="00F509A4" w:rsidRPr="00C63889" w:rsidRDefault="00F509A4" w:rsidP="00FC2282">
      <w:pPr>
        <w:pStyle w:val="Standard"/>
        <w:tabs>
          <w:tab w:val="left" w:pos="3969"/>
        </w:tabs>
        <w:spacing w:line="360" w:lineRule="auto"/>
        <w:ind w:left="567" w:hanging="567"/>
        <w:jc w:val="both"/>
      </w:pPr>
      <w:r w:rsidRPr="00C63889">
        <w:t>4)</w:t>
      </w:r>
      <w:r w:rsidRPr="00C63889">
        <w:tab/>
        <w:t xml:space="preserve">miejsce </w:t>
      </w:r>
      <w:r>
        <w:t>przekazania</w:t>
      </w:r>
      <w:r w:rsidRPr="00C63889">
        <w:t>:</w:t>
      </w:r>
      <w:r w:rsidRPr="00C63889">
        <w:tab/>
      </w:r>
      <w:r w:rsidRPr="00FC2282">
        <w:rPr>
          <w:b/>
        </w:rPr>
        <w:t>Piaseczno, ul. Techniczna 6</w:t>
      </w:r>
    </w:p>
    <w:p w:rsidR="00F509A4" w:rsidRPr="0075073D" w:rsidRDefault="00F509A4" w:rsidP="00F509A4">
      <w:pPr>
        <w:pStyle w:val="Standard"/>
        <w:tabs>
          <w:tab w:val="left" w:pos="567"/>
        </w:tabs>
        <w:ind w:left="3969" w:hanging="3969"/>
      </w:pPr>
      <w:r w:rsidRPr="00C63889">
        <w:t>5)</w:t>
      </w:r>
      <w:r w:rsidRPr="00C63889">
        <w:tab/>
        <w:t xml:space="preserve">przedmiot </w:t>
      </w:r>
      <w:r>
        <w:t>przekazania</w:t>
      </w:r>
      <w:r w:rsidRPr="00C63889">
        <w:t>:</w:t>
      </w:r>
      <w:r w:rsidRPr="00C63889">
        <w:tab/>
      </w:r>
      <w:r w:rsidR="00AE02AD" w:rsidRPr="00AE02AD">
        <w:t>kompletny specjalistyczny samochód</w:t>
      </w:r>
      <w:r w:rsidR="00AE02AD">
        <w:br/>
      </w:r>
      <w:r w:rsidR="0075073D" w:rsidRPr="0075073D">
        <w:t>dostawczo-osobow</w:t>
      </w:r>
      <w:r w:rsidR="0075073D">
        <w:t>y</w:t>
      </w:r>
      <w:r w:rsidR="0075073D" w:rsidRPr="0075073D">
        <w:t xml:space="preserve"> o DMC</w:t>
      </w:r>
      <w:r w:rsidR="0075073D">
        <w:t xml:space="preserve"> </w:t>
      </w:r>
      <w:r w:rsidR="0075073D" w:rsidRPr="0075073D">
        <w:t>do 3,5 t</w:t>
      </w:r>
      <w:r w:rsidR="0075073D">
        <w:t>.</w:t>
      </w:r>
    </w:p>
    <w:p w:rsidR="00F509A4" w:rsidRPr="00C63889" w:rsidRDefault="00F509A4" w:rsidP="00F509A4">
      <w:pPr>
        <w:pStyle w:val="Standard"/>
        <w:tabs>
          <w:tab w:val="left" w:pos="3969"/>
        </w:tabs>
        <w:spacing w:line="360" w:lineRule="auto"/>
        <w:ind w:left="567" w:hanging="567"/>
        <w:jc w:val="both"/>
      </w:pPr>
      <w:r w:rsidRPr="00C63889">
        <w:tab/>
        <w:t>marka:</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model</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data produkcji</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nr VIN:</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skrzynia biegów</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t>norma ESES:</w:t>
      </w:r>
      <w:r w:rsidRPr="00C63889">
        <w:tab/>
        <w:t>EUR _________________________</w:t>
      </w:r>
    </w:p>
    <w:p w:rsidR="00F509A4" w:rsidRPr="00C63889" w:rsidRDefault="00F509A4" w:rsidP="00F509A4">
      <w:pPr>
        <w:pStyle w:val="Standard"/>
        <w:tabs>
          <w:tab w:val="left" w:pos="3969"/>
        </w:tabs>
        <w:spacing w:line="360" w:lineRule="auto"/>
        <w:ind w:left="567" w:hanging="567"/>
        <w:jc w:val="both"/>
      </w:pPr>
      <w:r w:rsidRPr="00C63889">
        <w:tab/>
        <w:t>GPS ETLE</w:t>
      </w:r>
      <w:r w:rsidR="00F7371E">
        <w:t xml:space="preserve"> + FOTOBOX</w:t>
      </w:r>
      <w:r w:rsidRPr="00C63889">
        <w:t>:</w:t>
      </w:r>
      <w:r w:rsidRPr="00C63889">
        <w:tab/>
        <w:t>_____________________________</w:t>
      </w:r>
    </w:p>
    <w:p w:rsidR="00B56E85" w:rsidRPr="00C63889" w:rsidRDefault="00B56E85" w:rsidP="00B56E85">
      <w:pPr>
        <w:pStyle w:val="Standard"/>
        <w:tabs>
          <w:tab w:val="left" w:pos="3969"/>
        </w:tabs>
        <w:spacing w:line="360" w:lineRule="auto"/>
        <w:ind w:left="567" w:hanging="567"/>
        <w:jc w:val="both"/>
      </w:pPr>
      <w:r w:rsidRPr="00C63889">
        <w:tab/>
      </w:r>
      <w:r>
        <w:t>immobiliser</w:t>
      </w:r>
      <w:r w:rsidRPr="00C63889">
        <w:t>:</w:t>
      </w:r>
      <w:r w:rsidRPr="00C63889">
        <w:tab/>
        <w:t>_____________________________</w:t>
      </w:r>
    </w:p>
    <w:p w:rsidR="00F509A4" w:rsidRPr="00C63889" w:rsidRDefault="00F509A4" w:rsidP="00F509A4">
      <w:pPr>
        <w:pStyle w:val="Standard"/>
        <w:tabs>
          <w:tab w:val="left" w:pos="3969"/>
        </w:tabs>
        <w:spacing w:line="360" w:lineRule="auto"/>
        <w:ind w:left="567" w:hanging="567"/>
        <w:jc w:val="both"/>
      </w:pPr>
      <w:r w:rsidRPr="00C63889">
        <w:tab/>
      </w:r>
      <w:r>
        <w:t xml:space="preserve">kolor kabiny </w:t>
      </w:r>
      <w:r w:rsidR="00FC2282">
        <w:t>/</w:t>
      </w:r>
      <w:r>
        <w:t xml:space="preserve"> zabudowy</w:t>
      </w:r>
      <w:r w:rsidRPr="00C63889">
        <w:t>:</w:t>
      </w:r>
      <w:r w:rsidRPr="00C63889">
        <w:tab/>
        <w:t>____________________</w:t>
      </w:r>
      <w:r w:rsidR="00FC2282">
        <w:t xml:space="preserve"> / </w:t>
      </w:r>
      <w:r w:rsidR="00FC2282" w:rsidRPr="00C63889">
        <w:t>________________</w:t>
      </w:r>
      <w:r w:rsidR="00FC2282">
        <w:t>____</w:t>
      </w:r>
    </w:p>
    <w:p w:rsidR="00F509A4" w:rsidRPr="00C63889" w:rsidRDefault="00F509A4" w:rsidP="00F509A4">
      <w:pPr>
        <w:pStyle w:val="Standard"/>
        <w:tabs>
          <w:tab w:val="left" w:pos="3119"/>
        </w:tabs>
        <w:spacing w:line="360" w:lineRule="auto"/>
        <w:ind w:left="567" w:hanging="567"/>
        <w:jc w:val="both"/>
      </w:pPr>
      <w:r w:rsidRPr="00C63889">
        <w:t>6)</w:t>
      </w:r>
      <w:r w:rsidRPr="00C63889">
        <w:tab/>
        <w:t>wraz z samochodem przekazane zostały:</w:t>
      </w:r>
    </w:p>
    <w:p w:rsidR="00F509A4" w:rsidRPr="00C63889" w:rsidRDefault="00F509A4" w:rsidP="00F509A4">
      <w:pPr>
        <w:pStyle w:val="Standard"/>
        <w:tabs>
          <w:tab w:val="left" w:pos="5103"/>
        </w:tabs>
        <w:spacing w:line="360" w:lineRule="auto"/>
        <w:ind w:left="567" w:hanging="567"/>
        <w:jc w:val="both"/>
      </w:pPr>
      <w:r w:rsidRPr="00C63889">
        <w:tab/>
        <w:t xml:space="preserve">dowód rejestracyjny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komplet kluczyków w ilości:</w:t>
      </w:r>
      <w:r w:rsidRPr="00C63889">
        <w:tab/>
        <w:t>_______ szt.</w:t>
      </w:r>
    </w:p>
    <w:p w:rsidR="00F509A4" w:rsidRPr="00C63889" w:rsidRDefault="00F509A4" w:rsidP="00F509A4">
      <w:pPr>
        <w:pStyle w:val="Standard"/>
        <w:tabs>
          <w:tab w:val="left" w:pos="5103"/>
        </w:tabs>
        <w:spacing w:line="360" w:lineRule="auto"/>
        <w:ind w:left="567" w:hanging="567"/>
        <w:jc w:val="both"/>
      </w:pPr>
      <w:r w:rsidRPr="00C63889">
        <w:tab/>
        <w:t>apteczka, trójkąt, gaśnica</w:t>
      </w:r>
      <w:r w:rsidR="00B56E85">
        <w:t>, koło zapasowe</w:t>
      </w:r>
      <w:r w:rsidRPr="00C63889">
        <w:t xml:space="preserve">: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instrukcja obsługi samochodu: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instrukcja obsługi zabudowy: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ab/>
        <w:t xml:space="preserve">dane do logowania do systemu GPS </w:t>
      </w:r>
      <w:r>
        <w:t>(</w:t>
      </w:r>
      <w:r w:rsidRPr="00C63889">
        <w:t>ELTE</w:t>
      </w:r>
      <w:r>
        <w:t>)</w:t>
      </w:r>
      <w:r w:rsidRPr="00C63889">
        <w:t xml:space="preserve">: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7)</w:t>
      </w:r>
      <w:r w:rsidRPr="00C63889">
        <w:tab/>
        <w:t xml:space="preserve">brak widocznych uszkodzeń: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8)</w:t>
      </w:r>
      <w:r w:rsidRPr="00C63889">
        <w:tab/>
        <w:t xml:space="preserve">sprawdzono działanie samochodu: </w:t>
      </w:r>
      <w:r w:rsidRPr="00C63889">
        <w:tab/>
        <w:t>tak / nie</w:t>
      </w:r>
    </w:p>
    <w:p w:rsidR="00F509A4" w:rsidRPr="00C63889" w:rsidRDefault="00F509A4" w:rsidP="00F509A4">
      <w:pPr>
        <w:pStyle w:val="Standard"/>
        <w:tabs>
          <w:tab w:val="left" w:pos="5103"/>
        </w:tabs>
        <w:spacing w:line="360" w:lineRule="auto"/>
        <w:ind w:left="567" w:hanging="567"/>
        <w:jc w:val="both"/>
      </w:pPr>
      <w:r w:rsidRPr="00C63889">
        <w:t>9)</w:t>
      </w:r>
      <w:r w:rsidRPr="00C63889">
        <w:tab/>
        <w:t xml:space="preserve">samochód sprawny: </w:t>
      </w:r>
      <w:r w:rsidRPr="00C63889">
        <w:tab/>
        <w:t>tak / nie</w:t>
      </w:r>
    </w:p>
    <w:p w:rsidR="00F509A4" w:rsidRPr="00C63889" w:rsidRDefault="00F509A4" w:rsidP="00F509A4">
      <w:pPr>
        <w:pStyle w:val="Standard"/>
        <w:tabs>
          <w:tab w:val="left" w:pos="5103"/>
        </w:tabs>
        <w:spacing w:line="360" w:lineRule="auto"/>
        <w:ind w:left="567" w:hanging="567"/>
      </w:pPr>
      <w:r w:rsidRPr="00C63889">
        <w:t>10)</w:t>
      </w:r>
      <w:r w:rsidRPr="00C63889">
        <w:tab/>
        <w:t>stwierdzone uszkodzenia lub braki w działaniu samochodu: ______________________</w:t>
      </w:r>
      <w:r w:rsidRPr="00C63889">
        <w:br/>
        <w:t>______________________________________________________________________</w:t>
      </w:r>
    </w:p>
    <w:tbl>
      <w:tblPr>
        <w:tblW w:w="0" w:type="auto"/>
        <w:tblLook w:val="01E0"/>
      </w:tblPr>
      <w:tblGrid>
        <w:gridCol w:w="4605"/>
        <w:gridCol w:w="4605"/>
      </w:tblGrid>
      <w:tr w:rsidR="00F509A4" w:rsidRPr="00C63889" w:rsidTr="005A57FB">
        <w:tc>
          <w:tcPr>
            <w:tcW w:w="4605" w:type="dxa"/>
            <w:shd w:val="clear" w:color="auto" w:fill="auto"/>
          </w:tcPr>
          <w:p w:rsidR="0075073D" w:rsidRDefault="0075073D" w:rsidP="005A57FB">
            <w:pPr>
              <w:jc w:val="center"/>
            </w:pPr>
          </w:p>
          <w:p w:rsidR="00F509A4" w:rsidRPr="00C63889" w:rsidRDefault="00F509A4" w:rsidP="005A57FB">
            <w:pPr>
              <w:jc w:val="center"/>
            </w:pPr>
            <w:r>
              <w:t>Wykonawca</w:t>
            </w:r>
            <w:r w:rsidRPr="00C63889">
              <w:t>:</w:t>
            </w:r>
          </w:p>
        </w:tc>
        <w:tc>
          <w:tcPr>
            <w:tcW w:w="4605" w:type="dxa"/>
            <w:shd w:val="clear" w:color="auto" w:fill="auto"/>
          </w:tcPr>
          <w:p w:rsidR="0075073D" w:rsidRDefault="0075073D" w:rsidP="005A57FB">
            <w:pPr>
              <w:jc w:val="center"/>
            </w:pPr>
          </w:p>
          <w:p w:rsidR="00F509A4" w:rsidRPr="00C63889" w:rsidRDefault="00F509A4" w:rsidP="005A57FB">
            <w:pPr>
              <w:jc w:val="center"/>
            </w:pPr>
            <w:r>
              <w:t>Zamawiający</w:t>
            </w:r>
            <w:r w:rsidRPr="00C63889">
              <w:t>:</w:t>
            </w:r>
          </w:p>
        </w:tc>
      </w:tr>
    </w:tbl>
    <w:p w:rsidR="00DB0D2A" w:rsidRDefault="00DB0D2A">
      <w:r>
        <w:br w:type="page"/>
      </w:r>
    </w:p>
    <w:p w:rsidR="00DB0D2A" w:rsidRPr="006D24FD" w:rsidRDefault="00DB0D2A" w:rsidP="00DB0D2A">
      <w:pPr>
        <w:pStyle w:val="Standard"/>
        <w:jc w:val="right"/>
        <w:rPr>
          <w:b/>
        </w:rPr>
      </w:pPr>
      <w:r w:rsidRPr="006D24FD">
        <w:rPr>
          <w:b/>
        </w:rPr>
        <w:lastRenderedPageBreak/>
        <w:t xml:space="preserve">Załącznik Nr </w:t>
      </w:r>
      <w:r>
        <w:rPr>
          <w:b/>
        </w:rPr>
        <w:t>6 do S</w:t>
      </w:r>
      <w:r w:rsidRPr="006D24FD">
        <w:rPr>
          <w:b/>
        </w:rPr>
        <w:t>WZ</w:t>
      </w:r>
    </w:p>
    <w:p w:rsidR="00DB0D2A" w:rsidRPr="00C63889" w:rsidRDefault="00DB0D2A" w:rsidP="00DB0D2A"/>
    <w:p w:rsidR="00DB0D2A" w:rsidRPr="00C63889" w:rsidRDefault="00DB0D2A" w:rsidP="00DB0D2A"/>
    <w:p w:rsidR="00DB0D2A" w:rsidRPr="004C01BC" w:rsidRDefault="00DB0D2A" w:rsidP="00DB0D2A">
      <w:pPr>
        <w:pStyle w:val="Standard"/>
        <w:jc w:val="center"/>
        <w:rPr>
          <w:b/>
          <w:sz w:val="28"/>
          <w:szCs w:val="28"/>
        </w:rPr>
      </w:pPr>
      <w:r w:rsidRPr="004C01BC">
        <w:rPr>
          <w:b/>
          <w:sz w:val="28"/>
          <w:szCs w:val="28"/>
        </w:rPr>
        <w:t>SZCZEGÓŁOWA SPECYFIKACJA MINIMALNYCH WYMOGÓW TECHNICZNYCH ZAMAWIAJĄCEGO DOTYCZĄCYCH</w:t>
      </w:r>
    </w:p>
    <w:p w:rsidR="00DB0D2A" w:rsidRPr="004C01BC" w:rsidRDefault="00DB0D2A" w:rsidP="00DB0D2A">
      <w:pPr>
        <w:jc w:val="center"/>
        <w:rPr>
          <w:b/>
          <w:sz w:val="28"/>
          <w:szCs w:val="28"/>
        </w:rPr>
      </w:pPr>
      <w:r>
        <w:rPr>
          <w:b/>
          <w:sz w:val="28"/>
          <w:szCs w:val="28"/>
        </w:rPr>
        <w:t>LEASINGOWANEGO</w:t>
      </w:r>
      <w:r w:rsidRPr="004C01BC">
        <w:rPr>
          <w:b/>
          <w:sz w:val="28"/>
          <w:szCs w:val="28"/>
        </w:rPr>
        <w:t xml:space="preserve"> SAMOCHOD</w:t>
      </w:r>
      <w:r>
        <w:rPr>
          <w:b/>
          <w:sz w:val="28"/>
          <w:szCs w:val="28"/>
        </w:rPr>
        <w:t>U</w:t>
      </w:r>
    </w:p>
    <w:p w:rsidR="00DB0D2A" w:rsidRDefault="00DB0D2A" w:rsidP="00DB0D2A"/>
    <w:p w:rsidR="00DB0D2A" w:rsidRDefault="00DB0D2A" w:rsidP="00DB0D2A"/>
    <w:p w:rsidR="00185B02" w:rsidRPr="00185B02" w:rsidRDefault="00185B02" w:rsidP="00185B02">
      <w:pPr>
        <w:jc w:val="center"/>
        <w:rPr>
          <w:b/>
        </w:rPr>
      </w:pPr>
      <w:r w:rsidRPr="00185B02">
        <w:rPr>
          <w:b/>
        </w:rPr>
        <w:t>I</w:t>
      </w:r>
      <w:r w:rsidR="00DB0D2A" w:rsidRPr="00185B02">
        <w:rPr>
          <w:b/>
        </w:rPr>
        <w:t>.</w:t>
      </w:r>
    </w:p>
    <w:p w:rsidR="00DB0D2A" w:rsidRPr="00185B02" w:rsidRDefault="00185B02" w:rsidP="00185B02">
      <w:pPr>
        <w:jc w:val="center"/>
        <w:rPr>
          <w:b/>
        </w:rPr>
      </w:pPr>
      <w:r>
        <w:rPr>
          <w:b/>
        </w:rPr>
        <w:t>P</w:t>
      </w:r>
      <w:r w:rsidR="00DB0D2A" w:rsidRPr="00185B02">
        <w:rPr>
          <w:b/>
        </w:rPr>
        <w:t>odwozie</w:t>
      </w:r>
      <w:r>
        <w:rPr>
          <w:b/>
        </w:rPr>
        <w:t xml:space="preserve"> i p</w:t>
      </w:r>
      <w:r w:rsidRPr="00185B02">
        <w:rPr>
          <w:b/>
        </w:rPr>
        <w:t>rzeznaczenie</w:t>
      </w:r>
      <w:r>
        <w:rPr>
          <w:b/>
        </w:rPr>
        <w:t>.</w:t>
      </w:r>
    </w:p>
    <w:p w:rsidR="00E5585A" w:rsidRDefault="00E5585A" w:rsidP="00DB0D2A">
      <w:pPr>
        <w:ind w:left="540" w:hanging="567"/>
      </w:pPr>
    </w:p>
    <w:p w:rsidR="00185B02" w:rsidRPr="00185B02" w:rsidRDefault="00185B02" w:rsidP="00185B02">
      <w:pPr>
        <w:ind w:left="540" w:hanging="567"/>
        <w:jc w:val="both"/>
      </w:pPr>
      <w:r>
        <w:t>1)</w:t>
      </w:r>
      <w:r>
        <w:tab/>
      </w:r>
      <w:r w:rsidRPr="00185B02">
        <w:t>samochód dostawczo-osobowego o DMC do 3,5 tony</w:t>
      </w:r>
      <w:r>
        <w:t>;</w:t>
      </w:r>
    </w:p>
    <w:p w:rsidR="00185B02" w:rsidRDefault="00185B02" w:rsidP="00185B02">
      <w:pPr>
        <w:ind w:left="540" w:hanging="567"/>
        <w:jc w:val="both"/>
      </w:pPr>
      <w:r>
        <w:t>2)</w:t>
      </w:r>
      <w:r>
        <w:tab/>
      </w:r>
      <w:r w:rsidRPr="00185B02">
        <w:t>fabrycznie nowy, wyprodukowany nie później niż na 12 miesięcy przed podpisaniem umowy leasingu;</w:t>
      </w:r>
    </w:p>
    <w:p w:rsidR="00185B02" w:rsidRPr="00B467FA" w:rsidRDefault="00185B02" w:rsidP="00185B02">
      <w:pPr>
        <w:ind w:left="540" w:hanging="567"/>
        <w:jc w:val="both"/>
      </w:pPr>
      <w:r>
        <w:t>3)</w:t>
      </w:r>
      <w:r>
        <w:tab/>
        <w:t>t</w:t>
      </w:r>
      <w:r w:rsidRPr="00B467FA">
        <w:t>yp nadwozia „furgon”</w:t>
      </w:r>
      <w:r>
        <w:t>;</w:t>
      </w:r>
    </w:p>
    <w:p w:rsidR="00185B02" w:rsidRPr="00B467FA" w:rsidRDefault="00185B02" w:rsidP="00185B02">
      <w:pPr>
        <w:ind w:left="540" w:hanging="567"/>
        <w:jc w:val="both"/>
      </w:pPr>
      <w:r>
        <w:t>4)</w:t>
      </w:r>
      <w:r>
        <w:tab/>
        <w:t>s</w:t>
      </w:r>
      <w:r w:rsidRPr="00B467FA">
        <w:t>ilnik wysokoprężny o mocy minimalnej 100</w:t>
      </w:r>
      <w:r>
        <w:t xml:space="preserve"> </w:t>
      </w:r>
      <w:proofErr w:type="spellStart"/>
      <w:r w:rsidRPr="00B467FA">
        <w:t>Kw</w:t>
      </w:r>
      <w:proofErr w:type="spellEnd"/>
      <w:r>
        <w:t xml:space="preserve"> </w:t>
      </w:r>
      <w:r w:rsidRPr="00185B02">
        <w:t xml:space="preserve">spełniający normę </w:t>
      </w:r>
      <w:r w:rsidRPr="00A3495C">
        <w:t>Europejskiego Standardu Emisji Spalin</w:t>
      </w:r>
      <w:r w:rsidRPr="00185B02">
        <w:t xml:space="preserve"> co najmniej EURO 6</w:t>
      </w:r>
      <w:r>
        <w:t>;</w:t>
      </w:r>
    </w:p>
    <w:p w:rsidR="00185B02" w:rsidRPr="00B467FA" w:rsidRDefault="00185B02" w:rsidP="00185B02">
      <w:pPr>
        <w:ind w:left="540" w:hanging="567"/>
        <w:jc w:val="both"/>
      </w:pPr>
      <w:r>
        <w:t>5)</w:t>
      </w:r>
      <w:r>
        <w:tab/>
        <w:t>s</w:t>
      </w:r>
      <w:r w:rsidRPr="00B467FA">
        <w:t>krzynia biegów automatyczna</w:t>
      </w:r>
      <w:r>
        <w:t>;</w:t>
      </w:r>
    </w:p>
    <w:p w:rsidR="00185B02" w:rsidRPr="00B467FA" w:rsidRDefault="00185B02" w:rsidP="00185B02">
      <w:pPr>
        <w:ind w:left="540" w:hanging="567"/>
        <w:jc w:val="both"/>
      </w:pPr>
      <w:r>
        <w:t>6)</w:t>
      </w:r>
      <w:r>
        <w:tab/>
        <w:t>o</w:t>
      </w:r>
      <w:r w:rsidRPr="00B467FA">
        <w:t>ś tylna pojedyncza lub podwójna</w:t>
      </w:r>
      <w:r>
        <w:t>;</w:t>
      </w:r>
    </w:p>
    <w:p w:rsidR="00185B02" w:rsidRPr="00B467FA" w:rsidRDefault="00185B02" w:rsidP="00185B02">
      <w:pPr>
        <w:ind w:left="540" w:hanging="567"/>
        <w:jc w:val="both"/>
      </w:pPr>
      <w:r>
        <w:t>7)</w:t>
      </w:r>
      <w:r>
        <w:tab/>
        <w:t>z</w:t>
      </w:r>
      <w:r w:rsidRPr="00B467FA">
        <w:t>awieszenie tylne wzmocnione</w:t>
      </w:r>
      <w:r>
        <w:t>;</w:t>
      </w:r>
    </w:p>
    <w:p w:rsidR="00185B02" w:rsidRPr="00B467FA" w:rsidRDefault="00185B02" w:rsidP="00185B02">
      <w:pPr>
        <w:ind w:left="540" w:hanging="567"/>
        <w:jc w:val="both"/>
      </w:pPr>
      <w:r>
        <w:t>8)</w:t>
      </w:r>
      <w:r>
        <w:tab/>
        <w:t>maksymalny r</w:t>
      </w:r>
      <w:r w:rsidRPr="00B467FA">
        <w:t>ozstaw osi</w:t>
      </w:r>
      <w:r>
        <w:t>:</w:t>
      </w:r>
      <w:r w:rsidRPr="00B467FA">
        <w:t xml:space="preserve"> do 3</w:t>
      </w:r>
      <w:r>
        <w:t> </w:t>
      </w:r>
      <w:r w:rsidRPr="00B467FA">
        <w:t>400</w:t>
      </w:r>
      <w:r>
        <w:t xml:space="preserve"> </w:t>
      </w:r>
      <w:proofErr w:type="spellStart"/>
      <w:r w:rsidRPr="00B467FA">
        <w:t>mm</w:t>
      </w:r>
      <w:proofErr w:type="spellEnd"/>
      <w:r>
        <w:t>.</w:t>
      </w:r>
    </w:p>
    <w:p w:rsidR="00185B02" w:rsidRDefault="00185B02" w:rsidP="00185B02"/>
    <w:p w:rsidR="00185B02" w:rsidRDefault="00185B02" w:rsidP="00185B02"/>
    <w:p w:rsidR="00185B02" w:rsidRPr="00185B02" w:rsidRDefault="00185B02" w:rsidP="00185B02">
      <w:pPr>
        <w:jc w:val="center"/>
        <w:rPr>
          <w:b/>
        </w:rPr>
      </w:pPr>
      <w:r>
        <w:rPr>
          <w:b/>
        </w:rPr>
        <w:t>I</w:t>
      </w:r>
      <w:r w:rsidRPr="00185B02">
        <w:rPr>
          <w:b/>
        </w:rPr>
        <w:t>I.</w:t>
      </w:r>
    </w:p>
    <w:p w:rsidR="00185B02" w:rsidRPr="00185B02" w:rsidRDefault="00185B02" w:rsidP="00185B02">
      <w:pPr>
        <w:jc w:val="center"/>
        <w:rPr>
          <w:b/>
        </w:rPr>
      </w:pPr>
      <w:r>
        <w:rPr>
          <w:b/>
        </w:rPr>
        <w:t>Zabudowa.</w:t>
      </w:r>
    </w:p>
    <w:p w:rsidR="00185B02" w:rsidRDefault="00185B02" w:rsidP="00185B02">
      <w:pPr>
        <w:ind w:left="540" w:hanging="567"/>
      </w:pPr>
    </w:p>
    <w:p w:rsidR="00185B02" w:rsidRDefault="00185B02" w:rsidP="00185B02">
      <w:pPr>
        <w:ind w:left="540" w:hanging="567"/>
        <w:jc w:val="both"/>
      </w:pPr>
      <w:r>
        <w:t>1)</w:t>
      </w:r>
      <w:r>
        <w:tab/>
      </w:r>
      <w:r w:rsidRPr="00F55F96">
        <w:t>kabin</w:t>
      </w:r>
      <w:r>
        <w:t>a</w:t>
      </w:r>
      <w:r w:rsidRPr="00F55F96">
        <w:t xml:space="preserve"> </w:t>
      </w:r>
      <w:r>
        <w:t>7-osobow</w:t>
      </w:r>
      <w:r w:rsidR="00F7371E">
        <w:t>a</w:t>
      </w:r>
      <w:r>
        <w:t xml:space="preserve"> z dwurzędowym układem miejsc: w 1 rzędzie kierowca + miejsca</w:t>
      </w:r>
      <w:r w:rsidR="00184EBE">
        <w:br/>
      </w:r>
      <w:r>
        <w:t>dla 2 pasażerów, w drugim rzędzie miejsca dla 4 pasażerów</w:t>
      </w:r>
    </w:p>
    <w:p w:rsidR="00185B02" w:rsidRPr="00B467FA" w:rsidRDefault="00185B02" w:rsidP="00A869FD">
      <w:pPr>
        <w:ind w:left="540" w:hanging="567"/>
        <w:jc w:val="both"/>
      </w:pPr>
      <w:r>
        <w:t>2)</w:t>
      </w:r>
      <w:r>
        <w:tab/>
        <w:t>demontowany drugi rząd siedzeń</w:t>
      </w:r>
    </w:p>
    <w:p w:rsidR="00A869FD" w:rsidRDefault="00A869FD" w:rsidP="00A869FD">
      <w:pPr>
        <w:ind w:left="540" w:hanging="567"/>
        <w:jc w:val="both"/>
      </w:pPr>
      <w:r>
        <w:t>3)</w:t>
      </w:r>
      <w:r>
        <w:tab/>
        <w:t>zamknięta przestrzeń ładunkowa oddzielona od kabiny pasażerskiej za pomocą demontowanej przegrody, o wymiarach minimalnych z zamontowanymi wszystkimi siedzeniami dla pasażerów (do przegrody) wynoszących:</w:t>
      </w:r>
    </w:p>
    <w:p w:rsidR="00A869FD" w:rsidRDefault="00A869FD" w:rsidP="00A869FD">
      <w:pPr>
        <w:autoSpaceDE w:val="0"/>
        <w:ind w:left="1134" w:hanging="567"/>
      </w:pPr>
      <w:r>
        <w:t>-</w:t>
      </w:r>
      <w:r>
        <w:tab/>
        <w:t xml:space="preserve">długość </w:t>
      </w:r>
      <w:proofErr w:type="spellStart"/>
      <w:r>
        <w:t>wewn</w:t>
      </w:r>
      <w:proofErr w:type="spellEnd"/>
      <w:r>
        <w:t xml:space="preserve">. = min. 3 600 </w:t>
      </w:r>
      <w:proofErr w:type="spellStart"/>
      <w:r>
        <w:t>mm</w:t>
      </w:r>
      <w:proofErr w:type="spellEnd"/>
      <w:r>
        <w:t>.,</w:t>
      </w:r>
    </w:p>
    <w:p w:rsidR="00A869FD" w:rsidRDefault="00A869FD" w:rsidP="00A869FD">
      <w:pPr>
        <w:autoSpaceDE w:val="0"/>
        <w:ind w:left="1134" w:hanging="567"/>
      </w:pPr>
      <w:r>
        <w:t>-</w:t>
      </w:r>
      <w:r>
        <w:tab/>
        <w:t xml:space="preserve">szerokość </w:t>
      </w:r>
      <w:proofErr w:type="spellStart"/>
      <w:r>
        <w:t>wewn</w:t>
      </w:r>
      <w:proofErr w:type="spellEnd"/>
      <w:r>
        <w:t xml:space="preserve">. = min. 1 700 </w:t>
      </w:r>
      <w:proofErr w:type="spellStart"/>
      <w:r>
        <w:t>mm</w:t>
      </w:r>
      <w:proofErr w:type="spellEnd"/>
      <w:r>
        <w:t>.,</w:t>
      </w:r>
    </w:p>
    <w:p w:rsidR="00A869FD" w:rsidRPr="007D7AC6" w:rsidRDefault="00A869FD" w:rsidP="00A869FD">
      <w:pPr>
        <w:autoSpaceDE w:val="0"/>
        <w:ind w:left="1134" w:hanging="567"/>
      </w:pPr>
      <w:r>
        <w:t>-</w:t>
      </w:r>
      <w:r>
        <w:tab/>
        <w:t xml:space="preserve">wysokość </w:t>
      </w:r>
      <w:proofErr w:type="spellStart"/>
      <w:r>
        <w:t>wewn</w:t>
      </w:r>
      <w:proofErr w:type="spellEnd"/>
      <w:r>
        <w:t xml:space="preserve">. = min. 2 000 </w:t>
      </w:r>
      <w:proofErr w:type="spellStart"/>
      <w:r>
        <w:t>mm</w:t>
      </w:r>
      <w:proofErr w:type="spellEnd"/>
      <w:r>
        <w:t>.</w:t>
      </w:r>
    </w:p>
    <w:p w:rsidR="009C729F" w:rsidRDefault="009C729F" w:rsidP="009C729F">
      <w:pPr>
        <w:ind w:left="567" w:hanging="567"/>
      </w:pPr>
      <w:r>
        <w:t>4)</w:t>
      </w:r>
      <w:r>
        <w:tab/>
        <w:t>szyby w drzwiach przednich sterowane elektrycznie</w:t>
      </w:r>
    </w:p>
    <w:p w:rsidR="009C729F" w:rsidRDefault="009C729F" w:rsidP="00184EBE">
      <w:pPr>
        <w:pStyle w:val="Tekstpodstawowy"/>
        <w:ind w:left="567" w:hanging="567"/>
        <w:jc w:val="both"/>
      </w:pPr>
      <w:r>
        <w:t>5)</w:t>
      </w:r>
      <w:r>
        <w:tab/>
        <w:t>z prawej strony kabiny pasażerskiej drzwi boczne suwane, przeszklone, z szybą</w:t>
      </w:r>
      <w:r w:rsidR="00184EBE">
        <w:br/>
      </w:r>
      <w:r>
        <w:t xml:space="preserve">uchylną lub otwieraną </w:t>
      </w:r>
    </w:p>
    <w:p w:rsidR="009C729F" w:rsidRDefault="009C729F" w:rsidP="009C729F">
      <w:pPr>
        <w:ind w:left="567" w:hanging="567"/>
      </w:pPr>
      <w:r>
        <w:t>6)</w:t>
      </w:r>
      <w:r>
        <w:tab/>
        <w:t>z lewej strony kabiny pasażerskiej</w:t>
      </w:r>
      <w:r w:rsidRPr="00942547">
        <w:rPr>
          <w:bCs/>
        </w:rPr>
        <w:t xml:space="preserve"> </w:t>
      </w:r>
      <w:r>
        <w:t>szyba uchylna lub otwierana</w:t>
      </w:r>
    </w:p>
    <w:p w:rsidR="009C729F" w:rsidRDefault="009C729F" w:rsidP="009C729F">
      <w:pPr>
        <w:autoSpaceDE w:val="0"/>
        <w:ind w:left="567" w:hanging="567"/>
      </w:pPr>
      <w:r>
        <w:rPr>
          <w:bCs/>
        </w:rPr>
        <w:t>7)</w:t>
      </w:r>
      <w:r>
        <w:rPr>
          <w:bCs/>
        </w:rPr>
        <w:tab/>
      </w:r>
      <w:r>
        <w:t>ściany boczne przestrzeni ładunkowej zabezpieczone sklejką lub innym podobnym materiałem</w:t>
      </w:r>
    </w:p>
    <w:p w:rsidR="009C729F" w:rsidRDefault="009C729F" w:rsidP="00184EBE">
      <w:pPr>
        <w:autoSpaceDE w:val="0"/>
        <w:ind w:left="567" w:hanging="567"/>
        <w:jc w:val="both"/>
      </w:pPr>
      <w:r>
        <w:t>8)</w:t>
      </w:r>
      <w:r>
        <w:tab/>
        <w:t>podłoga przestrzeni ładunkowej płaska i zabezpieczona sklejką lub innym podobnym materiałem z zewnętrzną warstwa wodoodporną oraz odporną na ścieranie;</w:t>
      </w:r>
    </w:p>
    <w:p w:rsidR="009C729F" w:rsidRDefault="009C729F" w:rsidP="00184EBE">
      <w:pPr>
        <w:ind w:left="567" w:hanging="567"/>
        <w:jc w:val="both"/>
      </w:pPr>
      <w:r>
        <w:rPr>
          <w:bCs/>
        </w:rPr>
        <w:t>9)</w:t>
      </w:r>
      <w:r>
        <w:rPr>
          <w:bCs/>
        </w:rPr>
        <w:tab/>
        <w:t xml:space="preserve">podłoga i </w:t>
      </w:r>
      <w:r>
        <w:t>ściany boczne przestrzeni ładunkowej wyposażone w punkty mocowania ładunku</w:t>
      </w:r>
    </w:p>
    <w:p w:rsidR="009C729F" w:rsidRDefault="009C729F" w:rsidP="009C729F">
      <w:pPr>
        <w:ind w:left="567" w:hanging="567"/>
      </w:pPr>
      <w:r>
        <w:t>10)</w:t>
      </w:r>
      <w:r>
        <w:tab/>
        <w:t>tylne drzwi do przestrzeni ładunkowej dzielone (podwójne), otwierane pod kątem 270</w:t>
      </w:r>
      <w:r>
        <w:rPr>
          <w:vertAlign w:val="superscript"/>
        </w:rPr>
        <w:t>O</w:t>
      </w:r>
    </w:p>
    <w:p w:rsidR="009C729F" w:rsidRPr="00B467FA" w:rsidRDefault="009C729F" w:rsidP="009C729F">
      <w:pPr>
        <w:ind w:left="567" w:hanging="567"/>
        <w:jc w:val="both"/>
      </w:pPr>
      <w:r>
        <w:rPr>
          <w:bCs/>
        </w:rPr>
        <w:t>11)</w:t>
      </w:r>
      <w:r>
        <w:rPr>
          <w:bCs/>
        </w:rPr>
        <w:tab/>
      </w:r>
      <w:r w:rsidR="004C5202">
        <w:t>p</w:t>
      </w:r>
      <w:r w:rsidRPr="00B467FA">
        <w:t>rzestrzeń ładunkowa oświetlona</w:t>
      </w:r>
    </w:p>
    <w:p w:rsidR="00DF6959" w:rsidRPr="00C63889" w:rsidRDefault="00DF6959" w:rsidP="00DF6959">
      <w:pPr>
        <w:ind w:left="567" w:hanging="567"/>
      </w:pPr>
      <w:r>
        <w:t>12)</w:t>
      </w:r>
      <w:r>
        <w:tab/>
        <w:t>kabina i zabudowa samochodu w kolorze białym</w:t>
      </w:r>
    </w:p>
    <w:p w:rsidR="009C729F" w:rsidRDefault="009C729F" w:rsidP="009C729F">
      <w:pPr>
        <w:rPr>
          <w:bCs/>
        </w:rPr>
      </w:pPr>
    </w:p>
    <w:p w:rsidR="009C729F" w:rsidRDefault="009C729F">
      <w:r>
        <w:br w:type="page"/>
      </w:r>
    </w:p>
    <w:p w:rsidR="009C729F" w:rsidRPr="00185B02" w:rsidRDefault="009C729F" w:rsidP="009C729F">
      <w:pPr>
        <w:jc w:val="center"/>
        <w:rPr>
          <w:b/>
        </w:rPr>
      </w:pPr>
      <w:r>
        <w:rPr>
          <w:b/>
        </w:rPr>
        <w:lastRenderedPageBreak/>
        <w:t>II</w:t>
      </w:r>
      <w:r w:rsidRPr="00185B02">
        <w:rPr>
          <w:b/>
        </w:rPr>
        <w:t>I.</w:t>
      </w:r>
    </w:p>
    <w:p w:rsidR="009C729F" w:rsidRPr="00185B02" w:rsidRDefault="009C729F" w:rsidP="009C729F">
      <w:pPr>
        <w:jc w:val="center"/>
        <w:rPr>
          <w:b/>
        </w:rPr>
      </w:pPr>
      <w:r>
        <w:rPr>
          <w:b/>
        </w:rPr>
        <w:t>Wyposażenie dodatkowe.</w:t>
      </w:r>
    </w:p>
    <w:p w:rsidR="009C729F" w:rsidRDefault="009C729F" w:rsidP="009C729F">
      <w:pPr>
        <w:ind w:left="567" w:hanging="567"/>
        <w:jc w:val="both"/>
        <w:rPr>
          <w:bCs/>
        </w:rPr>
      </w:pPr>
    </w:p>
    <w:p w:rsidR="009C729F" w:rsidRPr="00B467FA" w:rsidRDefault="009C729F" w:rsidP="009B57BB">
      <w:pPr>
        <w:ind w:left="567" w:hanging="567"/>
        <w:jc w:val="both"/>
      </w:pPr>
      <w:r>
        <w:rPr>
          <w:bCs/>
        </w:rPr>
        <w:t>1)</w:t>
      </w:r>
      <w:r>
        <w:rPr>
          <w:bCs/>
        </w:rPr>
        <w:tab/>
      </w:r>
      <w:r>
        <w:t>kabina pasażerska klimatyzowana</w:t>
      </w:r>
    </w:p>
    <w:p w:rsidR="009C729F" w:rsidRPr="00C63889" w:rsidRDefault="009C729F" w:rsidP="009B57BB">
      <w:pPr>
        <w:ind w:left="567" w:hanging="567"/>
      </w:pPr>
      <w:r>
        <w:t>2)</w:t>
      </w:r>
      <w:r>
        <w:tab/>
        <w:t>radio fabryczne</w:t>
      </w:r>
    </w:p>
    <w:p w:rsidR="009C729F" w:rsidRPr="00B467FA" w:rsidRDefault="009C729F" w:rsidP="009B57BB">
      <w:pPr>
        <w:ind w:left="567" w:hanging="567"/>
      </w:pPr>
      <w:r>
        <w:t>3)</w:t>
      </w:r>
      <w:r>
        <w:tab/>
        <w:t>s</w:t>
      </w:r>
      <w:r w:rsidRPr="00B467FA">
        <w:t xml:space="preserve">ystem głośnomówiący </w:t>
      </w:r>
      <w:r>
        <w:t>bezprzewodowy w technologii</w:t>
      </w:r>
      <w:r w:rsidRPr="00B467FA">
        <w:t xml:space="preserve"> </w:t>
      </w:r>
      <w:r>
        <w:t>„</w:t>
      </w:r>
      <w:proofErr w:type="spellStart"/>
      <w:r>
        <w:t>B</w:t>
      </w:r>
      <w:r w:rsidRPr="00B467FA">
        <w:t>luetooth</w:t>
      </w:r>
      <w:proofErr w:type="spellEnd"/>
      <w:r>
        <w:t>”</w:t>
      </w:r>
    </w:p>
    <w:p w:rsidR="009C729F" w:rsidRPr="00B467FA" w:rsidRDefault="009C729F" w:rsidP="00184EBE">
      <w:pPr>
        <w:ind w:left="567" w:hanging="567"/>
        <w:jc w:val="both"/>
      </w:pPr>
      <w:r>
        <w:t>4)</w:t>
      </w:r>
      <w:r>
        <w:tab/>
        <w:t>k</w:t>
      </w:r>
      <w:r w:rsidRPr="00B467FA">
        <w:t>ierownica wielofunkcyjna</w:t>
      </w:r>
      <w:r>
        <w:t xml:space="preserve"> z funkcją sterowania radiem oraz systemem głośnomówiącym</w:t>
      </w:r>
    </w:p>
    <w:p w:rsidR="009B57BB" w:rsidRPr="00B467FA" w:rsidRDefault="009B57BB" w:rsidP="009B57BB">
      <w:pPr>
        <w:ind w:left="567" w:hanging="567"/>
      </w:pPr>
      <w:r>
        <w:t>5)</w:t>
      </w:r>
      <w:r>
        <w:tab/>
        <w:t>l</w:t>
      </w:r>
      <w:r w:rsidRPr="00B467FA">
        <w:t xml:space="preserve">usterka boczne </w:t>
      </w:r>
      <w:r>
        <w:t xml:space="preserve">sterowane elektrycznie i </w:t>
      </w:r>
      <w:r w:rsidRPr="00B467FA">
        <w:t>podgrzewane</w:t>
      </w:r>
    </w:p>
    <w:p w:rsidR="009B57BB" w:rsidRPr="00B467FA" w:rsidRDefault="009B57BB" w:rsidP="009B57BB">
      <w:pPr>
        <w:ind w:left="567" w:hanging="567"/>
      </w:pPr>
      <w:r>
        <w:t>6)</w:t>
      </w:r>
      <w:r>
        <w:tab/>
        <w:t>s</w:t>
      </w:r>
      <w:r w:rsidRPr="00B467FA">
        <w:t xml:space="preserve">ystem ABS, </w:t>
      </w:r>
    </w:p>
    <w:p w:rsidR="009B57BB" w:rsidRPr="00B467FA" w:rsidRDefault="009B57BB" w:rsidP="009B57BB">
      <w:pPr>
        <w:ind w:left="567" w:hanging="567"/>
      </w:pPr>
      <w:r>
        <w:t>7)</w:t>
      </w:r>
      <w:r>
        <w:tab/>
        <w:t>s</w:t>
      </w:r>
      <w:r w:rsidRPr="00B467FA">
        <w:t>ystem ESP,</w:t>
      </w:r>
    </w:p>
    <w:p w:rsidR="009B57BB" w:rsidRDefault="009B57BB" w:rsidP="00184EBE">
      <w:pPr>
        <w:ind w:left="567" w:hanging="567"/>
        <w:jc w:val="both"/>
      </w:pPr>
      <w:r>
        <w:t>8)</w:t>
      </w:r>
      <w:r>
        <w:tab/>
        <w:t>p</w:t>
      </w:r>
      <w:r w:rsidRPr="00B467FA">
        <w:t xml:space="preserve">oduszka powietrzna kierowcy i </w:t>
      </w:r>
      <w:r>
        <w:t xml:space="preserve">poduszki powietrzne 2 </w:t>
      </w:r>
      <w:r w:rsidRPr="00B467FA">
        <w:t>pasażerów w przedniej</w:t>
      </w:r>
      <w:r w:rsidR="00184EBE">
        <w:br/>
      </w:r>
      <w:r w:rsidRPr="00B467FA">
        <w:t>części kabiny</w:t>
      </w:r>
    </w:p>
    <w:p w:rsidR="004C5202" w:rsidRDefault="009B57BB" w:rsidP="004C5202">
      <w:pPr>
        <w:ind w:left="567" w:hanging="567"/>
        <w:jc w:val="both"/>
      </w:pPr>
      <w:r>
        <w:t>9)</w:t>
      </w:r>
      <w:r>
        <w:tab/>
        <w:t xml:space="preserve">komputer pokładowy </w:t>
      </w:r>
      <w:r w:rsidR="004C5202">
        <w:t>co najmniej ze w</w:t>
      </w:r>
      <w:r w:rsidR="004C5202" w:rsidRPr="008E59E0">
        <w:t>skazani</w:t>
      </w:r>
      <w:r w:rsidR="004C5202">
        <w:t xml:space="preserve">em </w:t>
      </w:r>
      <w:r w:rsidR="004C5202" w:rsidRPr="008E59E0">
        <w:t>chwilowe</w:t>
      </w:r>
      <w:r w:rsidR="004C5202">
        <w:t>go</w:t>
      </w:r>
      <w:r w:rsidR="004C5202" w:rsidRPr="008E59E0">
        <w:t xml:space="preserve"> zużycia paliwa</w:t>
      </w:r>
      <w:r w:rsidR="00184EBE">
        <w:br/>
      </w:r>
      <w:r w:rsidR="004C5202">
        <w:t xml:space="preserve">oraz pozostałego zasięgu </w:t>
      </w:r>
    </w:p>
    <w:p w:rsidR="009B57BB" w:rsidRDefault="004C5202" w:rsidP="009B57BB">
      <w:pPr>
        <w:ind w:left="567" w:hanging="567"/>
      </w:pPr>
      <w:r>
        <w:t>10)</w:t>
      </w:r>
      <w:r>
        <w:tab/>
        <w:t xml:space="preserve">wskazania </w:t>
      </w:r>
      <w:r w:rsidR="009B57BB" w:rsidRPr="00B467FA">
        <w:t>radi</w:t>
      </w:r>
      <w:r>
        <w:t>a i</w:t>
      </w:r>
      <w:r w:rsidR="009B57BB" w:rsidRPr="00B467FA">
        <w:t xml:space="preserve"> komputer</w:t>
      </w:r>
      <w:r>
        <w:t>a</w:t>
      </w:r>
      <w:r w:rsidR="009B57BB" w:rsidRPr="00B467FA">
        <w:t xml:space="preserve"> pokładow</w:t>
      </w:r>
      <w:r>
        <w:t>ego</w:t>
      </w:r>
      <w:r w:rsidR="009B57BB" w:rsidRPr="00B467FA">
        <w:t xml:space="preserve"> w języku polskim</w:t>
      </w:r>
    </w:p>
    <w:p w:rsidR="009C729F" w:rsidRPr="00C63889" w:rsidRDefault="009B57BB" w:rsidP="009B57BB">
      <w:pPr>
        <w:ind w:left="567" w:hanging="567"/>
      </w:pPr>
      <w:r>
        <w:t>1</w:t>
      </w:r>
      <w:r w:rsidR="00D552E8">
        <w:t>1</w:t>
      </w:r>
      <w:r w:rsidR="009C729F">
        <w:t>)</w:t>
      </w:r>
      <w:r w:rsidR="009C729F">
        <w:tab/>
      </w:r>
      <w:r w:rsidR="009C729F">
        <w:rPr>
          <w:bCs/>
        </w:rPr>
        <w:t xml:space="preserve">immobiliser </w:t>
      </w:r>
      <w:proofErr w:type="spellStart"/>
      <w:r w:rsidR="009C729F">
        <w:rPr>
          <w:bCs/>
        </w:rPr>
        <w:t>deaktywowany</w:t>
      </w:r>
      <w:proofErr w:type="spellEnd"/>
      <w:r w:rsidR="009C729F">
        <w:rPr>
          <w:bCs/>
        </w:rPr>
        <w:t xml:space="preserve"> (odblokowywany) </w:t>
      </w:r>
      <w:proofErr w:type="spellStart"/>
      <w:r w:rsidR="009C729F">
        <w:rPr>
          <w:bCs/>
        </w:rPr>
        <w:t>transponderem</w:t>
      </w:r>
      <w:proofErr w:type="spellEnd"/>
      <w:r w:rsidR="009C729F">
        <w:rPr>
          <w:bCs/>
        </w:rPr>
        <w:t xml:space="preserve"> w kluczykach</w:t>
      </w:r>
    </w:p>
    <w:p w:rsidR="009C729F" w:rsidRDefault="009B57BB" w:rsidP="009B57BB">
      <w:pPr>
        <w:ind w:left="567" w:hanging="567"/>
        <w:jc w:val="both"/>
      </w:pPr>
      <w:r>
        <w:t>1</w:t>
      </w:r>
      <w:r w:rsidR="00D552E8">
        <w:t>2</w:t>
      </w:r>
      <w:r w:rsidR="009C729F">
        <w:t>)</w:t>
      </w:r>
      <w:r w:rsidR="009C729F">
        <w:tab/>
        <w:t>co najmniej dwa kluczyki do otwierania drzwi oraz uruchamiania samochodu</w:t>
      </w:r>
    </w:p>
    <w:p w:rsidR="009C729F" w:rsidRDefault="009B57BB" w:rsidP="009B57BB">
      <w:pPr>
        <w:ind w:left="567" w:hanging="567"/>
        <w:jc w:val="both"/>
      </w:pPr>
      <w:r>
        <w:t>1</w:t>
      </w:r>
      <w:r w:rsidR="00D552E8">
        <w:t>3</w:t>
      </w:r>
      <w:r w:rsidR="009C729F">
        <w:t>)</w:t>
      </w:r>
      <w:r w:rsidR="009C729F">
        <w:tab/>
      </w:r>
      <w:r w:rsidR="009C729F" w:rsidRPr="007D7AC6">
        <w:t>apteczk</w:t>
      </w:r>
      <w:r w:rsidR="009C729F">
        <w:t>a zgodna z normą DIN 13164</w:t>
      </w:r>
      <w:r w:rsidR="009C729F" w:rsidRPr="007D7AC6">
        <w:t>, trójkąt</w:t>
      </w:r>
      <w:r w:rsidR="009C729F">
        <w:t xml:space="preserve"> oraz</w:t>
      </w:r>
      <w:r w:rsidR="009C729F" w:rsidRPr="007D7AC6">
        <w:t xml:space="preserve"> gaśnic</w:t>
      </w:r>
      <w:r w:rsidR="009C729F">
        <w:t>a zawierająca co najmniej</w:t>
      </w:r>
      <w:r w:rsidR="009C729F">
        <w:br/>
        <w:t>1,5 kg środka gaśniczego</w:t>
      </w:r>
    </w:p>
    <w:p w:rsidR="009C729F" w:rsidRDefault="009B57BB" w:rsidP="009B57BB">
      <w:pPr>
        <w:ind w:left="567" w:hanging="567"/>
        <w:jc w:val="both"/>
      </w:pPr>
      <w:r>
        <w:t>1</w:t>
      </w:r>
      <w:r w:rsidR="00D552E8">
        <w:t>4</w:t>
      </w:r>
      <w:r w:rsidR="009C729F">
        <w:t>)</w:t>
      </w:r>
      <w:r w:rsidR="009C729F">
        <w:tab/>
      </w:r>
      <w:r w:rsidR="00F7371E">
        <w:t>pełnowymiarowe koło zapasowe, lewarek (podnośnik), zestaw kluczy do wymiany koła</w:t>
      </w:r>
    </w:p>
    <w:p w:rsidR="009B57BB" w:rsidRPr="00AE02AD" w:rsidRDefault="009B57BB" w:rsidP="009B57BB">
      <w:pPr>
        <w:ind w:left="567" w:hanging="567"/>
        <w:jc w:val="both"/>
      </w:pPr>
      <w:r>
        <w:t>1</w:t>
      </w:r>
      <w:r w:rsidR="00D552E8">
        <w:t>5</w:t>
      </w:r>
      <w:r>
        <w:t>)</w:t>
      </w:r>
      <w:r>
        <w:tab/>
        <w:t>o</w:t>
      </w:r>
      <w:r w:rsidRPr="00AE02AD">
        <w:t xml:space="preserve">znakowanie </w:t>
      </w:r>
      <w:r>
        <w:t xml:space="preserve">i oświetlenie samochodu </w:t>
      </w:r>
      <w:r w:rsidRPr="00AE02AD">
        <w:t>zgodne obowiązującymi przepisami dotyczącymi warunków technicznych pojazdów</w:t>
      </w:r>
    </w:p>
    <w:p w:rsidR="009B57BB" w:rsidRDefault="009B57BB" w:rsidP="009B57BB">
      <w:pPr>
        <w:ind w:left="567" w:hanging="567"/>
        <w:jc w:val="both"/>
      </w:pPr>
      <w:r>
        <w:t>1</w:t>
      </w:r>
      <w:r w:rsidR="00D552E8">
        <w:t>6</w:t>
      </w:r>
      <w:r>
        <w:t>)</w:t>
      </w:r>
      <w:r>
        <w:tab/>
        <w:t xml:space="preserve">na </w:t>
      </w:r>
      <w:r w:rsidRPr="00C63889">
        <w:t xml:space="preserve">dachu </w:t>
      </w:r>
      <w:r>
        <w:t xml:space="preserve">nad kabiną pasażerską </w:t>
      </w:r>
      <w:r w:rsidRPr="00C63889">
        <w:t>belk</w:t>
      </w:r>
      <w:r>
        <w:t>a</w:t>
      </w:r>
      <w:r w:rsidRPr="00C63889">
        <w:t xml:space="preserve"> ostrzegawcz</w:t>
      </w:r>
      <w:r>
        <w:t>a</w:t>
      </w:r>
      <w:r w:rsidRPr="00C63889">
        <w:t xml:space="preserve"> </w:t>
      </w:r>
      <w:r>
        <w:t>w technologii LED</w:t>
      </w:r>
      <w:r w:rsidR="00184EBE">
        <w:br/>
      </w:r>
      <w:r>
        <w:t xml:space="preserve">emitująca światło przerywane (lub zmienne dynamicznie) w kolorze </w:t>
      </w:r>
      <w:r w:rsidRPr="00C63889">
        <w:t>pomarańczow</w:t>
      </w:r>
      <w:r>
        <w:t>ym</w:t>
      </w:r>
    </w:p>
    <w:p w:rsidR="009C729F" w:rsidRDefault="009B57BB" w:rsidP="009B57BB">
      <w:pPr>
        <w:ind w:left="567" w:hanging="567"/>
        <w:jc w:val="both"/>
      </w:pPr>
      <w:r>
        <w:t>1</w:t>
      </w:r>
      <w:r w:rsidR="00D552E8">
        <w:t>7</w:t>
      </w:r>
      <w:r w:rsidR="009C729F">
        <w:t>)</w:t>
      </w:r>
      <w:r w:rsidR="009C729F">
        <w:tab/>
      </w:r>
      <w:r w:rsidR="009C729F" w:rsidRPr="003C4B52">
        <w:t xml:space="preserve">instrukcja obsługi </w:t>
      </w:r>
      <w:r w:rsidR="009C729F">
        <w:t xml:space="preserve">samochodu </w:t>
      </w:r>
      <w:r>
        <w:t xml:space="preserve">producenta samochodu </w:t>
      </w:r>
      <w:r w:rsidR="009C729F">
        <w:t xml:space="preserve">w </w:t>
      </w:r>
      <w:r w:rsidR="009C729F" w:rsidRPr="003C4B52">
        <w:t>języku polskim</w:t>
      </w:r>
      <w:r w:rsidR="00184EBE">
        <w:br/>
      </w:r>
      <w:r w:rsidR="009C729F">
        <w:t>lub przetłumaczon</w:t>
      </w:r>
      <w:r>
        <w:t>a</w:t>
      </w:r>
      <w:r w:rsidR="009C729F">
        <w:t xml:space="preserve"> na język polski przez wykonawcę</w:t>
      </w:r>
    </w:p>
    <w:p w:rsidR="009B57BB" w:rsidRDefault="009B57BB" w:rsidP="009C729F"/>
    <w:p w:rsidR="009B57BB" w:rsidRDefault="009B57BB" w:rsidP="009B57BB"/>
    <w:p w:rsidR="009B57BB" w:rsidRPr="00185B02" w:rsidRDefault="009B57BB" w:rsidP="009B57BB">
      <w:pPr>
        <w:jc w:val="center"/>
        <w:rPr>
          <w:b/>
        </w:rPr>
      </w:pPr>
      <w:r>
        <w:rPr>
          <w:b/>
        </w:rPr>
        <w:t>IV</w:t>
      </w:r>
      <w:r w:rsidRPr="00185B02">
        <w:rPr>
          <w:b/>
        </w:rPr>
        <w:t>.</w:t>
      </w:r>
    </w:p>
    <w:p w:rsidR="009B57BB" w:rsidRPr="009B57BB" w:rsidRDefault="009B57BB" w:rsidP="009B57BB">
      <w:pPr>
        <w:jc w:val="center"/>
        <w:rPr>
          <w:b/>
        </w:rPr>
      </w:pPr>
      <w:r w:rsidRPr="009B57BB">
        <w:rPr>
          <w:b/>
        </w:rPr>
        <w:t>System monitoringu GPS (ELTE).</w:t>
      </w:r>
    </w:p>
    <w:p w:rsidR="009B57BB" w:rsidRDefault="009B57BB" w:rsidP="009B57BB">
      <w:pPr>
        <w:ind w:left="540" w:hanging="567"/>
      </w:pPr>
    </w:p>
    <w:p w:rsidR="008B4647" w:rsidRPr="00C63AE0" w:rsidRDefault="00184EBE" w:rsidP="008B4647">
      <w:pPr>
        <w:jc w:val="both"/>
      </w:pPr>
      <w:r>
        <w:t>W</w:t>
      </w:r>
      <w:r w:rsidR="008B4647" w:rsidRPr="00C63AE0">
        <w:t xml:space="preserve">ykonawca obowiązany </w:t>
      </w:r>
      <w:r w:rsidR="009B57BB">
        <w:t>jest</w:t>
      </w:r>
      <w:r w:rsidR="008B4647" w:rsidRPr="00C63AE0">
        <w:t xml:space="preserve"> zainstalować </w:t>
      </w:r>
      <w:r w:rsidR="009B57BB">
        <w:t xml:space="preserve">(wyposażyć) dostarczany samochód w </w:t>
      </w:r>
      <w:r w:rsidR="008B4647" w:rsidRPr="00C63AE0">
        <w:t xml:space="preserve">system </w:t>
      </w:r>
      <w:r w:rsidR="009B57BB" w:rsidRPr="008E59E0">
        <w:t>monitoringu</w:t>
      </w:r>
      <w:r w:rsidR="009B57BB">
        <w:t xml:space="preserve"> </w:t>
      </w:r>
      <w:r w:rsidR="009B57BB" w:rsidRPr="00C63AE0">
        <w:t xml:space="preserve">GPS </w:t>
      </w:r>
      <w:r w:rsidR="009B57BB">
        <w:t>(</w:t>
      </w:r>
      <w:r w:rsidR="009B57BB" w:rsidRPr="00C63AE0">
        <w:t>ELTE</w:t>
      </w:r>
      <w:r w:rsidR="009B57BB">
        <w:t>)</w:t>
      </w:r>
      <w:r w:rsidR="009B57BB" w:rsidRPr="00C63AE0">
        <w:t xml:space="preserve"> </w:t>
      </w:r>
      <w:r w:rsidR="008B4647" w:rsidRPr="00C63AE0">
        <w:t>zwierający</w:t>
      </w:r>
      <w:r w:rsidR="009B57BB">
        <w:t xml:space="preserve"> co najmniej następujące elementy funkcjonalne</w:t>
      </w:r>
      <w:r w:rsidR="008B4647" w:rsidRPr="00C63AE0">
        <w:t>:</w:t>
      </w:r>
    </w:p>
    <w:p w:rsidR="008B4647" w:rsidRDefault="008B4647" w:rsidP="008B4647">
      <w:pPr>
        <w:ind w:left="540" w:hanging="567"/>
      </w:pPr>
    </w:p>
    <w:p w:rsidR="008B4647" w:rsidRPr="008E59E0" w:rsidRDefault="008B4647" w:rsidP="006A0E63">
      <w:pPr>
        <w:ind w:left="540" w:hanging="567"/>
        <w:jc w:val="both"/>
      </w:pPr>
      <w:r>
        <w:t>1)</w:t>
      </w:r>
      <w:r>
        <w:tab/>
        <w:t>t</w:t>
      </w:r>
      <w:r w:rsidRPr="008E59E0">
        <w:t>erminal z modemem GSM w kabinie kierowcy do odbioru oraz rejestracji</w:t>
      </w:r>
      <w:r>
        <w:t xml:space="preserve"> </w:t>
      </w:r>
      <w:r w:rsidRPr="008E59E0">
        <w:t>wykonywanych zadań</w:t>
      </w:r>
    </w:p>
    <w:p w:rsidR="008B4647" w:rsidRPr="008E59E0" w:rsidRDefault="008B4647" w:rsidP="006A0E63">
      <w:pPr>
        <w:ind w:left="540" w:hanging="567"/>
        <w:jc w:val="both"/>
      </w:pPr>
      <w:r>
        <w:t>2)</w:t>
      </w:r>
      <w:r>
        <w:tab/>
        <w:t>w</w:t>
      </w:r>
      <w:r w:rsidRPr="008E59E0">
        <w:t xml:space="preserve">skazania </w:t>
      </w:r>
      <w:r w:rsidR="009B57BB" w:rsidRPr="008E59E0">
        <w:t xml:space="preserve">prędkości pojazdu </w:t>
      </w:r>
      <w:r w:rsidR="009B57BB">
        <w:t xml:space="preserve">oraz </w:t>
      </w:r>
      <w:r w:rsidR="009B57BB" w:rsidRPr="008E59E0">
        <w:t>chwilowe</w:t>
      </w:r>
      <w:r w:rsidR="009B57BB">
        <w:t>go</w:t>
      </w:r>
      <w:r w:rsidR="009B57BB" w:rsidRPr="008E59E0">
        <w:t xml:space="preserve"> </w:t>
      </w:r>
      <w:r w:rsidRPr="008E59E0">
        <w:t>zużycia paliwa</w:t>
      </w:r>
      <w:r w:rsidR="009B57BB">
        <w:t xml:space="preserve"> </w:t>
      </w:r>
      <w:r w:rsidRPr="008E59E0">
        <w:t>(</w:t>
      </w:r>
      <w:r w:rsidR="009B57BB">
        <w:t>oba wskazania</w:t>
      </w:r>
      <w:r w:rsidR="006A0E63">
        <w:br/>
      </w:r>
      <w:r w:rsidRPr="008E59E0">
        <w:t>mo</w:t>
      </w:r>
      <w:r w:rsidR="009B57BB">
        <w:t>gą</w:t>
      </w:r>
      <w:r w:rsidRPr="008E59E0">
        <w:t xml:space="preserve"> być realizowane na podstawie sygnału</w:t>
      </w:r>
      <w:r w:rsidR="004C5202">
        <w:t xml:space="preserve"> </w:t>
      </w:r>
      <w:r w:rsidRPr="008E59E0">
        <w:t>z sieci</w:t>
      </w:r>
      <w:r>
        <w:t xml:space="preserve"> </w:t>
      </w:r>
      <w:r w:rsidRPr="008E59E0">
        <w:t>CAN pojazdu)</w:t>
      </w:r>
    </w:p>
    <w:p w:rsidR="00DB0D2A" w:rsidRDefault="008B4647" w:rsidP="006A0E63">
      <w:pPr>
        <w:ind w:left="540" w:hanging="567"/>
        <w:jc w:val="both"/>
      </w:pPr>
      <w:r>
        <w:t>3)</w:t>
      </w:r>
      <w:r>
        <w:tab/>
      </w:r>
      <w:proofErr w:type="spellStart"/>
      <w:r>
        <w:t>v</w:t>
      </w:r>
      <w:r w:rsidRPr="008E59E0">
        <w:t>ideorejestrator</w:t>
      </w:r>
      <w:proofErr w:type="spellEnd"/>
      <w:r w:rsidRPr="008E59E0">
        <w:t xml:space="preserve"> w systemie FOTOBOX z kamerą w kabinie pojazdu</w:t>
      </w:r>
      <w:r w:rsidR="006A0E63">
        <w:t xml:space="preserve"> </w:t>
      </w:r>
      <w:r w:rsidRPr="008E59E0">
        <w:t>z kątem</w:t>
      </w:r>
      <w:r w:rsidR="006A0E63">
        <w:br/>
      </w:r>
      <w:r w:rsidRPr="008E59E0">
        <w:t>widzenia 90</w:t>
      </w:r>
      <w:r>
        <w:rPr>
          <w:vertAlign w:val="superscript"/>
        </w:rPr>
        <w:t>O</w:t>
      </w:r>
      <w:r w:rsidRPr="008E59E0">
        <w:t xml:space="preserve"> przez przednią szybę w kie</w:t>
      </w:r>
      <w:r>
        <w:t>runku jazdy</w:t>
      </w:r>
    </w:p>
    <w:p w:rsidR="00184EBE" w:rsidRDefault="00184EBE" w:rsidP="00184EBE"/>
    <w:p w:rsidR="00184EBE" w:rsidRDefault="00184EBE" w:rsidP="00184EBE"/>
    <w:p w:rsidR="00184EBE" w:rsidRPr="00185B02" w:rsidRDefault="00184EBE" w:rsidP="00184EBE">
      <w:pPr>
        <w:jc w:val="center"/>
        <w:rPr>
          <w:b/>
        </w:rPr>
      </w:pPr>
      <w:r>
        <w:rPr>
          <w:b/>
        </w:rPr>
        <w:t>V</w:t>
      </w:r>
      <w:r w:rsidRPr="00185B02">
        <w:rPr>
          <w:b/>
        </w:rPr>
        <w:t>.</w:t>
      </w:r>
    </w:p>
    <w:p w:rsidR="00184EBE" w:rsidRPr="009B57BB" w:rsidRDefault="00184EBE" w:rsidP="00184EBE">
      <w:pPr>
        <w:jc w:val="center"/>
        <w:rPr>
          <w:b/>
        </w:rPr>
      </w:pPr>
      <w:r>
        <w:rPr>
          <w:b/>
        </w:rPr>
        <w:t>Gwarancja</w:t>
      </w:r>
      <w:r w:rsidRPr="009B57BB">
        <w:rPr>
          <w:b/>
        </w:rPr>
        <w:t>.</w:t>
      </w:r>
    </w:p>
    <w:p w:rsidR="0018432B" w:rsidRDefault="0018432B" w:rsidP="0018432B">
      <w:pPr>
        <w:ind w:left="540" w:hanging="567"/>
      </w:pPr>
    </w:p>
    <w:p w:rsidR="00184EBE" w:rsidRDefault="0018432B" w:rsidP="0018432B">
      <w:pPr>
        <w:jc w:val="both"/>
      </w:pPr>
      <w:r w:rsidRPr="00E37DB3">
        <w:rPr>
          <w:bCs/>
        </w:rPr>
        <w:t>Zamawiający wymaga, aby leasingowany samochód został objęty gwarancją wykonawcy</w:t>
      </w:r>
      <w:r>
        <w:rPr>
          <w:bCs/>
        </w:rPr>
        <w:br/>
      </w:r>
      <w:r w:rsidRPr="00E37DB3">
        <w:rPr>
          <w:bCs/>
        </w:rPr>
        <w:t>na okres nie krótszy niż 36 miesięcy licząc od dnia protokolarnego odbioru przedmiotu leasingu bez uwag Zamawiającego.</w:t>
      </w:r>
    </w:p>
    <w:sectPr w:rsidR="00184EBE" w:rsidSect="00B54F9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418" w:left="1418" w:header="1134" w:footer="675"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1E" w:rsidRDefault="00582D1E">
      <w:r>
        <w:separator/>
      </w:r>
    </w:p>
  </w:endnote>
  <w:endnote w:type="continuationSeparator" w:id="0">
    <w:p w:rsidR="00582D1E" w:rsidRDefault="00582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02" w:rsidRDefault="002D3DFB"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185B02">
      <w:rPr>
        <w:rStyle w:val="Numerstrony"/>
      </w:rPr>
      <w:instrText xml:space="preserve">PAGE  </w:instrText>
    </w:r>
    <w:r>
      <w:rPr>
        <w:rStyle w:val="Numerstrony"/>
      </w:rPr>
      <w:fldChar w:fldCharType="separate"/>
    </w:r>
    <w:r w:rsidR="00185B02">
      <w:rPr>
        <w:rStyle w:val="Numerstrony"/>
        <w:noProof/>
      </w:rPr>
      <w:t>18</w:t>
    </w:r>
    <w:r>
      <w:rPr>
        <w:rStyle w:val="Numerstrony"/>
      </w:rPr>
      <w:fldChar w:fldCharType="end"/>
    </w:r>
  </w:p>
  <w:p w:rsidR="00185B02" w:rsidRDefault="00185B02"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02" w:rsidRPr="00BF761C" w:rsidRDefault="00185B02"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185B02" w:rsidRPr="00BF761C" w:rsidRDefault="00185B02"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63" w:rsidRDefault="006A0E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1E" w:rsidRDefault="00582D1E">
      <w:r>
        <w:separator/>
      </w:r>
    </w:p>
  </w:footnote>
  <w:footnote w:type="continuationSeparator" w:id="0">
    <w:p w:rsidR="00582D1E" w:rsidRDefault="00582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02" w:rsidRDefault="002D3DFB" w:rsidP="00B54F96">
    <w:pPr>
      <w:pStyle w:val="Nagwek"/>
      <w:framePr w:wrap="around" w:vAnchor="text" w:hAnchor="margin" w:xAlign="center" w:y="1"/>
      <w:rPr>
        <w:rStyle w:val="Numerstrony"/>
      </w:rPr>
    </w:pPr>
    <w:r>
      <w:rPr>
        <w:rStyle w:val="Numerstrony"/>
      </w:rPr>
      <w:fldChar w:fldCharType="begin"/>
    </w:r>
    <w:r w:rsidR="00185B02">
      <w:rPr>
        <w:rStyle w:val="Numerstrony"/>
      </w:rPr>
      <w:instrText xml:space="preserve">PAGE  </w:instrText>
    </w:r>
    <w:r>
      <w:rPr>
        <w:rStyle w:val="Numerstrony"/>
      </w:rPr>
      <w:fldChar w:fldCharType="end"/>
    </w:r>
  </w:p>
  <w:p w:rsidR="00185B02" w:rsidRDefault="00185B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02" w:rsidRDefault="00185B02" w:rsidP="00B54F96">
    <w:pPr>
      <w:pStyle w:val="Nagwek"/>
      <w:framePr w:wrap="around" w:vAnchor="text" w:hAnchor="margin" w:xAlign="center" w:y="1"/>
      <w:rPr>
        <w:rStyle w:val="Numerstrony"/>
      </w:rPr>
    </w:pPr>
    <w:r>
      <w:rPr>
        <w:rStyle w:val="Numerstrony"/>
      </w:rPr>
      <w:t xml:space="preserve">- </w:t>
    </w:r>
    <w:r w:rsidR="002D3DFB">
      <w:rPr>
        <w:rStyle w:val="Numerstrony"/>
      </w:rPr>
      <w:fldChar w:fldCharType="begin"/>
    </w:r>
    <w:r>
      <w:rPr>
        <w:rStyle w:val="Numerstrony"/>
      </w:rPr>
      <w:instrText xml:space="preserve">PAGE  </w:instrText>
    </w:r>
    <w:r w:rsidR="002D3DFB">
      <w:rPr>
        <w:rStyle w:val="Numerstrony"/>
      </w:rPr>
      <w:fldChar w:fldCharType="separate"/>
    </w:r>
    <w:r w:rsidR="00FE4C17">
      <w:rPr>
        <w:rStyle w:val="Numerstrony"/>
        <w:noProof/>
      </w:rPr>
      <w:t>1</w:t>
    </w:r>
    <w:r w:rsidR="002D3DFB">
      <w:rPr>
        <w:rStyle w:val="Numerstrony"/>
      </w:rPr>
      <w:fldChar w:fldCharType="end"/>
    </w:r>
    <w:r>
      <w:rPr>
        <w:rStyle w:val="Numerstrony"/>
      </w:rPr>
      <w:t xml:space="preserve"> -</w:t>
    </w:r>
  </w:p>
  <w:p w:rsidR="00185B02" w:rsidRDefault="00185B02" w:rsidP="00DF516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63" w:rsidRDefault="006A0E6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4">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6">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7">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8">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9">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10">
    <w:nsid w:val="05A41058"/>
    <w:multiLevelType w:val="hybridMultilevel"/>
    <w:tmpl w:val="81089D9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33114E"/>
    <w:multiLevelType w:val="hybridMultilevel"/>
    <w:tmpl w:val="0710528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54ED3"/>
    <w:multiLevelType w:val="hybridMultilevel"/>
    <w:tmpl w:val="920C3D4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54973D7"/>
    <w:multiLevelType w:val="multilevel"/>
    <w:tmpl w:val="F95A9A06"/>
    <w:lvl w:ilvl="0">
      <w:start w:val="1"/>
      <w:numFmt w:val="decimal"/>
      <w:lvlText w:val="%1."/>
      <w:lvlJc w:val="left"/>
      <w:pPr>
        <w:tabs>
          <w:tab w:val="num" w:pos="0"/>
        </w:tabs>
        <w:ind w:left="360" w:hanging="360"/>
      </w:pPr>
      <w:rPr>
        <w:rFonts w:cs="Times New Roman" w:hint="default"/>
        <w:spacing w:val="-1"/>
        <w:w w:val="99"/>
      </w:rPr>
    </w:lvl>
    <w:lvl w:ilvl="1">
      <w:start w:val="1"/>
      <w:numFmt w:val="decimal"/>
      <w:lvlText w:val="%2)"/>
      <w:lvlJc w:val="left"/>
      <w:pPr>
        <w:tabs>
          <w:tab w:val="num" w:pos="720"/>
        </w:tabs>
        <w:ind w:left="720" w:hanging="360"/>
      </w:pPr>
      <w:rPr>
        <w:rFonts w:hint="default"/>
        <w:spacing w:val="-1"/>
        <w:w w:val="99"/>
      </w:rPr>
    </w:lvl>
    <w:lvl w:ilvl="2">
      <w:start w:val="1"/>
      <w:numFmt w:val="decimal"/>
      <w:lvlText w:val="%1.%2.%3."/>
      <w:lvlJc w:val="left"/>
      <w:pPr>
        <w:tabs>
          <w:tab w:val="num" w:pos="0"/>
        </w:tabs>
        <w:ind w:left="1224" w:hanging="504"/>
      </w:pPr>
      <w:rPr>
        <w:rFonts w:cs="Times New Roman" w:hint="default"/>
        <w:w w:val="107"/>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9">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45F91DEB"/>
    <w:multiLevelType w:val="hybridMultilevel"/>
    <w:tmpl w:val="6A686E3A"/>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F244C40"/>
    <w:multiLevelType w:val="hybridMultilevel"/>
    <w:tmpl w:val="F30CAC9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53FB7CE7"/>
    <w:multiLevelType w:val="hybridMultilevel"/>
    <w:tmpl w:val="E29C1EC2"/>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1">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2"/>
  </w:num>
  <w:num w:numId="4">
    <w:abstractNumId w:val="20"/>
  </w:num>
  <w:num w:numId="5">
    <w:abstractNumId w:val="14"/>
  </w:num>
  <w:num w:numId="6">
    <w:abstractNumId w:val="23"/>
  </w:num>
  <w:num w:numId="7">
    <w:abstractNumId w:val="25"/>
  </w:num>
  <w:num w:numId="8">
    <w:abstractNumId w:val="34"/>
  </w:num>
  <w:num w:numId="9">
    <w:abstractNumId w:val="35"/>
  </w:num>
  <w:num w:numId="10">
    <w:abstractNumId w:val="33"/>
  </w:num>
  <w:num w:numId="11">
    <w:abstractNumId w:val="32"/>
  </w:num>
  <w:num w:numId="12">
    <w:abstractNumId w:val="15"/>
  </w:num>
  <w:num w:numId="13">
    <w:abstractNumId w:val="18"/>
  </w:num>
  <w:num w:numId="14">
    <w:abstractNumId w:val="29"/>
  </w:num>
  <w:num w:numId="15">
    <w:abstractNumId w:val="28"/>
  </w:num>
  <w:num w:numId="16">
    <w:abstractNumId w:val="17"/>
  </w:num>
  <w:num w:numId="17">
    <w:abstractNumId w:val="12"/>
  </w:num>
  <w:num w:numId="18">
    <w:abstractNumId w:val="11"/>
  </w:num>
  <w:num w:numId="19">
    <w:abstractNumId w:val="24"/>
  </w:num>
  <w:num w:numId="20">
    <w:abstractNumId w:val="10"/>
  </w:num>
  <w:num w:numId="21">
    <w:abstractNumId w:val="27"/>
  </w:num>
  <w:num w:numId="22">
    <w:abstractNumId w:val="31"/>
  </w:num>
  <w:num w:numId="23">
    <w:abstractNumId w:val="16"/>
  </w:num>
  <w:num w:numId="24">
    <w:abstractNumId w:val="26"/>
  </w:num>
  <w:num w:numId="25">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82"/>
  </w:hdrShapeDefaults>
  <w:footnotePr>
    <w:pos w:val="beneathText"/>
    <w:footnote w:id="-1"/>
    <w:footnote w:id="0"/>
  </w:footnotePr>
  <w:endnotePr>
    <w:endnote w:id="-1"/>
    <w:endnote w:id="0"/>
  </w:endnotePr>
  <w:compat/>
  <w:rsids>
    <w:rsidRoot w:val="00AA575F"/>
    <w:rsid w:val="0000288D"/>
    <w:rsid w:val="000033E6"/>
    <w:rsid w:val="00003FEA"/>
    <w:rsid w:val="00004526"/>
    <w:rsid w:val="000053A6"/>
    <w:rsid w:val="00005562"/>
    <w:rsid w:val="00005808"/>
    <w:rsid w:val="00005BFA"/>
    <w:rsid w:val="000069D4"/>
    <w:rsid w:val="00006DAF"/>
    <w:rsid w:val="000072C2"/>
    <w:rsid w:val="00007328"/>
    <w:rsid w:val="00010226"/>
    <w:rsid w:val="00011A2D"/>
    <w:rsid w:val="00011A92"/>
    <w:rsid w:val="00011D50"/>
    <w:rsid w:val="00011E42"/>
    <w:rsid w:val="00012ECC"/>
    <w:rsid w:val="00013388"/>
    <w:rsid w:val="0001362F"/>
    <w:rsid w:val="00013A77"/>
    <w:rsid w:val="00014357"/>
    <w:rsid w:val="00016852"/>
    <w:rsid w:val="00017730"/>
    <w:rsid w:val="00017913"/>
    <w:rsid w:val="00020308"/>
    <w:rsid w:val="00020D6B"/>
    <w:rsid w:val="000214EE"/>
    <w:rsid w:val="00021766"/>
    <w:rsid w:val="00021D33"/>
    <w:rsid w:val="000229E1"/>
    <w:rsid w:val="000233C4"/>
    <w:rsid w:val="000238E2"/>
    <w:rsid w:val="00023F23"/>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2DD"/>
    <w:rsid w:val="0003053D"/>
    <w:rsid w:val="00030F6A"/>
    <w:rsid w:val="00031864"/>
    <w:rsid w:val="00031F43"/>
    <w:rsid w:val="000321D8"/>
    <w:rsid w:val="0003278C"/>
    <w:rsid w:val="00032A9C"/>
    <w:rsid w:val="00032C0B"/>
    <w:rsid w:val="00033032"/>
    <w:rsid w:val="00033148"/>
    <w:rsid w:val="00033512"/>
    <w:rsid w:val="000339F0"/>
    <w:rsid w:val="00033CC0"/>
    <w:rsid w:val="00033D55"/>
    <w:rsid w:val="000351AC"/>
    <w:rsid w:val="00035243"/>
    <w:rsid w:val="0003540E"/>
    <w:rsid w:val="0003556A"/>
    <w:rsid w:val="00035853"/>
    <w:rsid w:val="00035E92"/>
    <w:rsid w:val="00036232"/>
    <w:rsid w:val="000362DA"/>
    <w:rsid w:val="00036511"/>
    <w:rsid w:val="00036A08"/>
    <w:rsid w:val="0003703E"/>
    <w:rsid w:val="00037540"/>
    <w:rsid w:val="00037578"/>
    <w:rsid w:val="0003788C"/>
    <w:rsid w:val="00037968"/>
    <w:rsid w:val="00037FB6"/>
    <w:rsid w:val="00040060"/>
    <w:rsid w:val="000402BC"/>
    <w:rsid w:val="0004087C"/>
    <w:rsid w:val="00040F88"/>
    <w:rsid w:val="0004127B"/>
    <w:rsid w:val="000412DB"/>
    <w:rsid w:val="000420F0"/>
    <w:rsid w:val="00042F4E"/>
    <w:rsid w:val="00043076"/>
    <w:rsid w:val="00043181"/>
    <w:rsid w:val="00044F17"/>
    <w:rsid w:val="000452A9"/>
    <w:rsid w:val="00045711"/>
    <w:rsid w:val="000457CF"/>
    <w:rsid w:val="00046924"/>
    <w:rsid w:val="00046ACE"/>
    <w:rsid w:val="00046C15"/>
    <w:rsid w:val="00046E03"/>
    <w:rsid w:val="00046E71"/>
    <w:rsid w:val="00047C4A"/>
    <w:rsid w:val="00050403"/>
    <w:rsid w:val="00050A4C"/>
    <w:rsid w:val="00050F52"/>
    <w:rsid w:val="00052124"/>
    <w:rsid w:val="00052B05"/>
    <w:rsid w:val="000533D2"/>
    <w:rsid w:val="00053E77"/>
    <w:rsid w:val="00054028"/>
    <w:rsid w:val="0005639E"/>
    <w:rsid w:val="000564B1"/>
    <w:rsid w:val="000565CB"/>
    <w:rsid w:val="00056F77"/>
    <w:rsid w:val="00057297"/>
    <w:rsid w:val="0005753C"/>
    <w:rsid w:val="000604EB"/>
    <w:rsid w:val="000616BC"/>
    <w:rsid w:val="00061760"/>
    <w:rsid w:val="000620FD"/>
    <w:rsid w:val="00062884"/>
    <w:rsid w:val="00063CE6"/>
    <w:rsid w:val="0006404A"/>
    <w:rsid w:val="00064A7C"/>
    <w:rsid w:val="00064DB3"/>
    <w:rsid w:val="00064E95"/>
    <w:rsid w:val="0006586F"/>
    <w:rsid w:val="000660A9"/>
    <w:rsid w:val="000665FE"/>
    <w:rsid w:val="00066DBC"/>
    <w:rsid w:val="000670F0"/>
    <w:rsid w:val="0007243E"/>
    <w:rsid w:val="00072ED4"/>
    <w:rsid w:val="000730E2"/>
    <w:rsid w:val="0007396B"/>
    <w:rsid w:val="00073C1F"/>
    <w:rsid w:val="00074394"/>
    <w:rsid w:val="000746BB"/>
    <w:rsid w:val="00074A39"/>
    <w:rsid w:val="00075280"/>
    <w:rsid w:val="00075E31"/>
    <w:rsid w:val="00076355"/>
    <w:rsid w:val="000765C4"/>
    <w:rsid w:val="00076CD2"/>
    <w:rsid w:val="000770A6"/>
    <w:rsid w:val="00077795"/>
    <w:rsid w:val="0007791A"/>
    <w:rsid w:val="00077962"/>
    <w:rsid w:val="00077A49"/>
    <w:rsid w:val="00077FC5"/>
    <w:rsid w:val="000807A5"/>
    <w:rsid w:val="00080F40"/>
    <w:rsid w:val="000824E1"/>
    <w:rsid w:val="0008325C"/>
    <w:rsid w:val="00084687"/>
    <w:rsid w:val="00084C91"/>
    <w:rsid w:val="0008592B"/>
    <w:rsid w:val="00086320"/>
    <w:rsid w:val="00086588"/>
    <w:rsid w:val="00087851"/>
    <w:rsid w:val="00087A70"/>
    <w:rsid w:val="00087BA2"/>
    <w:rsid w:val="00087DB9"/>
    <w:rsid w:val="00090638"/>
    <w:rsid w:val="0009083A"/>
    <w:rsid w:val="00091CAD"/>
    <w:rsid w:val="00091E0F"/>
    <w:rsid w:val="00091F03"/>
    <w:rsid w:val="0009276C"/>
    <w:rsid w:val="00092A74"/>
    <w:rsid w:val="0009352E"/>
    <w:rsid w:val="00093738"/>
    <w:rsid w:val="00093788"/>
    <w:rsid w:val="00093AF3"/>
    <w:rsid w:val="00093F3F"/>
    <w:rsid w:val="00093FF5"/>
    <w:rsid w:val="00094391"/>
    <w:rsid w:val="0009451D"/>
    <w:rsid w:val="0009501B"/>
    <w:rsid w:val="00096B2C"/>
    <w:rsid w:val="00096C1B"/>
    <w:rsid w:val="00097011"/>
    <w:rsid w:val="00097ECB"/>
    <w:rsid w:val="000A0408"/>
    <w:rsid w:val="000A040C"/>
    <w:rsid w:val="000A06E5"/>
    <w:rsid w:val="000A085B"/>
    <w:rsid w:val="000A10E2"/>
    <w:rsid w:val="000A14AB"/>
    <w:rsid w:val="000A1989"/>
    <w:rsid w:val="000A1A41"/>
    <w:rsid w:val="000A1C8A"/>
    <w:rsid w:val="000A2068"/>
    <w:rsid w:val="000A24BF"/>
    <w:rsid w:val="000A2A21"/>
    <w:rsid w:val="000A2F27"/>
    <w:rsid w:val="000A37E4"/>
    <w:rsid w:val="000A3F3D"/>
    <w:rsid w:val="000A3F3F"/>
    <w:rsid w:val="000A3F47"/>
    <w:rsid w:val="000A416D"/>
    <w:rsid w:val="000A41E3"/>
    <w:rsid w:val="000A43C0"/>
    <w:rsid w:val="000A4704"/>
    <w:rsid w:val="000A5607"/>
    <w:rsid w:val="000A572A"/>
    <w:rsid w:val="000A61D3"/>
    <w:rsid w:val="000A6536"/>
    <w:rsid w:val="000A7349"/>
    <w:rsid w:val="000A7A14"/>
    <w:rsid w:val="000B0392"/>
    <w:rsid w:val="000B082A"/>
    <w:rsid w:val="000B1589"/>
    <w:rsid w:val="000B1E43"/>
    <w:rsid w:val="000B1E55"/>
    <w:rsid w:val="000B2996"/>
    <w:rsid w:val="000B3729"/>
    <w:rsid w:val="000B3826"/>
    <w:rsid w:val="000B386D"/>
    <w:rsid w:val="000B398B"/>
    <w:rsid w:val="000B458F"/>
    <w:rsid w:val="000B4D54"/>
    <w:rsid w:val="000B5AFB"/>
    <w:rsid w:val="000B5F6A"/>
    <w:rsid w:val="000B6603"/>
    <w:rsid w:val="000B6E6B"/>
    <w:rsid w:val="000B7014"/>
    <w:rsid w:val="000B7C42"/>
    <w:rsid w:val="000B7D4C"/>
    <w:rsid w:val="000C06A6"/>
    <w:rsid w:val="000C0A89"/>
    <w:rsid w:val="000C0BB6"/>
    <w:rsid w:val="000C257D"/>
    <w:rsid w:val="000C25E2"/>
    <w:rsid w:val="000C476E"/>
    <w:rsid w:val="000C47CE"/>
    <w:rsid w:val="000C4A1B"/>
    <w:rsid w:val="000C5176"/>
    <w:rsid w:val="000C52F2"/>
    <w:rsid w:val="000C63F1"/>
    <w:rsid w:val="000C65C8"/>
    <w:rsid w:val="000C7421"/>
    <w:rsid w:val="000C74F7"/>
    <w:rsid w:val="000C7659"/>
    <w:rsid w:val="000C79A0"/>
    <w:rsid w:val="000D0421"/>
    <w:rsid w:val="000D0434"/>
    <w:rsid w:val="000D0879"/>
    <w:rsid w:val="000D0AAC"/>
    <w:rsid w:val="000D0E03"/>
    <w:rsid w:val="000D1E50"/>
    <w:rsid w:val="000D2060"/>
    <w:rsid w:val="000D2FDA"/>
    <w:rsid w:val="000D34A9"/>
    <w:rsid w:val="000D4368"/>
    <w:rsid w:val="000D4D95"/>
    <w:rsid w:val="000D4DA7"/>
    <w:rsid w:val="000D4E76"/>
    <w:rsid w:val="000D4F5C"/>
    <w:rsid w:val="000D575A"/>
    <w:rsid w:val="000D6413"/>
    <w:rsid w:val="000D6527"/>
    <w:rsid w:val="000D6A0D"/>
    <w:rsid w:val="000D735A"/>
    <w:rsid w:val="000D7436"/>
    <w:rsid w:val="000D7B5D"/>
    <w:rsid w:val="000D7D48"/>
    <w:rsid w:val="000E07C0"/>
    <w:rsid w:val="000E083C"/>
    <w:rsid w:val="000E0C75"/>
    <w:rsid w:val="000E13E8"/>
    <w:rsid w:val="000E2F31"/>
    <w:rsid w:val="000E32BA"/>
    <w:rsid w:val="000E3491"/>
    <w:rsid w:val="000E3820"/>
    <w:rsid w:val="000E4390"/>
    <w:rsid w:val="000E43D2"/>
    <w:rsid w:val="000E4546"/>
    <w:rsid w:val="000E4615"/>
    <w:rsid w:val="000E46C2"/>
    <w:rsid w:val="000E5164"/>
    <w:rsid w:val="000E52A4"/>
    <w:rsid w:val="000E56EF"/>
    <w:rsid w:val="000E5819"/>
    <w:rsid w:val="000E5DF7"/>
    <w:rsid w:val="000E62E0"/>
    <w:rsid w:val="000E6488"/>
    <w:rsid w:val="000E67F5"/>
    <w:rsid w:val="000E762A"/>
    <w:rsid w:val="000E7F33"/>
    <w:rsid w:val="000E7F62"/>
    <w:rsid w:val="000F01C9"/>
    <w:rsid w:val="000F07F2"/>
    <w:rsid w:val="000F1E69"/>
    <w:rsid w:val="000F21FA"/>
    <w:rsid w:val="000F2597"/>
    <w:rsid w:val="000F2665"/>
    <w:rsid w:val="000F27D9"/>
    <w:rsid w:val="000F30CC"/>
    <w:rsid w:val="000F3745"/>
    <w:rsid w:val="000F3A64"/>
    <w:rsid w:val="000F6753"/>
    <w:rsid w:val="000F731A"/>
    <w:rsid w:val="00100EEF"/>
    <w:rsid w:val="001010C8"/>
    <w:rsid w:val="00101B33"/>
    <w:rsid w:val="00102192"/>
    <w:rsid w:val="00104859"/>
    <w:rsid w:val="00104D49"/>
    <w:rsid w:val="00105073"/>
    <w:rsid w:val="0010547A"/>
    <w:rsid w:val="00105D0D"/>
    <w:rsid w:val="001061C1"/>
    <w:rsid w:val="00106205"/>
    <w:rsid w:val="0010748A"/>
    <w:rsid w:val="00107EE6"/>
    <w:rsid w:val="001103C5"/>
    <w:rsid w:val="00110AA0"/>
    <w:rsid w:val="00110CBC"/>
    <w:rsid w:val="00112550"/>
    <w:rsid w:val="00113110"/>
    <w:rsid w:val="001133F1"/>
    <w:rsid w:val="00114435"/>
    <w:rsid w:val="001144DF"/>
    <w:rsid w:val="001148D2"/>
    <w:rsid w:val="001158F8"/>
    <w:rsid w:val="001159A8"/>
    <w:rsid w:val="00115ADA"/>
    <w:rsid w:val="001163D7"/>
    <w:rsid w:val="001167B4"/>
    <w:rsid w:val="0011685D"/>
    <w:rsid w:val="00116915"/>
    <w:rsid w:val="00116923"/>
    <w:rsid w:val="00116D88"/>
    <w:rsid w:val="00117177"/>
    <w:rsid w:val="00117731"/>
    <w:rsid w:val="00117832"/>
    <w:rsid w:val="0012090F"/>
    <w:rsid w:val="00120B4A"/>
    <w:rsid w:val="001219C3"/>
    <w:rsid w:val="00121E1C"/>
    <w:rsid w:val="00121EB8"/>
    <w:rsid w:val="00121F22"/>
    <w:rsid w:val="0012235B"/>
    <w:rsid w:val="00122982"/>
    <w:rsid w:val="001229EA"/>
    <w:rsid w:val="00122AC1"/>
    <w:rsid w:val="00123B9E"/>
    <w:rsid w:val="00123BF9"/>
    <w:rsid w:val="00123F9F"/>
    <w:rsid w:val="0012407A"/>
    <w:rsid w:val="001242D5"/>
    <w:rsid w:val="00124C89"/>
    <w:rsid w:val="00124DD5"/>
    <w:rsid w:val="0012520A"/>
    <w:rsid w:val="0012571B"/>
    <w:rsid w:val="00125F21"/>
    <w:rsid w:val="001267EA"/>
    <w:rsid w:val="00126EA7"/>
    <w:rsid w:val="00127606"/>
    <w:rsid w:val="001278C7"/>
    <w:rsid w:val="00127EBF"/>
    <w:rsid w:val="001302DA"/>
    <w:rsid w:val="0013061C"/>
    <w:rsid w:val="00130903"/>
    <w:rsid w:val="00131EC5"/>
    <w:rsid w:val="00132D49"/>
    <w:rsid w:val="00132E0A"/>
    <w:rsid w:val="0013349A"/>
    <w:rsid w:val="00133925"/>
    <w:rsid w:val="00133EBD"/>
    <w:rsid w:val="001343DD"/>
    <w:rsid w:val="00134688"/>
    <w:rsid w:val="00135756"/>
    <w:rsid w:val="00135D28"/>
    <w:rsid w:val="00136288"/>
    <w:rsid w:val="00136D3E"/>
    <w:rsid w:val="0013738B"/>
    <w:rsid w:val="00137998"/>
    <w:rsid w:val="00137AD8"/>
    <w:rsid w:val="00137CED"/>
    <w:rsid w:val="001406C4"/>
    <w:rsid w:val="0014140A"/>
    <w:rsid w:val="00142638"/>
    <w:rsid w:val="00142CC8"/>
    <w:rsid w:val="001438B2"/>
    <w:rsid w:val="00143C66"/>
    <w:rsid w:val="00144726"/>
    <w:rsid w:val="00144BF8"/>
    <w:rsid w:val="00145452"/>
    <w:rsid w:val="00145795"/>
    <w:rsid w:val="00145B77"/>
    <w:rsid w:val="00147135"/>
    <w:rsid w:val="00147D44"/>
    <w:rsid w:val="0015008E"/>
    <w:rsid w:val="00150253"/>
    <w:rsid w:val="00150FC8"/>
    <w:rsid w:val="001515AF"/>
    <w:rsid w:val="001518E9"/>
    <w:rsid w:val="00151CE3"/>
    <w:rsid w:val="00152764"/>
    <w:rsid w:val="00152EFA"/>
    <w:rsid w:val="00153788"/>
    <w:rsid w:val="00153FB5"/>
    <w:rsid w:val="001543DF"/>
    <w:rsid w:val="00154F8A"/>
    <w:rsid w:val="00155290"/>
    <w:rsid w:val="0015552D"/>
    <w:rsid w:val="00155A79"/>
    <w:rsid w:val="00155B78"/>
    <w:rsid w:val="00157E2B"/>
    <w:rsid w:val="00160F07"/>
    <w:rsid w:val="00160F84"/>
    <w:rsid w:val="0016150A"/>
    <w:rsid w:val="00161744"/>
    <w:rsid w:val="00161B26"/>
    <w:rsid w:val="00161C31"/>
    <w:rsid w:val="00163B3E"/>
    <w:rsid w:val="00164080"/>
    <w:rsid w:val="00164503"/>
    <w:rsid w:val="001650E2"/>
    <w:rsid w:val="001655A1"/>
    <w:rsid w:val="00165767"/>
    <w:rsid w:val="00165FBF"/>
    <w:rsid w:val="00166C39"/>
    <w:rsid w:val="00166DD8"/>
    <w:rsid w:val="0016713A"/>
    <w:rsid w:val="00167556"/>
    <w:rsid w:val="0016766A"/>
    <w:rsid w:val="00167B99"/>
    <w:rsid w:val="00171E5B"/>
    <w:rsid w:val="00172240"/>
    <w:rsid w:val="00172865"/>
    <w:rsid w:val="0017297B"/>
    <w:rsid w:val="00172C33"/>
    <w:rsid w:val="00173543"/>
    <w:rsid w:val="001745BB"/>
    <w:rsid w:val="00174D13"/>
    <w:rsid w:val="0017617F"/>
    <w:rsid w:val="00176518"/>
    <w:rsid w:val="00176AAD"/>
    <w:rsid w:val="001771A1"/>
    <w:rsid w:val="00177284"/>
    <w:rsid w:val="0017769F"/>
    <w:rsid w:val="00180C0A"/>
    <w:rsid w:val="0018102F"/>
    <w:rsid w:val="00181979"/>
    <w:rsid w:val="00182197"/>
    <w:rsid w:val="001836DD"/>
    <w:rsid w:val="001838CF"/>
    <w:rsid w:val="0018432B"/>
    <w:rsid w:val="00184634"/>
    <w:rsid w:val="00184EBE"/>
    <w:rsid w:val="00184FA4"/>
    <w:rsid w:val="00185180"/>
    <w:rsid w:val="0018562D"/>
    <w:rsid w:val="00185B02"/>
    <w:rsid w:val="00185D7F"/>
    <w:rsid w:val="00186821"/>
    <w:rsid w:val="00187B9E"/>
    <w:rsid w:val="00187C3B"/>
    <w:rsid w:val="00187C97"/>
    <w:rsid w:val="00190B0D"/>
    <w:rsid w:val="00190CE8"/>
    <w:rsid w:val="00191170"/>
    <w:rsid w:val="00192803"/>
    <w:rsid w:val="00192D6E"/>
    <w:rsid w:val="00193A9D"/>
    <w:rsid w:val="001954CE"/>
    <w:rsid w:val="0019585C"/>
    <w:rsid w:val="00196562"/>
    <w:rsid w:val="00197230"/>
    <w:rsid w:val="001977BA"/>
    <w:rsid w:val="00197B34"/>
    <w:rsid w:val="00197BAC"/>
    <w:rsid w:val="001A01D9"/>
    <w:rsid w:val="001A2303"/>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4E21"/>
    <w:rsid w:val="001B4EF4"/>
    <w:rsid w:val="001B50D6"/>
    <w:rsid w:val="001B58BE"/>
    <w:rsid w:val="001B58D2"/>
    <w:rsid w:val="001B5E40"/>
    <w:rsid w:val="001B66FB"/>
    <w:rsid w:val="001B706F"/>
    <w:rsid w:val="001C0EC7"/>
    <w:rsid w:val="001C15D7"/>
    <w:rsid w:val="001C23CF"/>
    <w:rsid w:val="001C26CD"/>
    <w:rsid w:val="001C2FB7"/>
    <w:rsid w:val="001C3028"/>
    <w:rsid w:val="001C48D9"/>
    <w:rsid w:val="001C4ACE"/>
    <w:rsid w:val="001C54BA"/>
    <w:rsid w:val="001C60F2"/>
    <w:rsid w:val="001C680B"/>
    <w:rsid w:val="001C6DAD"/>
    <w:rsid w:val="001C6E0F"/>
    <w:rsid w:val="001C7A70"/>
    <w:rsid w:val="001C7EDB"/>
    <w:rsid w:val="001D01F9"/>
    <w:rsid w:val="001D0605"/>
    <w:rsid w:val="001D1085"/>
    <w:rsid w:val="001D1232"/>
    <w:rsid w:val="001D208E"/>
    <w:rsid w:val="001D31C2"/>
    <w:rsid w:val="001D359C"/>
    <w:rsid w:val="001D3676"/>
    <w:rsid w:val="001D3863"/>
    <w:rsid w:val="001D3B9C"/>
    <w:rsid w:val="001D4489"/>
    <w:rsid w:val="001D46DE"/>
    <w:rsid w:val="001D539E"/>
    <w:rsid w:val="001D566A"/>
    <w:rsid w:val="001D5975"/>
    <w:rsid w:val="001D5A46"/>
    <w:rsid w:val="001D5C6B"/>
    <w:rsid w:val="001D6501"/>
    <w:rsid w:val="001D6ED1"/>
    <w:rsid w:val="001D7678"/>
    <w:rsid w:val="001D7863"/>
    <w:rsid w:val="001D787D"/>
    <w:rsid w:val="001D79AC"/>
    <w:rsid w:val="001E1345"/>
    <w:rsid w:val="001E1894"/>
    <w:rsid w:val="001E2573"/>
    <w:rsid w:val="001E3C61"/>
    <w:rsid w:val="001E3FC7"/>
    <w:rsid w:val="001E43B2"/>
    <w:rsid w:val="001E45D2"/>
    <w:rsid w:val="001E490E"/>
    <w:rsid w:val="001E4BC5"/>
    <w:rsid w:val="001E4CD2"/>
    <w:rsid w:val="001E4D27"/>
    <w:rsid w:val="001E4EF0"/>
    <w:rsid w:val="001E6FB5"/>
    <w:rsid w:val="001E7394"/>
    <w:rsid w:val="001E7DAF"/>
    <w:rsid w:val="001F0F11"/>
    <w:rsid w:val="001F1387"/>
    <w:rsid w:val="001F1DFF"/>
    <w:rsid w:val="001F20C1"/>
    <w:rsid w:val="001F32A9"/>
    <w:rsid w:val="001F3442"/>
    <w:rsid w:val="001F3449"/>
    <w:rsid w:val="001F3946"/>
    <w:rsid w:val="001F3FCC"/>
    <w:rsid w:val="001F4047"/>
    <w:rsid w:val="001F405D"/>
    <w:rsid w:val="001F4365"/>
    <w:rsid w:val="001F546D"/>
    <w:rsid w:val="001F576D"/>
    <w:rsid w:val="001F5CE1"/>
    <w:rsid w:val="001F6BE0"/>
    <w:rsid w:val="001F6CA8"/>
    <w:rsid w:val="001F7687"/>
    <w:rsid w:val="001F77A0"/>
    <w:rsid w:val="002001D4"/>
    <w:rsid w:val="0020030A"/>
    <w:rsid w:val="0020067B"/>
    <w:rsid w:val="00200876"/>
    <w:rsid w:val="002008FD"/>
    <w:rsid w:val="002016A3"/>
    <w:rsid w:val="00201827"/>
    <w:rsid w:val="002026D1"/>
    <w:rsid w:val="00202A3B"/>
    <w:rsid w:val="00203292"/>
    <w:rsid w:val="00203BDD"/>
    <w:rsid w:val="00203E1A"/>
    <w:rsid w:val="00204421"/>
    <w:rsid w:val="0020460A"/>
    <w:rsid w:val="0020471D"/>
    <w:rsid w:val="00204DD7"/>
    <w:rsid w:val="002051A6"/>
    <w:rsid w:val="00205B36"/>
    <w:rsid w:val="00206256"/>
    <w:rsid w:val="0020647F"/>
    <w:rsid w:val="0020749A"/>
    <w:rsid w:val="00207AD3"/>
    <w:rsid w:val="00207B80"/>
    <w:rsid w:val="00207F93"/>
    <w:rsid w:val="00211319"/>
    <w:rsid w:val="002114CA"/>
    <w:rsid w:val="00211BA5"/>
    <w:rsid w:val="00212590"/>
    <w:rsid w:val="002134EA"/>
    <w:rsid w:val="002136F7"/>
    <w:rsid w:val="002137FC"/>
    <w:rsid w:val="00213D35"/>
    <w:rsid w:val="00213DAB"/>
    <w:rsid w:val="00214401"/>
    <w:rsid w:val="002162C0"/>
    <w:rsid w:val="0021647C"/>
    <w:rsid w:val="00216684"/>
    <w:rsid w:val="00216F54"/>
    <w:rsid w:val="00217540"/>
    <w:rsid w:val="00217D1F"/>
    <w:rsid w:val="00220074"/>
    <w:rsid w:val="002201BA"/>
    <w:rsid w:val="00220568"/>
    <w:rsid w:val="002217F1"/>
    <w:rsid w:val="00221882"/>
    <w:rsid w:val="002224C3"/>
    <w:rsid w:val="0022291C"/>
    <w:rsid w:val="00223418"/>
    <w:rsid w:val="002236F2"/>
    <w:rsid w:val="0022438D"/>
    <w:rsid w:val="00226304"/>
    <w:rsid w:val="002265ED"/>
    <w:rsid w:val="00226B2B"/>
    <w:rsid w:val="00226C7B"/>
    <w:rsid w:val="00226F1E"/>
    <w:rsid w:val="00226FC4"/>
    <w:rsid w:val="002270D1"/>
    <w:rsid w:val="002270E1"/>
    <w:rsid w:val="002270E9"/>
    <w:rsid w:val="00227FF1"/>
    <w:rsid w:val="002308B6"/>
    <w:rsid w:val="00230F50"/>
    <w:rsid w:val="002322F1"/>
    <w:rsid w:val="0023255E"/>
    <w:rsid w:val="00233172"/>
    <w:rsid w:val="002340E0"/>
    <w:rsid w:val="002345A1"/>
    <w:rsid w:val="00234A91"/>
    <w:rsid w:val="00234CD7"/>
    <w:rsid w:val="00234F09"/>
    <w:rsid w:val="002358AF"/>
    <w:rsid w:val="00235B4A"/>
    <w:rsid w:val="0023688A"/>
    <w:rsid w:val="00236AE1"/>
    <w:rsid w:val="00236CA4"/>
    <w:rsid w:val="00236D7F"/>
    <w:rsid w:val="0023704B"/>
    <w:rsid w:val="00237784"/>
    <w:rsid w:val="002378FA"/>
    <w:rsid w:val="00237980"/>
    <w:rsid w:val="0024008F"/>
    <w:rsid w:val="0024016E"/>
    <w:rsid w:val="00240B59"/>
    <w:rsid w:val="0024164D"/>
    <w:rsid w:val="0024224B"/>
    <w:rsid w:val="00242301"/>
    <w:rsid w:val="002430F9"/>
    <w:rsid w:val="002439A0"/>
    <w:rsid w:val="00243F91"/>
    <w:rsid w:val="00244170"/>
    <w:rsid w:val="002443D7"/>
    <w:rsid w:val="00244E71"/>
    <w:rsid w:val="00246F6C"/>
    <w:rsid w:val="00247066"/>
    <w:rsid w:val="0024725A"/>
    <w:rsid w:val="00247F21"/>
    <w:rsid w:val="002500BD"/>
    <w:rsid w:val="0025081A"/>
    <w:rsid w:val="00251040"/>
    <w:rsid w:val="00251FC8"/>
    <w:rsid w:val="002529D5"/>
    <w:rsid w:val="00252C1B"/>
    <w:rsid w:val="00253023"/>
    <w:rsid w:val="002538EE"/>
    <w:rsid w:val="00253F7A"/>
    <w:rsid w:val="00254246"/>
    <w:rsid w:val="002544FF"/>
    <w:rsid w:val="0025465C"/>
    <w:rsid w:val="002549DF"/>
    <w:rsid w:val="0025532D"/>
    <w:rsid w:val="002554EC"/>
    <w:rsid w:val="002555B8"/>
    <w:rsid w:val="00255DE5"/>
    <w:rsid w:val="00256132"/>
    <w:rsid w:val="0025691E"/>
    <w:rsid w:val="00257683"/>
    <w:rsid w:val="00257734"/>
    <w:rsid w:val="00257F04"/>
    <w:rsid w:val="00260D24"/>
    <w:rsid w:val="002619D7"/>
    <w:rsid w:val="00261A31"/>
    <w:rsid w:val="00261B47"/>
    <w:rsid w:val="0026288F"/>
    <w:rsid w:val="00263214"/>
    <w:rsid w:val="002634BA"/>
    <w:rsid w:val="00263837"/>
    <w:rsid w:val="00263A4E"/>
    <w:rsid w:val="00263C33"/>
    <w:rsid w:val="00264483"/>
    <w:rsid w:val="002648C2"/>
    <w:rsid w:val="0026496A"/>
    <w:rsid w:val="00264B7A"/>
    <w:rsid w:val="00264BDF"/>
    <w:rsid w:val="00264F5F"/>
    <w:rsid w:val="00265AA0"/>
    <w:rsid w:val="00266588"/>
    <w:rsid w:val="002666F9"/>
    <w:rsid w:val="00267445"/>
    <w:rsid w:val="00267F3F"/>
    <w:rsid w:val="002704F0"/>
    <w:rsid w:val="00270E09"/>
    <w:rsid w:val="0027143D"/>
    <w:rsid w:val="0027183D"/>
    <w:rsid w:val="002718B6"/>
    <w:rsid w:val="00272010"/>
    <w:rsid w:val="002721FD"/>
    <w:rsid w:val="00272845"/>
    <w:rsid w:val="00272C47"/>
    <w:rsid w:val="00272D76"/>
    <w:rsid w:val="00272F85"/>
    <w:rsid w:val="00273EF1"/>
    <w:rsid w:val="00274FD9"/>
    <w:rsid w:val="00275471"/>
    <w:rsid w:val="0027560B"/>
    <w:rsid w:val="00275E55"/>
    <w:rsid w:val="00276C50"/>
    <w:rsid w:val="00276DEB"/>
    <w:rsid w:val="00276EA8"/>
    <w:rsid w:val="002772DB"/>
    <w:rsid w:val="002774CD"/>
    <w:rsid w:val="0028012C"/>
    <w:rsid w:val="0028021D"/>
    <w:rsid w:val="002802BD"/>
    <w:rsid w:val="00281876"/>
    <w:rsid w:val="00281AC9"/>
    <w:rsid w:val="00281F47"/>
    <w:rsid w:val="00282677"/>
    <w:rsid w:val="0028273F"/>
    <w:rsid w:val="00282E33"/>
    <w:rsid w:val="00282F05"/>
    <w:rsid w:val="00283AB9"/>
    <w:rsid w:val="00284469"/>
    <w:rsid w:val="0028480C"/>
    <w:rsid w:val="00284CB3"/>
    <w:rsid w:val="00285A81"/>
    <w:rsid w:val="00285E12"/>
    <w:rsid w:val="0028619C"/>
    <w:rsid w:val="002867B3"/>
    <w:rsid w:val="0028740A"/>
    <w:rsid w:val="00287C00"/>
    <w:rsid w:val="00290901"/>
    <w:rsid w:val="00290B23"/>
    <w:rsid w:val="002913E6"/>
    <w:rsid w:val="002914B4"/>
    <w:rsid w:val="00291907"/>
    <w:rsid w:val="00291ACD"/>
    <w:rsid w:val="00292154"/>
    <w:rsid w:val="002921C0"/>
    <w:rsid w:val="002923B8"/>
    <w:rsid w:val="00292A74"/>
    <w:rsid w:val="00292CB7"/>
    <w:rsid w:val="00292EAF"/>
    <w:rsid w:val="00293A8C"/>
    <w:rsid w:val="00293BEA"/>
    <w:rsid w:val="002940D6"/>
    <w:rsid w:val="002944A4"/>
    <w:rsid w:val="002945FA"/>
    <w:rsid w:val="0029504F"/>
    <w:rsid w:val="00295EA0"/>
    <w:rsid w:val="00296600"/>
    <w:rsid w:val="00296D00"/>
    <w:rsid w:val="00296E57"/>
    <w:rsid w:val="00297CCE"/>
    <w:rsid w:val="002A017D"/>
    <w:rsid w:val="002A018C"/>
    <w:rsid w:val="002A0498"/>
    <w:rsid w:val="002A0A21"/>
    <w:rsid w:val="002A0AFA"/>
    <w:rsid w:val="002A15D5"/>
    <w:rsid w:val="002A18EE"/>
    <w:rsid w:val="002A1DDA"/>
    <w:rsid w:val="002A2540"/>
    <w:rsid w:val="002A36EF"/>
    <w:rsid w:val="002A43DB"/>
    <w:rsid w:val="002A4706"/>
    <w:rsid w:val="002A4802"/>
    <w:rsid w:val="002A4C2D"/>
    <w:rsid w:val="002A4E33"/>
    <w:rsid w:val="002A586B"/>
    <w:rsid w:val="002A5DB5"/>
    <w:rsid w:val="002A6030"/>
    <w:rsid w:val="002A6E14"/>
    <w:rsid w:val="002A6E85"/>
    <w:rsid w:val="002A6FE1"/>
    <w:rsid w:val="002A7A00"/>
    <w:rsid w:val="002A7A21"/>
    <w:rsid w:val="002A7F39"/>
    <w:rsid w:val="002B0556"/>
    <w:rsid w:val="002B0BD2"/>
    <w:rsid w:val="002B0EB1"/>
    <w:rsid w:val="002B0F2D"/>
    <w:rsid w:val="002B1E17"/>
    <w:rsid w:val="002B2312"/>
    <w:rsid w:val="002B27EE"/>
    <w:rsid w:val="002B29E9"/>
    <w:rsid w:val="002B30E0"/>
    <w:rsid w:val="002B3573"/>
    <w:rsid w:val="002B3A5D"/>
    <w:rsid w:val="002B4132"/>
    <w:rsid w:val="002B430B"/>
    <w:rsid w:val="002B49BF"/>
    <w:rsid w:val="002B4B4D"/>
    <w:rsid w:val="002B5B98"/>
    <w:rsid w:val="002B5FCD"/>
    <w:rsid w:val="002B7CEE"/>
    <w:rsid w:val="002C000B"/>
    <w:rsid w:val="002C0C18"/>
    <w:rsid w:val="002C20B1"/>
    <w:rsid w:val="002C20DA"/>
    <w:rsid w:val="002C2588"/>
    <w:rsid w:val="002C2713"/>
    <w:rsid w:val="002C32DB"/>
    <w:rsid w:val="002C357B"/>
    <w:rsid w:val="002C3AF0"/>
    <w:rsid w:val="002C4106"/>
    <w:rsid w:val="002C46AE"/>
    <w:rsid w:val="002C46B9"/>
    <w:rsid w:val="002C5424"/>
    <w:rsid w:val="002C5642"/>
    <w:rsid w:val="002C588F"/>
    <w:rsid w:val="002C673D"/>
    <w:rsid w:val="002C749C"/>
    <w:rsid w:val="002C75D3"/>
    <w:rsid w:val="002C766F"/>
    <w:rsid w:val="002C7AED"/>
    <w:rsid w:val="002C7EA7"/>
    <w:rsid w:val="002D0809"/>
    <w:rsid w:val="002D1FC5"/>
    <w:rsid w:val="002D296E"/>
    <w:rsid w:val="002D2EA3"/>
    <w:rsid w:val="002D2FB6"/>
    <w:rsid w:val="002D3D8E"/>
    <w:rsid w:val="002D3DFB"/>
    <w:rsid w:val="002D4215"/>
    <w:rsid w:val="002D4F37"/>
    <w:rsid w:val="002D546A"/>
    <w:rsid w:val="002D561C"/>
    <w:rsid w:val="002D5798"/>
    <w:rsid w:val="002D57BE"/>
    <w:rsid w:val="002D5A20"/>
    <w:rsid w:val="002D5F74"/>
    <w:rsid w:val="002E0927"/>
    <w:rsid w:val="002E11C9"/>
    <w:rsid w:val="002E17F2"/>
    <w:rsid w:val="002E250D"/>
    <w:rsid w:val="002E3206"/>
    <w:rsid w:val="002E324E"/>
    <w:rsid w:val="002E355D"/>
    <w:rsid w:val="002E3609"/>
    <w:rsid w:val="002E3CFA"/>
    <w:rsid w:val="002E4472"/>
    <w:rsid w:val="002E4E19"/>
    <w:rsid w:val="002E4ED4"/>
    <w:rsid w:val="002E5A85"/>
    <w:rsid w:val="002E6BB3"/>
    <w:rsid w:val="002E6C78"/>
    <w:rsid w:val="002E6FB6"/>
    <w:rsid w:val="002E7166"/>
    <w:rsid w:val="002E729C"/>
    <w:rsid w:val="002E7418"/>
    <w:rsid w:val="002E7C5B"/>
    <w:rsid w:val="002F01EF"/>
    <w:rsid w:val="002F0765"/>
    <w:rsid w:val="002F0C12"/>
    <w:rsid w:val="002F10E7"/>
    <w:rsid w:val="002F158B"/>
    <w:rsid w:val="002F349D"/>
    <w:rsid w:val="002F34E2"/>
    <w:rsid w:val="002F3845"/>
    <w:rsid w:val="002F3AC3"/>
    <w:rsid w:val="002F3F81"/>
    <w:rsid w:val="002F43AA"/>
    <w:rsid w:val="002F4B4D"/>
    <w:rsid w:val="002F4F81"/>
    <w:rsid w:val="002F4F90"/>
    <w:rsid w:val="002F5673"/>
    <w:rsid w:val="002F611B"/>
    <w:rsid w:val="002F66D6"/>
    <w:rsid w:val="002F6867"/>
    <w:rsid w:val="002F7177"/>
    <w:rsid w:val="00300198"/>
    <w:rsid w:val="0030052D"/>
    <w:rsid w:val="00300B93"/>
    <w:rsid w:val="00301117"/>
    <w:rsid w:val="0030146E"/>
    <w:rsid w:val="00302934"/>
    <w:rsid w:val="003034AB"/>
    <w:rsid w:val="00303749"/>
    <w:rsid w:val="00303832"/>
    <w:rsid w:val="0030383B"/>
    <w:rsid w:val="0030430D"/>
    <w:rsid w:val="003043C2"/>
    <w:rsid w:val="00304C6C"/>
    <w:rsid w:val="00305187"/>
    <w:rsid w:val="0030572C"/>
    <w:rsid w:val="00305948"/>
    <w:rsid w:val="00305C3B"/>
    <w:rsid w:val="00306122"/>
    <w:rsid w:val="00306898"/>
    <w:rsid w:val="00306ABA"/>
    <w:rsid w:val="00307ED0"/>
    <w:rsid w:val="00310695"/>
    <w:rsid w:val="00310B4A"/>
    <w:rsid w:val="003121FF"/>
    <w:rsid w:val="003126D8"/>
    <w:rsid w:val="0031278A"/>
    <w:rsid w:val="00312828"/>
    <w:rsid w:val="0031289B"/>
    <w:rsid w:val="00312D1D"/>
    <w:rsid w:val="00313DC8"/>
    <w:rsid w:val="00314084"/>
    <w:rsid w:val="003154F9"/>
    <w:rsid w:val="003155BE"/>
    <w:rsid w:val="00315BEF"/>
    <w:rsid w:val="00315D1E"/>
    <w:rsid w:val="0031601F"/>
    <w:rsid w:val="0031654E"/>
    <w:rsid w:val="00316AF3"/>
    <w:rsid w:val="0031769E"/>
    <w:rsid w:val="003178F4"/>
    <w:rsid w:val="00317A0A"/>
    <w:rsid w:val="00320169"/>
    <w:rsid w:val="0032019C"/>
    <w:rsid w:val="003203BF"/>
    <w:rsid w:val="00320442"/>
    <w:rsid w:val="003209D0"/>
    <w:rsid w:val="00320C33"/>
    <w:rsid w:val="00321A4B"/>
    <w:rsid w:val="003220A5"/>
    <w:rsid w:val="00322DFA"/>
    <w:rsid w:val="00323044"/>
    <w:rsid w:val="00323408"/>
    <w:rsid w:val="00323468"/>
    <w:rsid w:val="00323923"/>
    <w:rsid w:val="00323C00"/>
    <w:rsid w:val="003244D9"/>
    <w:rsid w:val="003245E5"/>
    <w:rsid w:val="0032469E"/>
    <w:rsid w:val="003248AC"/>
    <w:rsid w:val="00324C7B"/>
    <w:rsid w:val="00325235"/>
    <w:rsid w:val="003253C6"/>
    <w:rsid w:val="00326102"/>
    <w:rsid w:val="003267B1"/>
    <w:rsid w:val="003269D0"/>
    <w:rsid w:val="00326E70"/>
    <w:rsid w:val="003271ED"/>
    <w:rsid w:val="00327AB9"/>
    <w:rsid w:val="003307C2"/>
    <w:rsid w:val="003307C8"/>
    <w:rsid w:val="00330A7F"/>
    <w:rsid w:val="0033193C"/>
    <w:rsid w:val="00331DE5"/>
    <w:rsid w:val="0033211D"/>
    <w:rsid w:val="00332E9C"/>
    <w:rsid w:val="0033325E"/>
    <w:rsid w:val="003338FF"/>
    <w:rsid w:val="00334F36"/>
    <w:rsid w:val="0033586A"/>
    <w:rsid w:val="00335D5E"/>
    <w:rsid w:val="00336616"/>
    <w:rsid w:val="003367B3"/>
    <w:rsid w:val="0033717B"/>
    <w:rsid w:val="00337907"/>
    <w:rsid w:val="00337F57"/>
    <w:rsid w:val="00337F96"/>
    <w:rsid w:val="00340CEC"/>
    <w:rsid w:val="00342005"/>
    <w:rsid w:val="00342CF1"/>
    <w:rsid w:val="0034324E"/>
    <w:rsid w:val="003433BF"/>
    <w:rsid w:val="0034405D"/>
    <w:rsid w:val="00344561"/>
    <w:rsid w:val="00346450"/>
    <w:rsid w:val="003466B2"/>
    <w:rsid w:val="00347597"/>
    <w:rsid w:val="00347BC3"/>
    <w:rsid w:val="00350E56"/>
    <w:rsid w:val="00350FDB"/>
    <w:rsid w:val="00351A1A"/>
    <w:rsid w:val="003520F6"/>
    <w:rsid w:val="003523AA"/>
    <w:rsid w:val="003526BC"/>
    <w:rsid w:val="00352B7C"/>
    <w:rsid w:val="0035349B"/>
    <w:rsid w:val="00353665"/>
    <w:rsid w:val="00353787"/>
    <w:rsid w:val="00353993"/>
    <w:rsid w:val="003552B0"/>
    <w:rsid w:val="0035536C"/>
    <w:rsid w:val="0035576E"/>
    <w:rsid w:val="003558A7"/>
    <w:rsid w:val="00355F17"/>
    <w:rsid w:val="00355FBF"/>
    <w:rsid w:val="00356AEE"/>
    <w:rsid w:val="00360510"/>
    <w:rsid w:val="00360AC6"/>
    <w:rsid w:val="00360C65"/>
    <w:rsid w:val="003617F2"/>
    <w:rsid w:val="00361AE7"/>
    <w:rsid w:val="00361F8B"/>
    <w:rsid w:val="00363072"/>
    <w:rsid w:val="003631C6"/>
    <w:rsid w:val="00363A28"/>
    <w:rsid w:val="0036446C"/>
    <w:rsid w:val="00365291"/>
    <w:rsid w:val="0036552A"/>
    <w:rsid w:val="0036654E"/>
    <w:rsid w:val="00367C2E"/>
    <w:rsid w:val="00367E1E"/>
    <w:rsid w:val="003700F4"/>
    <w:rsid w:val="00371B51"/>
    <w:rsid w:val="00371B57"/>
    <w:rsid w:val="00372C78"/>
    <w:rsid w:val="0037309B"/>
    <w:rsid w:val="003737FB"/>
    <w:rsid w:val="00373A14"/>
    <w:rsid w:val="00373A2A"/>
    <w:rsid w:val="00374FB8"/>
    <w:rsid w:val="003753D5"/>
    <w:rsid w:val="003756B9"/>
    <w:rsid w:val="00376D8F"/>
    <w:rsid w:val="0037708C"/>
    <w:rsid w:val="00377823"/>
    <w:rsid w:val="0038092D"/>
    <w:rsid w:val="00380AEF"/>
    <w:rsid w:val="00380CEC"/>
    <w:rsid w:val="003810B2"/>
    <w:rsid w:val="00381EB9"/>
    <w:rsid w:val="00382A7A"/>
    <w:rsid w:val="003830F5"/>
    <w:rsid w:val="00383675"/>
    <w:rsid w:val="003838C4"/>
    <w:rsid w:val="00383AB8"/>
    <w:rsid w:val="00383FD9"/>
    <w:rsid w:val="00383FF0"/>
    <w:rsid w:val="003844EA"/>
    <w:rsid w:val="0038498F"/>
    <w:rsid w:val="00384EA9"/>
    <w:rsid w:val="00384EEC"/>
    <w:rsid w:val="00385CB8"/>
    <w:rsid w:val="003863A4"/>
    <w:rsid w:val="0038675A"/>
    <w:rsid w:val="003871DF"/>
    <w:rsid w:val="00387436"/>
    <w:rsid w:val="00387DDF"/>
    <w:rsid w:val="00390059"/>
    <w:rsid w:val="00390A05"/>
    <w:rsid w:val="00390ABF"/>
    <w:rsid w:val="00390D40"/>
    <w:rsid w:val="00391A3F"/>
    <w:rsid w:val="00391AA7"/>
    <w:rsid w:val="0039221A"/>
    <w:rsid w:val="00392BE8"/>
    <w:rsid w:val="00392C63"/>
    <w:rsid w:val="0039310C"/>
    <w:rsid w:val="00393501"/>
    <w:rsid w:val="00393B79"/>
    <w:rsid w:val="00393C40"/>
    <w:rsid w:val="0039470E"/>
    <w:rsid w:val="00395614"/>
    <w:rsid w:val="00395FC8"/>
    <w:rsid w:val="00395FF9"/>
    <w:rsid w:val="00396093"/>
    <w:rsid w:val="00396180"/>
    <w:rsid w:val="0039639A"/>
    <w:rsid w:val="00396FE6"/>
    <w:rsid w:val="003976EB"/>
    <w:rsid w:val="00397B59"/>
    <w:rsid w:val="00397D6A"/>
    <w:rsid w:val="00397E30"/>
    <w:rsid w:val="003A0218"/>
    <w:rsid w:val="003A07F2"/>
    <w:rsid w:val="003A0884"/>
    <w:rsid w:val="003A09C1"/>
    <w:rsid w:val="003A0F36"/>
    <w:rsid w:val="003A16A1"/>
    <w:rsid w:val="003A18F3"/>
    <w:rsid w:val="003A215A"/>
    <w:rsid w:val="003A2DCD"/>
    <w:rsid w:val="003A3150"/>
    <w:rsid w:val="003A330F"/>
    <w:rsid w:val="003A3DFF"/>
    <w:rsid w:val="003A3FEE"/>
    <w:rsid w:val="003A4B0A"/>
    <w:rsid w:val="003A57E1"/>
    <w:rsid w:val="003A5998"/>
    <w:rsid w:val="003A5B4C"/>
    <w:rsid w:val="003A62EB"/>
    <w:rsid w:val="003A6C00"/>
    <w:rsid w:val="003A6D70"/>
    <w:rsid w:val="003A743C"/>
    <w:rsid w:val="003B0305"/>
    <w:rsid w:val="003B09BF"/>
    <w:rsid w:val="003B0A1E"/>
    <w:rsid w:val="003B1174"/>
    <w:rsid w:val="003B12B3"/>
    <w:rsid w:val="003B1A4E"/>
    <w:rsid w:val="003B1FF7"/>
    <w:rsid w:val="003B207B"/>
    <w:rsid w:val="003B208C"/>
    <w:rsid w:val="003B2221"/>
    <w:rsid w:val="003B24E0"/>
    <w:rsid w:val="003B2ADA"/>
    <w:rsid w:val="003B2B3B"/>
    <w:rsid w:val="003B4037"/>
    <w:rsid w:val="003B4A68"/>
    <w:rsid w:val="003B4C40"/>
    <w:rsid w:val="003B4EA6"/>
    <w:rsid w:val="003B51E7"/>
    <w:rsid w:val="003B5F7F"/>
    <w:rsid w:val="003B6212"/>
    <w:rsid w:val="003B65F4"/>
    <w:rsid w:val="003B6AF9"/>
    <w:rsid w:val="003B6C8E"/>
    <w:rsid w:val="003C05B4"/>
    <w:rsid w:val="003C0929"/>
    <w:rsid w:val="003C0A09"/>
    <w:rsid w:val="003C0A19"/>
    <w:rsid w:val="003C0E14"/>
    <w:rsid w:val="003C129C"/>
    <w:rsid w:val="003C138F"/>
    <w:rsid w:val="003C17B8"/>
    <w:rsid w:val="003C26C3"/>
    <w:rsid w:val="003C3EAA"/>
    <w:rsid w:val="003C3EE9"/>
    <w:rsid w:val="003C46B0"/>
    <w:rsid w:val="003C4C48"/>
    <w:rsid w:val="003C51C9"/>
    <w:rsid w:val="003C5318"/>
    <w:rsid w:val="003C5562"/>
    <w:rsid w:val="003C572E"/>
    <w:rsid w:val="003C5F86"/>
    <w:rsid w:val="003C6C63"/>
    <w:rsid w:val="003C6C73"/>
    <w:rsid w:val="003C757A"/>
    <w:rsid w:val="003C7821"/>
    <w:rsid w:val="003C7F85"/>
    <w:rsid w:val="003D09EB"/>
    <w:rsid w:val="003D0F04"/>
    <w:rsid w:val="003D1ABD"/>
    <w:rsid w:val="003D1C00"/>
    <w:rsid w:val="003D1E37"/>
    <w:rsid w:val="003D2010"/>
    <w:rsid w:val="003D2075"/>
    <w:rsid w:val="003D3143"/>
    <w:rsid w:val="003D3733"/>
    <w:rsid w:val="003D4590"/>
    <w:rsid w:val="003D4653"/>
    <w:rsid w:val="003D4E03"/>
    <w:rsid w:val="003D4E6D"/>
    <w:rsid w:val="003D5CA9"/>
    <w:rsid w:val="003D5FAE"/>
    <w:rsid w:val="003D68F2"/>
    <w:rsid w:val="003D691B"/>
    <w:rsid w:val="003D6BDC"/>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5AE5"/>
    <w:rsid w:val="003E5D75"/>
    <w:rsid w:val="003E5EFE"/>
    <w:rsid w:val="003E63DD"/>
    <w:rsid w:val="003E729B"/>
    <w:rsid w:val="003E7439"/>
    <w:rsid w:val="003E7F06"/>
    <w:rsid w:val="003F0386"/>
    <w:rsid w:val="003F0652"/>
    <w:rsid w:val="003F0D38"/>
    <w:rsid w:val="003F1106"/>
    <w:rsid w:val="003F1391"/>
    <w:rsid w:val="003F140F"/>
    <w:rsid w:val="003F1D75"/>
    <w:rsid w:val="003F2AD3"/>
    <w:rsid w:val="003F33A1"/>
    <w:rsid w:val="003F3A25"/>
    <w:rsid w:val="003F50D3"/>
    <w:rsid w:val="003F6278"/>
    <w:rsid w:val="003F6284"/>
    <w:rsid w:val="003F64E3"/>
    <w:rsid w:val="003F72B3"/>
    <w:rsid w:val="003F7AE4"/>
    <w:rsid w:val="00400177"/>
    <w:rsid w:val="00400899"/>
    <w:rsid w:val="00401106"/>
    <w:rsid w:val="00401267"/>
    <w:rsid w:val="00401D6E"/>
    <w:rsid w:val="0040287C"/>
    <w:rsid w:val="00402C62"/>
    <w:rsid w:val="00403165"/>
    <w:rsid w:val="004033D3"/>
    <w:rsid w:val="00403C91"/>
    <w:rsid w:val="00403EEC"/>
    <w:rsid w:val="00404607"/>
    <w:rsid w:val="00404A54"/>
    <w:rsid w:val="0040504E"/>
    <w:rsid w:val="004057A6"/>
    <w:rsid w:val="00405F86"/>
    <w:rsid w:val="004061E4"/>
    <w:rsid w:val="00406C57"/>
    <w:rsid w:val="00407738"/>
    <w:rsid w:val="0041001A"/>
    <w:rsid w:val="00410582"/>
    <w:rsid w:val="004112CB"/>
    <w:rsid w:val="00411A29"/>
    <w:rsid w:val="00411BCE"/>
    <w:rsid w:val="004123F7"/>
    <w:rsid w:val="0041254F"/>
    <w:rsid w:val="00413083"/>
    <w:rsid w:val="004130ED"/>
    <w:rsid w:val="0041330C"/>
    <w:rsid w:val="0041359B"/>
    <w:rsid w:val="0041368A"/>
    <w:rsid w:val="00413B29"/>
    <w:rsid w:val="004152CC"/>
    <w:rsid w:val="00415419"/>
    <w:rsid w:val="004157D5"/>
    <w:rsid w:val="004167CE"/>
    <w:rsid w:val="00416A0A"/>
    <w:rsid w:val="004171DE"/>
    <w:rsid w:val="00417203"/>
    <w:rsid w:val="0042042F"/>
    <w:rsid w:val="0042059D"/>
    <w:rsid w:val="00421118"/>
    <w:rsid w:val="00421284"/>
    <w:rsid w:val="004213CD"/>
    <w:rsid w:val="00422866"/>
    <w:rsid w:val="00422A7D"/>
    <w:rsid w:val="00422ED7"/>
    <w:rsid w:val="004234DC"/>
    <w:rsid w:val="00423501"/>
    <w:rsid w:val="004235D0"/>
    <w:rsid w:val="00423AC9"/>
    <w:rsid w:val="004241DA"/>
    <w:rsid w:val="0042525C"/>
    <w:rsid w:val="0042536B"/>
    <w:rsid w:val="00426303"/>
    <w:rsid w:val="004267DE"/>
    <w:rsid w:val="004276D7"/>
    <w:rsid w:val="004277B2"/>
    <w:rsid w:val="004277BC"/>
    <w:rsid w:val="00430530"/>
    <w:rsid w:val="00430A0C"/>
    <w:rsid w:val="00431144"/>
    <w:rsid w:val="004318B4"/>
    <w:rsid w:val="00431C60"/>
    <w:rsid w:val="00431E68"/>
    <w:rsid w:val="00434D1A"/>
    <w:rsid w:val="00434DC2"/>
    <w:rsid w:val="004350B0"/>
    <w:rsid w:val="00435214"/>
    <w:rsid w:val="004356B4"/>
    <w:rsid w:val="004357BE"/>
    <w:rsid w:val="00435E54"/>
    <w:rsid w:val="00435FBC"/>
    <w:rsid w:val="0043682B"/>
    <w:rsid w:val="004372C7"/>
    <w:rsid w:val="004374BA"/>
    <w:rsid w:val="0044050A"/>
    <w:rsid w:val="00441467"/>
    <w:rsid w:val="00441F44"/>
    <w:rsid w:val="00442E58"/>
    <w:rsid w:val="0044344F"/>
    <w:rsid w:val="00443B54"/>
    <w:rsid w:val="00443DA0"/>
    <w:rsid w:val="00444766"/>
    <w:rsid w:val="00444DB7"/>
    <w:rsid w:val="00445027"/>
    <w:rsid w:val="004450CF"/>
    <w:rsid w:val="00445183"/>
    <w:rsid w:val="0044520A"/>
    <w:rsid w:val="004452E6"/>
    <w:rsid w:val="00445AFF"/>
    <w:rsid w:val="00445F99"/>
    <w:rsid w:val="0044665F"/>
    <w:rsid w:val="00446B5A"/>
    <w:rsid w:val="00447055"/>
    <w:rsid w:val="004470C2"/>
    <w:rsid w:val="00447222"/>
    <w:rsid w:val="00447235"/>
    <w:rsid w:val="00447B95"/>
    <w:rsid w:val="00447EA1"/>
    <w:rsid w:val="00450419"/>
    <w:rsid w:val="0045054F"/>
    <w:rsid w:val="0045079E"/>
    <w:rsid w:val="00450A23"/>
    <w:rsid w:val="00450FF1"/>
    <w:rsid w:val="004515A2"/>
    <w:rsid w:val="0045241A"/>
    <w:rsid w:val="00452668"/>
    <w:rsid w:val="0045275F"/>
    <w:rsid w:val="0045287F"/>
    <w:rsid w:val="00452C4F"/>
    <w:rsid w:val="004535A8"/>
    <w:rsid w:val="00453709"/>
    <w:rsid w:val="00453809"/>
    <w:rsid w:val="00453C93"/>
    <w:rsid w:val="00454418"/>
    <w:rsid w:val="00454483"/>
    <w:rsid w:val="004548E5"/>
    <w:rsid w:val="00455137"/>
    <w:rsid w:val="00455771"/>
    <w:rsid w:val="00456259"/>
    <w:rsid w:val="004568D2"/>
    <w:rsid w:val="00457BD4"/>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F18"/>
    <w:rsid w:val="004717EA"/>
    <w:rsid w:val="004727FD"/>
    <w:rsid w:val="0047297C"/>
    <w:rsid w:val="00473172"/>
    <w:rsid w:val="0047322C"/>
    <w:rsid w:val="004732B0"/>
    <w:rsid w:val="00474502"/>
    <w:rsid w:val="004745BF"/>
    <w:rsid w:val="004757ED"/>
    <w:rsid w:val="00475912"/>
    <w:rsid w:val="004759A8"/>
    <w:rsid w:val="00476989"/>
    <w:rsid w:val="004778A9"/>
    <w:rsid w:val="00480804"/>
    <w:rsid w:val="004819B8"/>
    <w:rsid w:val="00482A39"/>
    <w:rsid w:val="00482FB6"/>
    <w:rsid w:val="00483E6F"/>
    <w:rsid w:val="00483F76"/>
    <w:rsid w:val="00485603"/>
    <w:rsid w:val="00485791"/>
    <w:rsid w:val="00485DBA"/>
    <w:rsid w:val="00486093"/>
    <w:rsid w:val="0048642E"/>
    <w:rsid w:val="00486F4A"/>
    <w:rsid w:val="0048742A"/>
    <w:rsid w:val="00487918"/>
    <w:rsid w:val="00487AF4"/>
    <w:rsid w:val="00491B70"/>
    <w:rsid w:val="00491BE1"/>
    <w:rsid w:val="00493D8F"/>
    <w:rsid w:val="00493E79"/>
    <w:rsid w:val="0049467B"/>
    <w:rsid w:val="00495E68"/>
    <w:rsid w:val="00496004"/>
    <w:rsid w:val="00496168"/>
    <w:rsid w:val="00496521"/>
    <w:rsid w:val="00497116"/>
    <w:rsid w:val="00497A7D"/>
    <w:rsid w:val="00497B3A"/>
    <w:rsid w:val="00497D3F"/>
    <w:rsid w:val="00497F41"/>
    <w:rsid w:val="004A0B1D"/>
    <w:rsid w:val="004A0C8A"/>
    <w:rsid w:val="004A0EC2"/>
    <w:rsid w:val="004A2077"/>
    <w:rsid w:val="004A2387"/>
    <w:rsid w:val="004A2943"/>
    <w:rsid w:val="004A2EC5"/>
    <w:rsid w:val="004A3B39"/>
    <w:rsid w:val="004A482B"/>
    <w:rsid w:val="004A4A0E"/>
    <w:rsid w:val="004A4BDC"/>
    <w:rsid w:val="004A4F64"/>
    <w:rsid w:val="004A5179"/>
    <w:rsid w:val="004A5306"/>
    <w:rsid w:val="004A55B4"/>
    <w:rsid w:val="004A5EC8"/>
    <w:rsid w:val="004A5F18"/>
    <w:rsid w:val="004A6CB4"/>
    <w:rsid w:val="004A7301"/>
    <w:rsid w:val="004A7C07"/>
    <w:rsid w:val="004B10DB"/>
    <w:rsid w:val="004B2300"/>
    <w:rsid w:val="004B23BB"/>
    <w:rsid w:val="004B3080"/>
    <w:rsid w:val="004B3522"/>
    <w:rsid w:val="004B3AFF"/>
    <w:rsid w:val="004B3D3B"/>
    <w:rsid w:val="004B3F16"/>
    <w:rsid w:val="004B41AD"/>
    <w:rsid w:val="004B470A"/>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734"/>
    <w:rsid w:val="004C3C12"/>
    <w:rsid w:val="004C45FF"/>
    <w:rsid w:val="004C4722"/>
    <w:rsid w:val="004C4CCE"/>
    <w:rsid w:val="004C4DBC"/>
    <w:rsid w:val="004C5202"/>
    <w:rsid w:val="004C55E7"/>
    <w:rsid w:val="004C627A"/>
    <w:rsid w:val="004C6559"/>
    <w:rsid w:val="004C6BE2"/>
    <w:rsid w:val="004C6EC3"/>
    <w:rsid w:val="004C70D0"/>
    <w:rsid w:val="004C72D2"/>
    <w:rsid w:val="004C7490"/>
    <w:rsid w:val="004C7D29"/>
    <w:rsid w:val="004D0141"/>
    <w:rsid w:val="004D0546"/>
    <w:rsid w:val="004D0924"/>
    <w:rsid w:val="004D1241"/>
    <w:rsid w:val="004D129B"/>
    <w:rsid w:val="004D1A68"/>
    <w:rsid w:val="004D2CFA"/>
    <w:rsid w:val="004D47CA"/>
    <w:rsid w:val="004D4AFE"/>
    <w:rsid w:val="004D4B47"/>
    <w:rsid w:val="004D4E81"/>
    <w:rsid w:val="004D5127"/>
    <w:rsid w:val="004D5814"/>
    <w:rsid w:val="004D5AF4"/>
    <w:rsid w:val="004D60C5"/>
    <w:rsid w:val="004D613B"/>
    <w:rsid w:val="004D6264"/>
    <w:rsid w:val="004D62DD"/>
    <w:rsid w:val="004D67FB"/>
    <w:rsid w:val="004D6A54"/>
    <w:rsid w:val="004D7AE6"/>
    <w:rsid w:val="004E02EE"/>
    <w:rsid w:val="004E0B57"/>
    <w:rsid w:val="004E0DE6"/>
    <w:rsid w:val="004E0EC5"/>
    <w:rsid w:val="004E1C10"/>
    <w:rsid w:val="004E20D7"/>
    <w:rsid w:val="004E2104"/>
    <w:rsid w:val="004E2147"/>
    <w:rsid w:val="004E22F1"/>
    <w:rsid w:val="004E2686"/>
    <w:rsid w:val="004E448F"/>
    <w:rsid w:val="004E48BB"/>
    <w:rsid w:val="004E4AFE"/>
    <w:rsid w:val="004E51A6"/>
    <w:rsid w:val="004E5328"/>
    <w:rsid w:val="004E5544"/>
    <w:rsid w:val="004E67EF"/>
    <w:rsid w:val="004E6E82"/>
    <w:rsid w:val="004E72A7"/>
    <w:rsid w:val="004E7829"/>
    <w:rsid w:val="004E7FAB"/>
    <w:rsid w:val="004F0169"/>
    <w:rsid w:val="004F0832"/>
    <w:rsid w:val="004F0883"/>
    <w:rsid w:val="004F08BC"/>
    <w:rsid w:val="004F0F16"/>
    <w:rsid w:val="004F1300"/>
    <w:rsid w:val="004F149C"/>
    <w:rsid w:val="004F17BE"/>
    <w:rsid w:val="004F1B0A"/>
    <w:rsid w:val="004F2BE4"/>
    <w:rsid w:val="004F3207"/>
    <w:rsid w:val="004F3495"/>
    <w:rsid w:val="004F37A1"/>
    <w:rsid w:val="004F3CB6"/>
    <w:rsid w:val="004F3ED5"/>
    <w:rsid w:val="004F3FF4"/>
    <w:rsid w:val="004F431F"/>
    <w:rsid w:val="004F4A42"/>
    <w:rsid w:val="004F5103"/>
    <w:rsid w:val="004F5912"/>
    <w:rsid w:val="004F5C11"/>
    <w:rsid w:val="004F77A7"/>
    <w:rsid w:val="004F77C9"/>
    <w:rsid w:val="004F7A25"/>
    <w:rsid w:val="00500452"/>
    <w:rsid w:val="00500506"/>
    <w:rsid w:val="00500FA3"/>
    <w:rsid w:val="00501860"/>
    <w:rsid w:val="00501B2A"/>
    <w:rsid w:val="00501F1A"/>
    <w:rsid w:val="005022B4"/>
    <w:rsid w:val="00502414"/>
    <w:rsid w:val="00503E91"/>
    <w:rsid w:val="005042D8"/>
    <w:rsid w:val="005048BB"/>
    <w:rsid w:val="00505374"/>
    <w:rsid w:val="00505775"/>
    <w:rsid w:val="0050599D"/>
    <w:rsid w:val="00505C8D"/>
    <w:rsid w:val="00505CE3"/>
    <w:rsid w:val="00506B27"/>
    <w:rsid w:val="005079AA"/>
    <w:rsid w:val="00507B5D"/>
    <w:rsid w:val="00507D08"/>
    <w:rsid w:val="00507F39"/>
    <w:rsid w:val="005106A0"/>
    <w:rsid w:val="005109BE"/>
    <w:rsid w:val="0051133B"/>
    <w:rsid w:val="00511590"/>
    <w:rsid w:val="00511AE5"/>
    <w:rsid w:val="00511AF5"/>
    <w:rsid w:val="00512EB1"/>
    <w:rsid w:val="0051465E"/>
    <w:rsid w:val="0051506F"/>
    <w:rsid w:val="0051553C"/>
    <w:rsid w:val="00515824"/>
    <w:rsid w:val="005158D0"/>
    <w:rsid w:val="00516A31"/>
    <w:rsid w:val="00516C23"/>
    <w:rsid w:val="00517016"/>
    <w:rsid w:val="005174FC"/>
    <w:rsid w:val="0051768C"/>
    <w:rsid w:val="00517DAC"/>
    <w:rsid w:val="005205DC"/>
    <w:rsid w:val="00520794"/>
    <w:rsid w:val="00520CF2"/>
    <w:rsid w:val="00520D8D"/>
    <w:rsid w:val="00521BCE"/>
    <w:rsid w:val="00521F39"/>
    <w:rsid w:val="00522E61"/>
    <w:rsid w:val="00523333"/>
    <w:rsid w:val="00523978"/>
    <w:rsid w:val="00523D71"/>
    <w:rsid w:val="00524800"/>
    <w:rsid w:val="00524A00"/>
    <w:rsid w:val="00524EF7"/>
    <w:rsid w:val="005253FF"/>
    <w:rsid w:val="005258A0"/>
    <w:rsid w:val="00525E1B"/>
    <w:rsid w:val="00525F4C"/>
    <w:rsid w:val="00527C86"/>
    <w:rsid w:val="00530A16"/>
    <w:rsid w:val="00532151"/>
    <w:rsid w:val="0053289F"/>
    <w:rsid w:val="005329F8"/>
    <w:rsid w:val="00532D5E"/>
    <w:rsid w:val="005339ED"/>
    <w:rsid w:val="00534600"/>
    <w:rsid w:val="005349E7"/>
    <w:rsid w:val="00534C61"/>
    <w:rsid w:val="00534F78"/>
    <w:rsid w:val="005352C6"/>
    <w:rsid w:val="0053551B"/>
    <w:rsid w:val="00535958"/>
    <w:rsid w:val="0053635B"/>
    <w:rsid w:val="00536418"/>
    <w:rsid w:val="00536F4E"/>
    <w:rsid w:val="00536F75"/>
    <w:rsid w:val="0053704D"/>
    <w:rsid w:val="0053708B"/>
    <w:rsid w:val="0053721E"/>
    <w:rsid w:val="0053742E"/>
    <w:rsid w:val="00537622"/>
    <w:rsid w:val="0053774D"/>
    <w:rsid w:val="00537A2F"/>
    <w:rsid w:val="00537E8C"/>
    <w:rsid w:val="005400DA"/>
    <w:rsid w:val="00540514"/>
    <w:rsid w:val="00540671"/>
    <w:rsid w:val="0054071D"/>
    <w:rsid w:val="00540CDA"/>
    <w:rsid w:val="00540DF1"/>
    <w:rsid w:val="00541BDA"/>
    <w:rsid w:val="00542F42"/>
    <w:rsid w:val="005436F7"/>
    <w:rsid w:val="00544132"/>
    <w:rsid w:val="00544B4A"/>
    <w:rsid w:val="005455F7"/>
    <w:rsid w:val="005462F6"/>
    <w:rsid w:val="00546341"/>
    <w:rsid w:val="00546A3D"/>
    <w:rsid w:val="00546FB2"/>
    <w:rsid w:val="00547468"/>
    <w:rsid w:val="0054746D"/>
    <w:rsid w:val="005508FF"/>
    <w:rsid w:val="00550D80"/>
    <w:rsid w:val="00550F0F"/>
    <w:rsid w:val="00550FAC"/>
    <w:rsid w:val="005512C8"/>
    <w:rsid w:val="00551639"/>
    <w:rsid w:val="00551B20"/>
    <w:rsid w:val="00552A89"/>
    <w:rsid w:val="00553E16"/>
    <w:rsid w:val="0055416E"/>
    <w:rsid w:val="00554724"/>
    <w:rsid w:val="00554B81"/>
    <w:rsid w:val="005555AA"/>
    <w:rsid w:val="0055570F"/>
    <w:rsid w:val="00556041"/>
    <w:rsid w:val="0055636A"/>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679D6"/>
    <w:rsid w:val="00567EB6"/>
    <w:rsid w:val="0057016A"/>
    <w:rsid w:val="005702AE"/>
    <w:rsid w:val="005707D3"/>
    <w:rsid w:val="00570BD3"/>
    <w:rsid w:val="00570DBE"/>
    <w:rsid w:val="00571479"/>
    <w:rsid w:val="0057264B"/>
    <w:rsid w:val="00572C37"/>
    <w:rsid w:val="00574224"/>
    <w:rsid w:val="005752F8"/>
    <w:rsid w:val="00576B51"/>
    <w:rsid w:val="00576F00"/>
    <w:rsid w:val="0057765E"/>
    <w:rsid w:val="00577D0A"/>
    <w:rsid w:val="00577D8D"/>
    <w:rsid w:val="0058084D"/>
    <w:rsid w:val="00580861"/>
    <w:rsid w:val="00580934"/>
    <w:rsid w:val="005816B7"/>
    <w:rsid w:val="00582344"/>
    <w:rsid w:val="00582D1E"/>
    <w:rsid w:val="00583A33"/>
    <w:rsid w:val="005843A2"/>
    <w:rsid w:val="0058440B"/>
    <w:rsid w:val="00584CBF"/>
    <w:rsid w:val="0058503B"/>
    <w:rsid w:val="005856C0"/>
    <w:rsid w:val="00585907"/>
    <w:rsid w:val="005859F6"/>
    <w:rsid w:val="00585CA7"/>
    <w:rsid w:val="00585E3B"/>
    <w:rsid w:val="0058677B"/>
    <w:rsid w:val="0058691B"/>
    <w:rsid w:val="00586D4A"/>
    <w:rsid w:val="00586DF9"/>
    <w:rsid w:val="00587436"/>
    <w:rsid w:val="00590451"/>
    <w:rsid w:val="00590698"/>
    <w:rsid w:val="00590DB0"/>
    <w:rsid w:val="005911CB"/>
    <w:rsid w:val="0059169B"/>
    <w:rsid w:val="0059176D"/>
    <w:rsid w:val="00592838"/>
    <w:rsid w:val="005932F1"/>
    <w:rsid w:val="0059390A"/>
    <w:rsid w:val="00593DB7"/>
    <w:rsid w:val="00594056"/>
    <w:rsid w:val="00594255"/>
    <w:rsid w:val="005943B0"/>
    <w:rsid w:val="00594522"/>
    <w:rsid w:val="005952BD"/>
    <w:rsid w:val="00595420"/>
    <w:rsid w:val="005955D8"/>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1FF3"/>
    <w:rsid w:val="005A3276"/>
    <w:rsid w:val="005A3D66"/>
    <w:rsid w:val="005A3E9E"/>
    <w:rsid w:val="005A5141"/>
    <w:rsid w:val="005A518A"/>
    <w:rsid w:val="005A5717"/>
    <w:rsid w:val="005A571E"/>
    <w:rsid w:val="005A5766"/>
    <w:rsid w:val="005A57FB"/>
    <w:rsid w:val="005A5827"/>
    <w:rsid w:val="005A5C69"/>
    <w:rsid w:val="005A628C"/>
    <w:rsid w:val="005A6415"/>
    <w:rsid w:val="005A6C15"/>
    <w:rsid w:val="005A76B0"/>
    <w:rsid w:val="005A7901"/>
    <w:rsid w:val="005A7A02"/>
    <w:rsid w:val="005A7D0D"/>
    <w:rsid w:val="005A7E05"/>
    <w:rsid w:val="005B0207"/>
    <w:rsid w:val="005B0244"/>
    <w:rsid w:val="005B1E4B"/>
    <w:rsid w:val="005B1E6A"/>
    <w:rsid w:val="005B2257"/>
    <w:rsid w:val="005B23DC"/>
    <w:rsid w:val="005B2F19"/>
    <w:rsid w:val="005B3135"/>
    <w:rsid w:val="005B390C"/>
    <w:rsid w:val="005B3973"/>
    <w:rsid w:val="005B398A"/>
    <w:rsid w:val="005B44CD"/>
    <w:rsid w:val="005B48CF"/>
    <w:rsid w:val="005B4B83"/>
    <w:rsid w:val="005B52BB"/>
    <w:rsid w:val="005B5C7E"/>
    <w:rsid w:val="005B658C"/>
    <w:rsid w:val="005B6C76"/>
    <w:rsid w:val="005B7042"/>
    <w:rsid w:val="005B744C"/>
    <w:rsid w:val="005C0318"/>
    <w:rsid w:val="005C27F7"/>
    <w:rsid w:val="005C2DDF"/>
    <w:rsid w:val="005C40D7"/>
    <w:rsid w:val="005C42E0"/>
    <w:rsid w:val="005C4409"/>
    <w:rsid w:val="005C45FC"/>
    <w:rsid w:val="005C4F4E"/>
    <w:rsid w:val="005C557F"/>
    <w:rsid w:val="005C5BF4"/>
    <w:rsid w:val="005C681D"/>
    <w:rsid w:val="005C6B71"/>
    <w:rsid w:val="005C76D9"/>
    <w:rsid w:val="005D002C"/>
    <w:rsid w:val="005D04ED"/>
    <w:rsid w:val="005D094E"/>
    <w:rsid w:val="005D1033"/>
    <w:rsid w:val="005D17A5"/>
    <w:rsid w:val="005D2372"/>
    <w:rsid w:val="005D2996"/>
    <w:rsid w:val="005D2AC9"/>
    <w:rsid w:val="005D2D49"/>
    <w:rsid w:val="005D36F1"/>
    <w:rsid w:val="005D3749"/>
    <w:rsid w:val="005D38F7"/>
    <w:rsid w:val="005D4158"/>
    <w:rsid w:val="005D428F"/>
    <w:rsid w:val="005D4818"/>
    <w:rsid w:val="005D52D1"/>
    <w:rsid w:val="005D5E1B"/>
    <w:rsid w:val="005D60C7"/>
    <w:rsid w:val="005D618A"/>
    <w:rsid w:val="005D750C"/>
    <w:rsid w:val="005D77CB"/>
    <w:rsid w:val="005D7FEC"/>
    <w:rsid w:val="005E00AA"/>
    <w:rsid w:val="005E2280"/>
    <w:rsid w:val="005E236C"/>
    <w:rsid w:val="005E24AF"/>
    <w:rsid w:val="005E25EF"/>
    <w:rsid w:val="005E30E6"/>
    <w:rsid w:val="005E3C5D"/>
    <w:rsid w:val="005E3E7F"/>
    <w:rsid w:val="005E4589"/>
    <w:rsid w:val="005E4C06"/>
    <w:rsid w:val="005E521F"/>
    <w:rsid w:val="005E57AA"/>
    <w:rsid w:val="005E5913"/>
    <w:rsid w:val="005E6387"/>
    <w:rsid w:val="005E6482"/>
    <w:rsid w:val="005E6A1D"/>
    <w:rsid w:val="005E6CAC"/>
    <w:rsid w:val="005E6F74"/>
    <w:rsid w:val="005E6FA4"/>
    <w:rsid w:val="005E7872"/>
    <w:rsid w:val="005F1362"/>
    <w:rsid w:val="005F14A3"/>
    <w:rsid w:val="005F16A6"/>
    <w:rsid w:val="005F1BB9"/>
    <w:rsid w:val="005F1F13"/>
    <w:rsid w:val="005F2082"/>
    <w:rsid w:val="005F237B"/>
    <w:rsid w:val="005F3534"/>
    <w:rsid w:val="005F37F9"/>
    <w:rsid w:val="005F3F88"/>
    <w:rsid w:val="005F4D51"/>
    <w:rsid w:val="005F51FA"/>
    <w:rsid w:val="005F586D"/>
    <w:rsid w:val="005F597F"/>
    <w:rsid w:val="005F599C"/>
    <w:rsid w:val="005F5D55"/>
    <w:rsid w:val="005F66E1"/>
    <w:rsid w:val="005F6BCD"/>
    <w:rsid w:val="00600661"/>
    <w:rsid w:val="00600D78"/>
    <w:rsid w:val="00600EF4"/>
    <w:rsid w:val="006011BD"/>
    <w:rsid w:val="00601874"/>
    <w:rsid w:val="00601907"/>
    <w:rsid w:val="00601E3C"/>
    <w:rsid w:val="00601F64"/>
    <w:rsid w:val="00602935"/>
    <w:rsid w:val="00602A9B"/>
    <w:rsid w:val="00602F04"/>
    <w:rsid w:val="00603508"/>
    <w:rsid w:val="00603759"/>
    <w:rsid w:val="006040C0"/>
    <w:rsid w:val="0060475B"/>
    <w:rsid w:val="00604D13"/>
    <w:rsid w:val="006058D2"/>
    <w:rsid w:val="0060595D"/>
    <w:rsid w:val="00606C78"/>
    <w:rsid w:val="006070F6"/>
    <w:rsid w:val="006071CB"/>
    <w:rsid w:val="006073A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444"/>
    <w:rsid w:val="006165FB"/>
    <w:rsid w:val="006169C0"/>
    <w:rsid w:val="0061793C"/>
    <w:rsid w:val="00617ADF"/>
    <w:rsid w:val="006201CD"/>
    <w:rsid w:val="00620501"/>
    <w:rsid w:val="00620DAF"/>
    <w:rsid w:val="00621714"/>
    <w:rsid w:val="00621A86"/>
    <w:rsid w:val="00621C87"/>
    <w:rsid w:val="00622238"/>
    <w:rsid w:val="006238EE"/>
    <w:rsid w:val="0062397F"/>
    <w:rsid w:val="00623C3B"/>
    <w:rsid w:val="00623CB0"/>
    <w:rsid w:val="00623CDC"/>
    <w:rsid w:val="00624202"/>
    <w:rsid w:val="006248BC"/>
    <w:rsid w:val="00624997"/>
    <w:rsid w:val="0062513C"/>
    <w:rsid w:val="00626000"/>
    <w:rsid w:val="00626109"/>
    <w:rsid w:val="00626481"/>
    <w:rsid w:val="0062676A"/>
    <w:rsid w:val="00626792"/>
    <w:rsid w:val="0062759E"/>
    <w:rsid w:val="006275DA"/>
    <w:rsid w:val="00627B74"/>
    <w:rsid w:val="00627F38"/>
    <w:rsid w:val="006309BC"/>
    <w:rsid w:val="00630A8E"/>
    <w:rsid w:val="00631BDD"/>
    <w:rsid w:val="00631E71"/>
    <w:rsid w:val="00631F42"/>
    <w:rsid w:val="006320C6"/>
    <w:rsid w:val="006327D7"/>
    <w:rsid w:val="00632CE8"/>
    <w:rsid w:val="006330C2"/>
    <w:rsid w:val="00633786"/>
    <w:rsid w:val="00633F3F"/>
    <w:rsid w:val="006340B6"/>
    <w:rsid w:val="0063421F"/>
    <w:rsid w:val="006342B8"/>
    <w:rsid w:val="0063434E"/>
    <w:rsid w:val="0063478F"/>
    <w:rsid w:val="00634976"/>
    <w:rsid w:val="006349AE"/>
    <w:rsid w:val="00634BE2"/>
    <w:rsid w:val="00634C25"/>
    <w:rsid w:val="006356DA"/>
    <w:rsid w:val="00636B8C"/>
    <w:rsid w:val="00640DBC"/>
    <w:rsid w:val="00642676"/>
    <w:rsid w:val="006429FA"/>
    <w:rsid w:val="006432F7"/>
    <w:rsid w:val="00643954"/>
    <w:rsid w:val="00643F21"/>
    <w:rsid w:val="00644596"/>
    <w:rsid w:val="006448C5"/>
    <w:rsid w:val="006455BD"/>
    <w:rsid w:val="006459F4"/>
    <w:rsid w:val="00645AD7"/>
    <w:rsid w:val="00645D27"/>
    <w:rsid w:val="00645D4F"/>
    <w:rsid w:val="00645E18"/>
    <w:rsid w:val="00645E2F"/>
    <w:rsid w:val="00645FDC"/>
    <w:rsid w:val="00646430"/>
    <w:rsid w:val="00646511"/>
    <w:rsid w:val="006469E3"/>
    <w:rsid w:val="0064762B"/>
    <w:rsid w:val="00647739"/>
    <w:rsid w:val="00650128"/>
    <w:rsid w:val="00651611"/>
    <w:rsid w:val="00651E56"/>
    <w:rsid w:val="006520BD"/>
    <w:rsid w:val="00652B8C"/>
    <w:rsid w:val="006536ED"/>
    <w:rsid w:val="00653799"/>
    <w:rsid w:val="00653C49"/>
    <w:rsid w:val="00654344"/>
    <w:rsid w:val="006544CA"/>
    <w:rsid w:val="0065498A"/>
    <w:rsid w:val="00654C59"/>
    <w:rsid w:val="00654D7C"/>
    <w:rsid w:val="00654F76"/>
    <w:rsid w:val="00655427"/>
    <w:rsid w:val="0065595E"/>
    <w:rsid w:val="00656B25"/>
    <w:rsid w:val="00656B90"/>
    <w:rsid w:val="00657377"/>
    <w:rsid w:val="00657C6E"/>
    <w:rsid w:val="006600DF"/>
    <w:rsid w:val="00660695"/>
    <w:rsid w:val="00660CDE"/>
    <w:rsid w:val="006610C4"/>
    <w:rsid w:val="00661B00"/>
    <w:rsid w:val="00661B0F"/>
    <w:rsid w:val="006620AB"/>
    <w:rsid w:val="006624C7"/>
    <w:rsid w:val="00662D26"/>
    <w:rsid w:val="006633F2"/>
    <w:rsid w:val="00665587"/>
    <w:rsid w:val="0066599D"/>
    <w:rsid w:val="00666108"/>
    <w:rsid w:val="006666D1"/>
    <w:rsid w:val="00666C5B"/>
    <w:rsid w:val="00667E28"/>
    <w:rsid w:val="00667FB3"/>
    <w:rsid w:val="0067037D"/>
    <w:rsid w:val="006704CD"/>
    <w:rsid w:val="00670503"/>
    <w:rsid w:val="00670B6E"/>
    <w:rsid w:val="00670DAE"/>
    <w:rsid w:val="006718BE"/>
    <w:rsid w:val="00672078"/>
    <w:rsid w:val="00672517"/>
    <w:rsid w:val="00673A7F"/>
    <w:rsid w:val="00674A0D"/>
    <w:rsid w:val="006750CE"/>
    <w:rsid w:val="006754A9"/>
    <w:rsid w:val="006755AA"/>
    <w:rsid w:val="006758F3"/>
    <w:rsid w:val="00675DBA"/>
    <w:rsid w:val="006762B5"/>
    <w:rsid w:val="00676589"/>
    <w:rsid w:val="006767D3"/>
    <w:rsid w:val="00676893"/>
    <w:rsid w:val="00676F42"/>
    <w:rsid w:val="006774AE"/>
    <w:rsid w:val="00677806"/>
    <w:rsid w:val="00677C6F"/>
    <w:rsid w:val="00677D7A"/>
    <w:rsid w:val="006805E6"/>
    <w:rsid w:val="00680979"/>
    <w:rsid w:val="006813B7"/>
    <w:rsid w:val="00681CDA"/>
    <w:rsid w:val="00682300"/>
    <w:rsid w:val="00682D78"/>
    <w:rsid w:val="00682DED"/>
    <w:rsid w:val="00683439"/>
    <w:rsid w:val="00683E5D"/>
    <w:rsid w:val="00683FD6"/>
    <w:rsid w:val="00684AC9"/>
    <w:rsid w:val="00684C0C"/>
    <w:rsid w:val="00685332"/>
    <w:rsid w:val="006853B4"/>
    <w:rsid w:val="006856D4"/>
    <w:rsid w:val="00685ACB"/>
    <w:rsid w:val="00685C46"/>
    <w:rsid w:val="0068635E"/>
    <w:rsid w:val="0068685E"/>
    <w:rsid w:val="00686A38"/>
    <w:rsid w:val="0068792F"/>
    <w:rsid w:val="00687BEB"/>
    <w:rsid w:val="00687D66"/>
    <w:rsid w:val="00690013"/>
    <w:rsid w:val="0069003D"/>
    <w:rsid w:val="00693C21"/>
    <w:rsid w:val="006940F9"/>
    <w:rsid w:val="00694A43"/>
    <w:rsid w:val="00695382"/>
    <w:rsid w:val="00695C24"/>
    <w:rsid w:val="006967FC"/>
    <w:rsid w:val="00696FED"/>
    <w:rsid w:val="006976A6"/>
    <w:rsid w:val="006A02B9"/>
    <w:rsid w:val="006A05F4"/>
    <w:rsid w:val="006A0799"/>
    <w:rsid w:val="006A0AAE"/>
    <w:rsid w:val="006A0E63"/>
    <w:rsid w:val="006A1241"/>
    <w:rsid w:val="006A1D79"/>
    <w:rsid w:val="006A1F3C"/>
    <w:rsid w:val="006A20D0"/>
    <w:rsid w:val="006A240D"/>
    <w:rsid w:val="006A2AAB"/>
    <w:rsid w:val="006A2F3A"/>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725"/>
    <w:rsid w:val="006B4DAD"/>
    <w:rsid w:val="006B5DCC"/>
    <w:rsid w:val="006B5F9D"/>
    <w:rsid w:val="006B74E3"/>
    <w:rsid w:val="006B7F26"/>
    <w:rsid w:val="006C02D7"/>
    <w:rsid w:val="006C09E8"/>
    <w:rsid w:val="006C0C28"/>
    <w:rsid w:val="006C1A06"/>
    <w:rsid w:val="006C3272"/>
    <w:rsid w:val="006C33C4"/>
    <w:rsid w:val="006C35AD"/>
    <w:rsid w:val="006C46DD"/>
    <w:rsid w:val="006C4702"/>
    <w:rsid w:val="006C4E61"/>
    <w:rsid w:val="006C717E"/>
    <w:rsid w:val="006C784C"/>
    <w:rsid w:val="006C787B"/>
    <w:rsid w:val="006C7A61"/>
    <w:rsid w:val="006C7AFD"/>
    <w:rsid w:val="006C7E56"/>
    <w:rsid w:val="006C7F3E"/>
    <w:rsid w:val="006D037D"/>
    <w:rsid w:val="006D0F07"/>
    <w:rsid w:val="006D1589"/>
    <w:rsid w:val="006D1A8F"/>
    <w:rsid w:val="006D2359"/>
    <w:rsid w:val="006D2430"/>
    <w:rsid w:val="006D24FD"/>
    <w:rsid w:val="006D28D8"/>
    <w:rsid w:val="006D2A67"/>
    <w:rsid w:val="006D2BD8"/>
    <w:rsid w:val="006D2DB0"/>
    <w:rsid w:val="006D2FF4"/>
    <w:rsid w:val="006D3871"/>
    <w:rsid w:val="006D39AD"/>
    <w:rsid w:val="006D3C8D"/>
    <w:rsid w:val="006D48BF"/>
    <w:rsid w:val="006D610D"/>
    <w:rsid w:val="006D6E92"/>
    <w:rsid w:val="006D72BC"/>
    <w:rsid w:val="006D73C2"/>
    <w:rsid w:val="006D7DAA"/>
    <w:rsid w:val="006E0065"/>
    <w:rsid w:val="006E0916"/>
    <w:rsid w:val="006E1A35"/>
    <w:rsid w:val="006E2400"/>
    <w:rsid w:val="006E312C"/>
    <w:rsid w:val="006E3AC1"/>
    <w:rsid w:val="006E3E31"/>
    <w:rsid w:val="006E436E"/>
    <w:rsid w:val="006E438C"/>
    <w:rsid w:val="006E478E"/>
    <w:rsid w:val="006E4C07"/>
    <w:rsid w:val="006E4E28"/>
    <w:rsid w:val="006E5997"/>
    <w:rsid w:val="006E5F98"/>
    <w:rsid w:val="006E63E4"/>
    <w:rsid w:val="006E7F9D"/>
    <w:rsid w:val="006F0248"/>
    <w:rsid w:val="006F02E6"/>
    <w:rsid w:val="006F03F2"/>
    <w:rsid w:val="006F0F80"/>
    <w:rsid w:val="006F1AED"/>
    <w:rsid w:val="006F2353"/>
    <w:rsid w:val="006F2BBE"/>
    <w:rsid w:val="006F35DA"/>
    <w:rsid w:val="006F392E"/>
    <w:rsid w:val="006F3F7B"/>
    <w:rsid w:val="006F4E51"/>
    <w:rsid w:val="006F5E98"/>
    <w:rsid w:val="006F5FAC"/>
    <w:rsid w:val="006F6315"/>
    <w:rsid w:val="006F7CA5"/>
    <w:rsid w:val="00700EFB"/>
    <w:rsid w:val="00700F13"/>
    <w:rsid w:val="00701221"/>
    <w:rsid w:val="0070129A"/>
    <w:rsid w:val="00701553"/>
    <w:rsid w:val="00701593"/>
    <w:rsid w:val="00701864"/>
    <w:rsid w:val="0070212E"/>
    <w:rsid w:val="00703F29"/>
    <w:rsid w:val="007048CB"/>
    <w:rsid w:val="00706562"/>
    <w:rsid w:val="00706CF0"/>
    <w:rsid w:val="007070AC"/>
    <w:rsid w:val="0070742D"/>
    <w:rsid w:val="00707483"/>
    <w:rsid w:val="00710117"/>
    <w:rsid w:val="00710122"/>
    <w:rsid w:val="00710CC5"/>
    <w:rsid w:val="0071199A"/>
    <w:rsid w:val="00712E68"/>
    <w:rsid w:val="00712EC7"/>
    <w:rsid w:val="007132BB"/>
    <w:rsid w:val="00713797"/>
    <w:rsid w:val="007141D6"/>
    <w:rsid w:val="00714A2A"/>
    <w:rsid w:val="00714F7E"/>
    <w:rsid w:val="0071503E"/>
    <w:rsid w:val="007151F0"/>
    <w:rsid w:val="00715538"/>
    <w:rsid w:val="00715961"/>
    <w:rsid w:val="0071649C"/>
    <w:rsid w:val="00716690"/>
    <w:rsid w:val="00716EB5"/>
    <w:rsid w:val="007174F6"/>
    <w:rsid w:val="00717D6E"/>
    <w:rsid w:val="00717E19"/>
    <w:rsid w:val="00717F26"/>
    <w:rsid w:val="007200AD"/>
    <w:rsid w:val="0072059D"/>
    <w:rsid w:val="00721594"/>
    <w:rsid w:val="00721DC8"/>
    <w:rsid w:val="00721DE3"/>
    <w:rsid w:val="00722FB5"/>
    <w:rsid w:val="00723400"/>
    <w:rsid w:val="007235FE"/>
    <w:rsid w:val="00723B2D"/>
    <w:rsid w:val="00724818"/>
    <w:rsid w:val="00724A28"/>
    <w:rsid w:val="00724A74"/>
    <w:rsid w:val="00725027"/>
    <w:rsid w:val="007252A4"/>
    <w:rsid w:val="00725772"/>
    <w:rsid w:val="007257C4"/>
    <w:rsid w:val="007259C7"/>
    <w:rsid w:val="00725C29"/>
    <w:rsid w:val="00725CEF"/>
    <w:rsid w:val="00726577"/>
    <w:rsid w:val="007271B1"/>
    <w:rsid w:val="007278D1"/>
    <w:rsid w:val="00727A83"/>
    <w:rsid w:val="00727F47"/>
    <w:rsid w:val="00732B77"/>
    <w:rsid w:val="00732CBA"/>
    <w:rsid w:val="00732EE3"/>
    <w:rsid w:val="0073323E"/>
    <w:rsid w:val="0073329D"/>
    <w:rsid w:val="007334A8"/>
    <w:rsid w:val="007334D4"/>
    <w:rsid w:val="007335D4"/>
    <w:rsid w:val="007339EF"/>
    <w:rsid w:val="00733F12"/>
    <w:rsid w:val="00734181"/>
    <w:rsid w:val="007341ED"/>
    <w:rsid w:val="00734364"/>
    <w:rsid w:val="00734D1C"/>
    <w:rsid w:val="00734E4E"/>
    <w:rsid w:val="0073568C"/>
    <w:rsid w:val="00735882"/>
    <w:rsid w:val="00735C7A"/>
    <w:rsid w:val="00736D0E"/>
    <w:rsid w:val="00740BBA"/>
    <w:rsid w:val="00740CDA"/>
    <w:rsid w:val="00740D1E"/>
    <w:rsid w:val="00740ED5"/>
    <w:rsid w:val="007412B2"/>
    <w:rsid w:val="00741D62"/>
    <w:rsid w:val="007429ED"/>
    <w:rsid w:val="007439EC"/>
    <w:rsid w:val="00743DCA"/>
    <w:rsid w:val="00744D96"/>
    <w:rsid w:val="00744E5A"/>
    <w:rsid w:val="0074593E"/>
    <w:rsid w:val="0074624B"/>
    <w:rsid w:val="00746250"/>
    <w:rsid w:val="007462ED"/>
    <w:rsid w:val="00746D82"/>
    <w:rsid w:val="00747227"/>
    <w:rsid w:val="007473E8"/>
    <w:rsid w:val="007476B6"/>
    <w:rsid w:val="00747C02"/>
    <w:rsid w:val="007500B1"/>
    <w:rsid w:val="0075014C"/>
    <w:rsid w:val="00750612"/>
    <w:rsid w:val="0075073D"/>
    <w:rsid w:val="00750B21"/>
    <w:rsid w:val="00750D90"/>
    <w:rsid w:val="0075107D"/>
    <w:rsid w:val="007512DF"/>
    <w:rsid w:val="007514C3"/>
    <w:rsid w:val="007516FC"/>
    <w:rsid w:val="00751EF1"/>
    <w:rsid w:val="00752773"/>
    <w:rsid w:val="007541E6"/>
    <w:rsid w:val="00754996"/>
    <w:rsid w:val="00754B65"/>
    <w:rsid w:val="00754DFF"/>
    <w:rsid w:val="00754EEF"/>
    <w:rsid w:val="007558FB"/>
    <w:rsid w:val="00756232"/>
    <w:rsid w:val="00756C62"/>
    <w:rsid w:val="00756D07"/>
    <w:rsid w:val="00757599"/>
    <w:rsid w:val="00757983"/>
    <w:rsid w:val="00760367"/>
    <w:rsid w:val="00760480"/>
    <w:rsid w:val="0076055D"/>
    <w:rsid w:val="00760786"/>
    <w:rsid w:val="00760D09"/>
    <w:rsid w:val="00760F92"/>
    <w:rsid w:val="007615AD"/>
    <w:rsid w:val="00761C9B"/>
    <w:rsid w:val="00762074"/>
    <w:rsid w:val="007624CB"/>
    <w:rsid w:val="00762ABB"/>
    <w:rsid w:val="00762B9F"/>
    <w:rsid w:val="0076316F"/>
    <w:rsid w:val="00763F71"/>
    <w:rsid w:val="007641B8"/>
    <w:rsid w:val="0076469B"/>
    <w:rsid w:val="0076486F"/>
    <w:rsid w:val="00764937"/>
    <w:rsid w:val="00764BB7"/>
    <w:rsid w:val="00765797"/>
    <w:rsid w:val="00766CCE"/>
    <w:rsid w:val="00767C5E"/>
    <w:rsid w:val="00767DF7"/>
    <w:rsid w:val="00767EF3"/>
    <w:rsid w:val="0077121C"/>
    <w:rsid w:val="0077130A"/>
    <w:rsid w:val="007714EB"/>
    <w:rsid w:val="007725B6"/>
    <w:rsid w:val="00773050"/>
    <w:rsid w:val="007738EF"/>
    <w:rsid w:val="00773C33"/>
    <w:rsid w:val="007740F0"/>
    <w:rsid w:val="0077473E"/>
    <w:rsid w:val="00775343"/>
    <w:rsid w:val="0077572C"/>
    <w:rsid w:val="007771F6"/>
    <w:rsid w:val="00777D7B"/>
    <w:rsid w:val="00780239"/>
    <w:rsid w:val="00781357"/>
    <w:rsid w:val="00781485"/>
    <w:rsid w:val="00781503"/>
    <w:rsid w:val="00781875"/>
    <w:rsid w:val="00781D43"/>
    <w:rsid w:val="00781FB7"/>
    <w:rsid w:val="00782732"/>
    <w:rsid w:val="00782CA8"/>
    <w:rsid w:val="00782DAE"/>
    <w:rsid w:val="007831F6"/>
    <w:rsid w:val="00783423"/>
    <w:rsid w:val="00785A68"/>
    <w:rsid w:val="00786572"/>
    <w:rsid w:val="0078692B"/>
    <w:rsid w:val="007869BB"/>
    <w:rsid w:val="00790076"/>
    <w:rsid w:val="00790141"/>
    <w:rsid w:val="00791339"/>
    <w:rsid w:val="00792147"/>
    <w:rsid w:val="0079271C"/>
    <w:rsid w:val="007931AF"/>
    <w:rsid w:val="0079334D"/>
    <w:rsid w:val="0079337A"/>
    <w:rsid w:val="0079381F"/>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08A"/>
    <w:rsid w:val="007A0640"/>
    <w:rsid w:val="007A0682"/>
    <w:rsid w:val="007A0ADA"/>
    <w:rsid w:val="007A0C26"/>
    <w:rsid w:val="007A14A4"/>
    <w:rsid w:val="007A1CD9"/>
    <w:rsid w:val="007A238F"/>
    <w:rsid w:val="007A2554"/>
    <w:rsid w:val="007A34C1"/>
    <w:rsid w:val="007A36EC"/>
    <w:rsid w:val="007A39D1"/>
    <w:rsid w:val="007A3D9C"/>
    <w:rsid w:val="007A3F1F"/>
    <w:rsid w:val="007A4585"/>
    <w:rsid w:val="007A46D9"/>
    <w:rsid w:val="007A4700"/>
    <w:rsid w:val="007A4C85"/>
    <w:rsid w:val="007A4F2C"/>
    <w:rsid w:val="007A4F44"/>
    <w:rsid w:val="007A55EC"/>
    <w:rsid w:val="007A56F7"/>
    <w:rsid w:val="007A5C57"/>
    <w:rsid w:val="007A67A4"/>
    <w:rsid w:val="007A7087"/>
    <w:rsid w:val="007A720B"/>
    <w:rsid w:val="007B1058"/>
    <w:rsid w:val="007B138E"/>
    <w:rsid w:val="007B1C24"/>
    <w:rsid w:val="007B1CEE"/>
    <w:rsid w:val="007B282B"/>
    <w:rsid w:val="007B3012"/>
    <w:rsid w:val="007B3163"/>
    <w:rsid w:val="007B31EC"/>
    <w:rsid w:val="007B3209"/>
    <w:rsid w:val="007B322C"/>
    <w:rsid w:val="007B33F1"/>
    <w:rsid w:val="007B37FF"/>
    <w:rsid w:val="007B3A8B"/>
    <w:rsid w:val="007B4243"/>
    <w:rsid w:val="007B446B"/>
    <w:rsid w:val="007B4F25"/>
    <w:rsid w:val="007B5168"/>
    <w:rsid w:val="007B59CE"/>
    <w:rsid w:val="007B68AF"/>
    <w:rsid w:val="007B6AA3"/>
    <w:rsid w:val="007B6BBB"/>
    <w:rsid w:val="007B6C1E"/>
    <w:rsid w:val="007B7244"/>
    <w:rsid w:val="007B768B"/>
    <w:rsid w:val="007B7D55"/>
    <w:rsid w:val="007C0496"/>
    <w:rsid w:val="007C0D99"/>
    <w:rsid w:val="007C1BAA"/>
    <w:rsid w:val="007C1E2F"/>
    <w:rsid w:val="007C23E3"/>
    <w:rsid w:val="007C2B98"/>
    <w:rsid w:val="007C369F"/>
    <w:rsid w:val="007C404E"/>
    <w:rsid w:val="007C4230"/>
    <w:rsid w:val="007C47CE"/>
    <w:rsid w:val="007C4804"/>
    <w:rsid w:val="007C5C55"/>
    <w:rsid w:val="007C5C7A"/>
    <w:rsid w:val="007C5D4F"/>
    <w:rsid w:val="007C6578"/>
    <w:rsid w:val="007C6C19"/>
    <w:rsid w:val="007C6C69"/>
    <w:rsid w:val="007C6DE3"/>
    <w:rsid w:val="007C77CC"/>
    <w:rsid w:val="007C7E2C"/>
    <w:rsid w:val="007D04CC"/>
    <w:rsid w:val="007D088B"/>
    <w:rsid w:val="007D1CB8"/>
    <w:rsid w:val="007D1F8F"/>
    <w:rsid w:val="007D34C1"/>
    <w:rsid w:val="007D36FB"/>
    <w:rsid w:val="007D513D"/>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21BD"/>
    <w:rsid w:val="007E32E9"/>
    <w:rsid w:val="007E34B0"/>
    <w:rsid w:val="007E34CD"/>
    <w:rsid w:val="007E3991"/>
    <w:rsid w:val="007E3F8C"/>
    <w:rsid w:val="007E45AE"/>
    <w:rsid w:val="007E536D"/>
    <w:rsid w:val="007E5966"/>
    <w:rsid w:val="007E5BC8"/>
    <w:rsid w:val="007E5CFA"/>
    <w:rsid w:val="007E6DCB"/>
    <w:rsid w:val="007F08A2"/>
    <w:rsid w:val="007F0A3C"/>
    <w:rsid w:val="007F109C"/>
    <w:rsid w:val="007F183E"/>
    <w:rsid w:val="007F1888"/>
    <w:rsid w:val="007F1B3D"/>
    <w:rsid w:val="007F22B2"/>
    <w:rsid w:val="007F2319"/>
    <w:rsid w:val="007F2970"/>
    <w:rsid w:val="007F357F"/>
    <w:rsid w:val="007F37A4"/>
    <w:rsid w:val="007F401B"/>
    <w:rsid w:val="007F467D"/>
    <w:rsid w:val="007F52F6"/>
    <w:rsid w:val="007F55C7"/>
    <w:rsid w:val="007F5AC7"/>
    <w:rsid w:val="007F63AA"/>
    <w:rsid w:val="007F6C94"/>
    <w:rsid w:val="007F7F02"/>
    <w:rsid w:val="00800468"/>
    <w:rsid w:val="00800586"/>
    <w:rsid w:val="008013D7"/>
    <w:rsid w:val="008019B3"/>
    <w:rsid w:val="00802215"/>
    <w:rsid w:val="00802EB0"/>
    <w:rsid w:val="00803266"/>
    <w:rsid w:val="008045B2"/>
    <w:rsid w:val="008049AD"/>
    <w:rsid w:val="00804DE8"/>
    <w:rsid w:val="00805702"/>
    <w:rsid w:val="0080659E"/>
    <w:rsid w:val="008067FB"/>
    <w:rsid w:val="00806AB0"/>
    <w:rsid w:val="00806B12"/>
    <w:rsid w:val="00810397"/>
    <w:rsid w:val="00811114"/>
    <w:rsid w:val="008117D6"/>
    <w:rsid w:val="00812652"/>
    <w:rsid w:val="00813967"/>
    <w:rsid w:val="00813C04"/>
    <w:rsid w:val="00813DC3"/>
    <w:rsid w:val="008140DD"/>
    <w:rsid w:val="008142B6"/>
    <w:rsid w:val="00814DB3"/>
    <w:rsid w:val="00815546"/>
    <w:rsid w:val="00815B37"/>
    <w:rsid w:val="008162F5"/>
    <w:rsid w:val="00816349"/>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2DC4"/>
    <w:rsid w:val="00823856"/>
    <w:rsid w:val="008239DB"/>
    <w:rsid w:val="008241DB"/>
    <w:rsid w:val="008243A2"/>
    <w:rsid w:val="00824552"/>
    <w:rsid w:val="00824778"/>
    <w:rsid w:val="00824CBE"/>
    <w:rsid w:val="00825044"/>
    <w:rsid w:val="0082605C"/>
    <w:rsid w:val="00826697"/>
    <w:rsid w:val="00826CC4"/>
    <w:rsid w:val="00826EAB"/>
    <w:rsid w:val="00830320"/>
    <w:rsid w:val="008304E9"/>
    <w:rsid w:val="0083054D"/>
    <w:rsid w:val="0083098C"/>
    <w:rsid w:val="0083177F"/>
    <w:rsid w:val="00831FCF"/>
    <w:rsid w:val="008329B4"/>
    <w:rsid w:val="00832A58"/>
    <w:rsid w:val="00832AB4"/>
    <w:rsid w:val="00832FEB"/>
    <w:rsid w:val="0083340E"/>
    <w:rsid w:val="008346D7"/>
    <w:rsid w:val="00834788"/>
    <w:rsid w:val="00834F29"/>
    <w:rsid w:val="00835BA2"/>
    <w:rsid w:val="00835C31"/>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8D8"/>
    <w:rsid w:val="00851CF0"/>
    <w:rsid w:val="00851EFD"/>
    <w:rsid w:val="0085269D"/>
    <w:rsid w:val="00852E2F"/>
    <w:rsid w:val="00853916"/>
    <w:rsid w:val="00853D99"/>
    <w:rsid w:val="00854C83"/>
    <w:rsid w:val="00854DFD"/>
    <w:rsid w:val="00855455"/>
    <w:rsid w:val="00855C17"/>
    <w:rsid w:val="00855ED4"/>
    <w:rsid w:val="0085604C"/>
    <w:rsid w:val="008563A2"/>
    <w:rsid w:val="00856485"/>
    <w:rsid w:val="008565C1"/>
    <w:rsid w:val="0085696C"/>
    <w:rsid w:val="00856FA8"/>
    <w:rsid w:val="008573B6"/>
    <w:rsid w:val="0085769D"/>
    <w:rsid w:val="008611EC"/>
    <w:rsid w:val="00861E92"/>
    <w:rsid w:val="00861FB3"/>
    <w:rsid w:val="00862784"/>
    <w:rsid w:val="008628C0"/>
    <w:rsid w:val="00862C71"/>
    <w:rsid w:val="008630AE"/>
    <w:rsid w:val="0086383F"/>
    <w:rsid w:val="0086486C"/>
    <w:rsid w:val="00865A2F"/>
    <w:rsid w:val="00865FFA"/>
    <w:rsid w:val="0086661E"/>
    <w:rsid w:val="008668A1"/>
    <w:rsid w:val="00866CE4"/>
    <w:rsid w:val="008675E2"/>
    <w:rsid w:val="00867B54"/>
    <w:rsid w:val="00867E31"/>
    <w:rsid w:val="0087120D"/>
    <w:rsid w:val="00871362"/>
    <w:rsid w:val="008715B8"/>
    <w:rsid w:val="008720AB"/>
    <w:rsid w:val="008724AB"/>
    <w:rsid w:val="0087277E"/>
    <w:rsid w:val="00872DBD"/>
    <w:rsid w:val="008734C0"/>
    <w:rsid w:val="00873E4B"/>
    <w:rsid w:val="008745CD"/>
    <w:rsid w:val="00874E49"/>
    <w:rsid w:val="008751AE"/>
    <w:rsid w:val="0087545A"/>
    <w:rsid w:val="008754FB"/>
    <w:rsid w:val="00875C7B"/>
    <w:rsid w:val="008771C5"/>
    <w:rsid w:val="00877406"/>
    <w:rsid w:val="008805A2"/>
    <w:rsid w:val="008805B4"/>
    <w:rsid w:val="008807AA"/>
    <w:rsid w:val="00880FB8"/>
    <w:rsid w:val="008815F4"/>
    <w:rsid w:val="00881A39"/>
    <w:rsid w:val="00881FBE"/>
    <w:rsid w:val="008828CF"/>
    <w:rsid w:val="0088292D"/>
    <w:rsid w:val="00882FBF"/>
    <w:rsid w:val="008832B8"/>
    <w:rsid w:val="008832BB"/>
    <w:rsid w:val="00883CF5"/>
    <w:rsid w:val="00884B63"/>
    <w:rsid w:val="00885427"/>
    <w:rsid w:val="00885BEC"/>
    <w:rsid w:val="008865D0"/>
    <w:rsid w:val="00886D68"/>
    <w:rsid w:val="00886E98"/>
    <w:rsid w:val="00887440"/>
    <w:rsid w:val="008874EE"/>
    <w:rsid w:val="008906D4"/>
    <w:rsid w:val="008908FD"/>
    <w:rsid w:val="00890A37"/>
    <w:rsid w:val="00890F56"/>
    <w:rsid w:val="00891F0A"/>
    <w:rsid w:val="00892ACE"/>
    <w:rsid w:val="00893B6B"/>
    <w:rsid w:val="00893E48"/>
    <w:rsid w:val="0089420D"/>
    <w:rsid w:val="008953C3"/>
    <w:rsid w:val="00895603"/>
    <w:rsid w:val="00895816"/>
    <w:rsid w:val="00896024"/>
    <w:rsid w:val="008964F5"/>
    <w:rsid w:val="00896885"/>
    <w:rsid w:val="008A0899"/>
    <w:rsid w:val="008A14B0"/>
    <w:rsid w:val="008A1FD2"/>
    <w:rsid w:val="008A2146"/>
    <w:rsid w:val="008A31BF"/>
    <w:rsid w:val="008A346A"/>
    <w:rsid w:val="008A3AAA"/>
    <w:rsid w:val="008A3D1E"/>
    <w:rsid w:val="008A4F16"/>
    <w:rsid w:val="008A5096"/>
    <w:rsid w:val="008A7E91"/>
    <w:rsid w:val="008B0B51"/>
    <w:rsid w:val="008B0D8D"/>
    <w:rsid w:val="008B0F33"/>
    <w:rsid w:val="008B1C21"/>
    <w:rsid w:val="008B1FE3"/>
    <w:rsid w:val="008B2008"/>
    <w:rsid w:val="008B309A"/>
    <w:rsid w:val="008B340F"/>
    <w:rsid w:val="008B368F"/>
    <w:rsid w:val="008B4647"/>
    <w:rsid w:val="008B598F"/>
    <w:rsid w:val="008B6897"/>
    <w:rsid w:val="008B6EB0"/>
    <w:rsid w:val="008B75B5"/>
    <w:rsid w:val="008B7A4A"/>
    <w:rsid w:val="008B7F14"/>
    <w:rsid w:val="008C051D"/>
    <w:rsid w:val="008C0563"/>
    <w:rsid w:val="008C072B"/>
    <w:rsid w:val="008C085A"/>
    <w:rsid w:val="008C0938"/>
    <w:rsid w:val="008C0ABB"/>
    <w:rsid w:val="008C14E7"/>
    <w:rsid w:val="008C2349"/>
    <w:rsid w:val="008C2478"/>
    <w:rsid w:val="008C24D2"/>
    <w:rsid w:val="008C2B20"/>
    <w:rsid w:val="008C2C7A"/>
    <w:rsid w:val="008C2D13"/>
    <w:rsid w:val="008C2DE0"/>
    <w:rsid w:val="008C35BA"/>
    <w:rsid w:val="008C4A57"/>
    <w:rsid w:val="008C4CD9"/>
    <w:rsid w:val="008C54EC"/>
    <w:rsid w:val="008C56A2"/>
    <w:rsid w:val="008C62C9"/>
    <w:rsid w:val="008C7CE3"/>
    <w:rsid w:val="008D04FB"/>
    <w:rsid w:val="008D0931"/>
    <w:rsid w:val="008D0BBE"/>
    <w:rsid w:val="008D0C04"/>
    <w:rsid w:val="008D0E52"/>
    <w:rsid w:val="008D16E6"/>
    <w:rsid w:val="008D176A"/>
    <w:rsid w:val="008D18DD"/>
    <w:rsid w:val="008D34E6"/>
    <w:rsid w:val="008D3ADE"/>
    <w:rsid w:val="008D3D43"/>
    <w:rsid w:val="008D4428"/>
    <w:rsid w:val="008D4699"/>
    <w:rsid w:val="008D4D88"/>
    <w:rsid w:val="008D511D"/>
    <w:rsid w:val="008D51DB"/>
    <w:rsid w:val="008D52C6"/>
    <w:rsid w:val="008D56FC"/>
    <w:rsid w:val="008D613F"/>
    <w:rsid w:val="008D685A"/>
    <w:rsid w:val="008D6B71"/>
    <w:rsid w:val="008D6DB9"/>
    <w:rsid w:val="008D7382"/>
    <w:rsid w:val="008D7D00"/>
    <w:rsid w:val="008E0096"/>
    <w:rsid w:val="008E00B7"/>
    <w:rsid w:val="008E0CF6"/>
    <w:rsid w:val="008E0F8F"/>
    <w:rsid w:val="008E126F"/>
    <w:rsid w:val="008E133F"/>
    <w:rsid w:val="008E13A9"/>
    <w:rsid w:val="008E27F7"/>
    <w:rsid w:val="008E386A"/>
    <w:rsid w:val="008E4A14"/>
    <w:rsid w:val="008E51C1"/>
    <w:rsid w:val="008E5C07"/>
    <w:rsid w:val="008E691F"/>
    <w:rsid w:val="008E6B7B"/>
    <w:rsid w:val="008E71D1"/>
    <w:rsid w:val="008E73C4"/>
    <w:rsid w:val="008E74FA"/>
    <w:rsid w:val="008E77CF"/>
    <w:rsid w:val="008F00B3"/>
    <w:rsid w:val="008F0549"/>
    <w:rsid w:val="008F2149"/>
    <w:rsid w:val="008F2185"/>
    <w:rsid w:val="008F385A"/>
    <w:rsid w:val="008F4F51"/>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747"/>
    <w:rsid w:val="00904A86"/>
    <w:rsid w:val="00905BE3"/>
    <w:rsid w:val="0090688E"/>
    <w:rsid w:val="00906A2B"/>
    <w:rsid w:val="00907254"/>
    <w:rsid w:val="009073F6"/>
    <w:rsid w:val="009076EB"/>
    <w:rsid w:val="009077C7"/>
    <w:rsid w:val="00907CA5"/>
    <w:rsid w:val="00907E47"/>
    <w:rsid w:val="00907EB8"/>
    <w:rsid w:val="00910507"/>
    <w:rsid w:val="009110F2"/>
    <w:rsid w:val="0091196D"/>
    <w:rsid w:val="00911B4C"/>
    <w:rsid w:val="00911B65"/>
    <w:rsid w:val="00912368"/>
    <w:rsid w:val="009124DE"/>
    <w:rsid w:val="009129DC"/>
    <w:rsid w:val="00912D1A"/>
    <w:rsid w:val="009138F0"/>
    <w:rsid w:val="00913FA0"/>
    <w:rsid w:val="00913FB1"/>
    <w:rsid w:val="009140BA"/>
    <w:rsid w:val="0091437A"/>
    <w:rsid w:val="00914F7A"/>
    <w:rsid w:val="0091525A"/>
    <w:rsid w:val="00915964"/>
    <w:rsid w:val="00915B8F"/>
    <w:rsid w:val="00917806"/>
    <w:rsid w:val="00917911"/>
    <w:rsid w:val="00917CEC"/>
    <w:rsid w:val="00917EE8"/>
    <w:rsid w:val="00917EFF"/>
    <w:rsid w:val="009202C8"/>
    <w:rsid w:val="00921A5E"/>
    <w:rsid w:val="00921FB0"/>
    <w:rsid w:val="00921FD0"/>
    <w:rsid w:val="0092213A"/>
    <w:rsid w:val="00922257"/>
    <w:rsid w:val="0092252E"/>
    <w:rsid w:val="00922CC4"/>
    <w:rsid w:val="0092452C"/>
    <w:rsid w:val="009254E5"/>
    <w:rsid w:val="00925856"/>
    <w:rsid w:val="00926511"/>
    <w:rsid w:val="00927036"/>
    <w:rsid w:val="009302D7"/>
    <w:rsid w:val="009307DE"/>
    <w:rsid w:val="00930992"/>
    <w:rsid w:val="009309AE"/>
    <w:rsid w:val="009312FD"/>
    <w:rsid w:val="009316A5"/>
    <w:rsid w:val="009318C2"/>
    <w:rsid w:val="00931DFD"/>
    <w:rsid w:val="009326F7"/>
    <w:rsid w:val="00932B57"/>
    <w:rsid w:val="009333B4"/>
    <w:rsid w:val="00933FA1"/>
    <w:rsid w:val="00934C68"/>
    <w:rsid w:val="009350E2"/>
    <w:rsid w:val="009351FB"/>
    <w:rsid w:val="0093520E"/>
    <w:rsid w:val="009363EE"/>
    <w:rsid w:val="00936913"/>
    <w:rsid w:val="00936BAC"/>
    <w:rsid w:val="00936D91"/>
    <w:rsid w:val="00937100"/>
    <w:rsid w:val="00937874"/>
    <w:rsid w:val="00940555"/>
    <w:rsid w:val="00940F48"/>
    <w:rsid w:val="009410D2"/>
    <w:rsid w:val="00942A70"/>
    <w:rsid w:val="00942C54"/>
    <w:rsid w:val="00942E89"/>
    <w:rsid w:val="009431B5"/>
    <w:rsid w:val="0094363E"/>
    <w:rsid w:val="00943A0E"/>
    <w:rsid w:val="00943F88"/>
    <w:rsid w:val="009441A9"/>
    <w:rsid w:val="0094464D"/>
    <w:rsid w:val="009447ED"/>
    <w:rsid w:val="0094566E"/>
    <w:rsid w:val="00945881"/>
    <w:rsid w:val="00945A6D"/>
    <w:rsid w:val="009465AC"/>
    <w:rsid w:val="00947079"/>
    <w:rsid w:val="00947125"/>
    <w:rsid w:val="00947E64"/>
    <w:rsid w:val="00950A42"/>
    <w:rsid w:val="00950B59"/>
    <w:rsid w:val="009512AD"/>
    <w:rsid w:val="00951A09"/>
    <w:rsid w:val="00951C26"/>
    <w:rsid w:val="00952C39"/>
    <w:rsid w:val="00952D5F"/>
    <w:rsid w:val="009538EF"/>
    <w:rsid w:val="00953B10"/>
    <w:rsid w:val="00953F78"/>
    <w:rsid w:val="00954DF0"/>
    <w:rsid w:val="00954EE1"/>
    <w:rsid w:val="009554DE"/>
    <w:rsid w:val="009564AD"/>
    <w:rsid w:val="00957297"/>
    <w:rsid w:val="00960453"/>
    <w:rsid w:val="00960FE1"/>
    <w:rsid w:val="00961216"/>
    <w:rsid w:val="009624F1"/>
    <w:rsid w:val="0096275F"/>
    <w:rsid w:val="009634D7"/>
    <w:rsid w:val="00963824"/>
    <w:rsid w:val="00964373"/>
    <w:rsid w:val="0096628A"/>
    <w:rsid w:val="00966C08"/>
    <w:rsid w:val="00966DC7"/>
    <w:rsid w:val="00967042"/>
    <w:rsid w:val="00967B99"/>
    <w:rsid w:val="009704E8"/>
    <w:rsid w:val="00970E14"/>
    <w:rsid w:val="009711D0"/>
    <w:rsid w:val="009719BF"/>
    <w:rsid w:val="00971A81"/>
    <w:rsid w:val="0097237F"/>
    <w:rsid w:val="00973CBA"/>
    <w:rsid w:val="009740EE"/>
    <w:rsid w:val="00974229"/>
    <w:rsid w:val="009743A6"/>
    <w:rsid w:val="00975966"/>
    <w:rsid w:val="009759BB"/>
    <w:rsid w:val="009766C5"/>
    <w:rsid w:val="00976871"/>
    <w:rsid w:val="009769F3"/>
    <w:rsid w:val="00976A47"/>
    <w:rsid w:val="00977EF6"/>
    <w:rsid w:val="009809A9"/>
    <w:rsid w:val="00980A12"/>
    <w:rsid w:val="00981385"/>
    <w:rsid w:val="00981B9C"/>
    <w:rsid w:val="009821C5"/>
    <w:rsid w:val="00982A89"/>
    <w:rsid w:val="00983229"/>
    <w:rsid w:val="00983A30"/>
    <w:rsid w:val="00984092"/>
    <w:rsid w:val="009849D3"/>
    <w:rsid w:val="00985AD9"/>
    <w:rsid w:val="009866E8"/>
    <w:rsid w:val="0098718E"/>
    <w:rsid w:val="0098727E"/>
    <w:rsid w:val="00987E24"/>
    <w:rsid w:val="009902AC"/>
    <w:rsid w:val="00990731"/>
    <w:rsid w:val="009910FB"/>
    <w:rsid w:val="009915E5"/>
    <w:rsid w:val="0099163B"/>
    <w:rsid w:val="00991986"/>
    <w:rsid w:val="00992215"/>
    <w:rsid w:val="00992570"/>
    <w:rsid w:val="00992882"/>
    <w:rsid w:val="00992E90"/>
    <w:rsid w:val="00992FF3"/>
    <w:rsid w:val="00993152"/>
    <w:rsid w:val="00993820"/>
    <w:rsid w:val="00993AE1"/>
    <w:rsid w:val="00994036"/>
    <w:rsid w:val="00994234"/>
    <w:rsid w:val="00994BDC"/>
    <w:rsid w:val="00994FAC"/>
    <w:rsid w:val="009953F9"/>
    <w:rsid w:val="0099580B"/>
    <w:rsid w:val="00995B39"/>
    <w:rsid w:val="00996D56"/>
    <w:rsid w:val="00997319"/>
    <w:rsid w:val="00997569"/>
    <w:rsid w:val="009976DC"/>
    <w:rsid w:val="00997905"/>
    <w:rsid w:val="00997D60"/>
    <w:rsid w:val="009A0238"/>
    <w:rsid w:val="009A0246"/>
    <w:rsid w:val="009A0E8A"/>
    <w:rsid w:val="009A0F5D"/>
    <w:rsid w:val="009A239F"/>
    <w:rsid w:val="009A2596"/>
    <w:rsid w:val="009A2C01"/>
    <w:rsid w:val="009A2F82"/>
    <w:rsid w:val="009A32CD"/>
    <w:rsid w:val="009A348C"/>
    <w:rsid w:val="009A487F"/>
    <w:rsid w:val="009A4A19"/>
    <w:rsid w:val="009A545A"/>
    <w:rsid w:val="009A667F"/>
    <w:rsid w:val="009A690F"/>
    <w:rsid w:val="009A6DF1"/>
    <w:rsid w:val="009A7AF1"/>
    <w:rsid w:val="009B1185"/>
    <w:rsid w:val="009B19DF"/>
    <w:rsid w:val="009B234E"/>
    <w:rsid w:val="009B23CC"/>
    <w:rsid w:val="009B3CC2"/>
    <w:rsid w:val="009B40B8"/>
    <w:rsid w:val="009B4D3A"/>
    <w:rsid w:val="009B4F8A"/>
    <w:rsid w:val="009B5045"/>
    <w:rsid w:val="009B50C8"/>
    <w:rsid w:val="009B5455"/>
    <w:rsid w:val="009B57BB"/>
    <w:rsid w:val="009B636C"/>
    <w:rsid w:val="009B63DC"/>
    <w:rsid w:val="009B6B0C"/>
    <w:rsid w:val="009C1EF6"/>
    <w:rsid w:val="009C1F49"/>
    <w:rsid w:val="009C2091"/>
    <w:rsid w:val="009C32A5"/>
    <w:rsid w:val="009C33E8"/>
    <w:rsid w:val="009C3507"/>
    <w:rsid w:val="009C38A0"/>
    <w:rsid w:val="009C3C46"/>
    <w:rsid w:val="009C4A71"/>
    <w:rsid w:val="009C4CCA"/>
    <w:rsid w:val="009C5D6E"/>
    <w:rsid w:val="009C627E"/>
    <w:rsid w:val="009C630D"/>
    <w:rsid w:val="009C6662"/>
    <w:rsid w:val="009C6D27"/>
    <w:rsid w:val="009C7129"/>
    <w:rsid w:val="009C729F"/>
    <w:rsid w:val="009C7497"/>
    <w:rsid w:val="009C7F94"/>
    <w:rsid w:val="009D07FB"/>
    <w:rsid w:val="009D0A89"/>
    <w:rsid w:val="009D0CCA"/>
    <w:rsid w:val="009D1114"/>
    <w:rsid w:val="009D1BE7"/>
    <w:rsid w:val="009D1CC7"/>
    <w:rsid w:val="009D2C11"/>
    <w:rsid w:val="009D2F5E"/>
    <w:rsid w:val="009D313B"/>
    <w:rsid w:val="009D3C43"/>
    <w:rsid w:val="009D3DEC"/>
    <w:rsid w:val="009D422C"/>
    <w:rsid w:val="009D50B1"/>
    <w:rsid w:val="009D5D53"/>
    <w:rsid w:val="009D6046"/>
    <w:rsid w:val="009D60F2"/>
    <w:rsid w:val="009D6376"/>
    <w:rsid w:val="009D6DC8"/>
    <w:rsid w:val="009D6F5C"/>
    <w:rsid w:val="009D7A6F"/>
    <w:rsid w:val="009E0D3C"/>
    <w:rsid w:val="009E12DF"/>
    <w:rsid w:val="009E149C"/>
    <w:rsid w:val="009E23EB"/>
    <w:rsid w:val="009E3887"/>
    <w:rsid w:val="009E3C43"/>
    <w:rsid w:val="009E3D61"/>
    <w:rsid w:val="009E3E7B"/>
    <w:rsid w:val="009E3F2C"/>
    <w:rsid w:val="009E4450"/>
    <w:rsid w:val="009E59C5"/>
    <w:rsid w:val="009E5B8B"/>
    <w:rsid w:val="009E6033"/>
    <w:rsid w:val="009E60D1"/>
    <w:rsid w:val="009E6363"/>
    <w:rsid w:val="009E661B"/>
    <w:rsid w:val="009E675C"/>
    <w:rsid w:val="009E68A1"/>
    <w:rsid w:val="009E6C82"/>
    <w:rsid w:val="009E7606"/>
    <w:rsid w:val="009E78AA"/>
    <w:rsid w:val="009F0FCE"/>
    <w:rsid w:val="009F147C"/>
    <w:rsid w:val="009F1677"/>
    <w:rsid w:val="009F187C"/>
    <w:rsid w:val="009F18F4"/>
    <w:rsid w:val="009F1BAB"/>
    <w:rsid w:val="009F3054"/>
    <w:rsid w:val="009F3142"/>
    <w:rsid w:val="009F318F"/>
    <w:rsid w:val="009F40C8"/>
    <w:rsid w:val="009F40EF"/>
    <w:rsid w:val="009F4461"/>
    <w:rsid w:val="009F470E"/>
    <w:rsid w:val="009F5043"/>
    <w:rsid w:val="009F5161"/>
    <w:rsid w:val="009F54F2"/>
    <w:rsid w:val="009F5564"/>
    <w:rsid w:val="009F5656"/>
    <w:rsid w:val="009F6460"/>
    <w:rsid w:val="009F7A4A"/>
    <w:rsid w:val="00A0001C"/>
    <w:rsid w:val="00A00755"/>
    <w:rsid w:val="00A01496"/>
    <w:rsid w:val="00A017B1"/>
    <w:rsid w:val="00A02C88"/>
    <w:rsid w:val="00A0313E"/>
    <w:rsid w:val="00A0325C"/>
    <w:rsid w:val="00A04631"/>
    <w:rsid w:val="00A04D40"/>
    <w:rsid w:val="00A05016"/>
    <w:rsid w:val="00A05155"/>
    <w:rsid w:val="00A05A10"/>
    <w:rsid w:val="00A061E4"/>
    <w:rsid w:val="00A0633B"/>
    <w:rsid w:val="00A0698B"/>
    <w:rsid w:val="00A07546"/>
    <w:rsid w:val="00A1035F"/>
    <w:rsid w:val="00A10B4A"/>
    <w:rsid w:val="00A10FFE"/>
    <w:rsid w:val="00A1154B"/>
    <w:rsid w:val="00A11F93"/>
    <w:rsid w:val="00A12158"/>
    <w:rsid w:val="00A12994"/>
    <w:rsid w:val="00A12FBB"/>
    <w:rsid w:val="00A130F0"/>
    <w:rsid w:val="00A13351"/>
    <w:rsid w:val="00A13664"/>
    <w:rsid w:val="00A1373B"/>
    <w:rsid w:val="00A13DFF"/>
    <w:rsid w:val="00A1400A"/>
    <w:rsid w:val="00A1414E"/>
    <w:rsid w:val="00A14517"/>
    <w:rsid w:val="00A1452B"/>
    <w:rsid w:val="00A14569"/>
    <w:rsid w:val="00A14753"/>
    <w:rsid w:val="00A155C9"/>
    <w:rsid w:val="00A156A0"/>
    <w:rsid w:val="00A157E2"/>
    <w:rsid w:val="00A15961"/>
    <w:rsid w:val="00A15BFE"/>
    <w:rsid w:val="00A16018"/>
    <w:rsid w:val="00A16BE8"/>
    <w:rsid w:val="00A17187"/>
    <w:rsid w:val="00A17513"/>
    <w:rsid w:val="00A17B06"/>
    <w:rsid w:val="00A206DD"/>
    <w:rsid w:val="00A20A85"/>
    <w:rsid w:val="00A2198A"/>
    <w:rsid w:val="00A22863"/>
    <w:rsid w:val="00A2288D"/>
    <w:rsid w:val="00A237F3"/>
    <w:rsid w:val="00A263C6"/>
    <w:rsid w:val="00A263CC"/>
    <w:rsid w:val="00A26AC0"/>
    <w:rsid w:val="00A27540"/>
    <w:rsid w:val="00A279D2"/>
    <w:rsid w:val="00A304A4"/>
    <w:rsid w:val="00A31263"/>
    <w:rsid w:val="00A31582"/>
    <w:rsid w:val="00A315FA"/>
    <w:rsid w:val="00A31BA4"/>
    <w:rsid w:val="00A3209F"/>
    <w:rsid w:val="00A32476"/>
    <w:rsid w:val="00A324DB"/>
    <w:rsid w:val="00A32868"/>
    <w:rsid w:val="00A32AE7"/>
    <w:rsid w:val="00A32E0D"/>
    <w:rsid w:val="00A33BCB"/>
    <w:rsid w:val="00A33C41"/>
    <w:rsid w:val="00A35508"/>
    <w:rsid w:val="00A35BA3"/>
    <w:rsid w:val="00A35FF6"/>
    <w:rsid w:val="00A3607D"/>
    <w:rsid w:val="00A3614C"/>
    <w:rsid w:val="00A377CB"/>
    <w:rsid w:val="00A37AFB"/>
    <w:rsid w:val="00A400C4"/>
    <w:rsid w:val="00A404B3"/>
    <w:rsid w:val="00A406D6"/>
    <w:rsid w:val="00A408E1"/>
    <w:rsid w:val="00A41BF6"/>
    <w:rsid w:val="00A427CA"/>
    <w:rsid w:val="00A42C01"/>
    <w:rsid w:val="00A4327F"/>
    <w:rsid w:val="00A43435"/>
    <w:rsid w:val="00A43451"/>
    <w:rsid w:val="00A44104"/>
    <w:rsid w:val="00A44ABD"/>
    <w:rsid w:val="00A461F6"/>
    <w:rsid w:val="00A462A5"/>
    <w:rsid w:val="00A46BE3"/>
    <w:rsid w:val="00A47968"/>
    <w:rsid w:val="00A47CC4"/>
    <w:rsid w:val="00A47F2C"/>
    <w:rsid w:val="00A512CC"/>
    <w:rsid w:val="00A518BA"/>
    <w:rsid w:val="00A518C2"/>
    <w:rsid w:val="00A5309D"/>
    <w:rsid w:val="00A530F1"/>
    <w:rsid w:val="00A53103"/>
    <w:rsid w:val="00A533F6"/>
    <w:rsid w:val="00A53F9B"/>
    <w:rsid w:val="00A542F9"/>
    <w:rsid w:val="00A54A02"/>
    <w:rsid w:val="00A54C68"/>
    <w:rsid w:val="00A552F8"/>
    <w:rsid w:val="00A561BE"/>
    <w:rsid w:val="00A56F29"/>
    <w:rsid w:val="00A575F5"/>
    <w:rsid w:val="00A57B7B"/>
    <w:rsid w:val="00A57FB3"/>
    <w:rsid w:val="00A60194"/>
    <w:rsid w:val="00A60E02"/>
    <w:rsid w:val="00A60E68"/>
    <w:rsid w:val="00A6185A"/>
    <w:rsid w:val="00A61FE4"/>
    <w:rsid w:val="00A6272A"/>
    <w:rsid w:val="00A62A74"/>
    <w:rsid w:val="00A62E98"/>
    <w:rsid w:val="00A62EA7"/>
    <w:rsid w:val="00A62F25"/>
    <w:rsid w:val="00A63604"/>
    <w:rsid w:val="00A64181"/>
    <w:rsid w:val="00A6461C"/>
    <w:rsid w:val="00A64DE0"/>
    <w:rsid w:val="00A650B1"/>
    <w:rsid w:val="00A6541E"/>
    <w:rsid w:val="00A65592"/>
    <w:rsid w:val="00A657DE"/>
    <w:rsid w:val="00A659DE"/>
    <w:rsid w:val="00A65E08"/>
    <w:rsid w:val="00A65E88"/>
    <w:rsid w:val="00A663B3"/>
    <w:rsid w:val="00A6662C"/>
    <w:rsid w:val="00A668A0"/>
    <w:rsid w:val="00A703D2"/>
    <w:rsid w:val="00A706DD"/>
    <w:rsid w:val="00A71155"/>
    <w:rsid w:val="00A7129A"/>
    <w:rsid w:val="00A718C5"/>
    <w:rsid w:val="00A71E5E"/>
    <w:rsid w:val="00A73886"/>
    <w:rsid w:val="00A738F0"/>
    <w:rsid w:val="00A73A41"/>
    <w:rsid w:val="00A73CB4"/>
    <w:rsid w:val="00A7475D"/>
    <w:rsid w:val="00A74EC5"/>
    <w:rsid w:val="00A757E8"/>
    <w:rsid w:val="00A758A3"/>
    <w:rsid w:val="00A759DD"/>
    <w:rsid w:val="00A75BB6"/>
    <w:rsid w:val="00A75D5B"/>
    <w:rsid w:val="00A77D63"/>
    <w:rsid w:val="00A8026A"/>
    <w:rsid w:val="00A80B8B"/>
    <w:rsid w:val="00A811B0"/>
    <w:rsid w:val="00A81222"/>
    <w:rsid w:val="00A813D7"/>
    <w:rsid w:val="00A81D5D"/>
    <w:rsid w:val="00A82123"/>
    <w:rsid w:val="00A8339C"/>
    <w:rsid w:val="00A842FD"/>
    <w:rsid w:val="00A859BC"/>
    <w:rsid w:val="00A85F7E"/>
    <w:rsid w:val="00A869FD"/>
    <w:rsid w:val="00A86D89"/>
    <w:rsid w:val="00A872B1"/>
    <w:rsid w:val="00A875AD"/>
    <w:rsid w:val="00A87645"/>
    <w:rsid w:val="00A9096D"/>
    <w:rsid w:val="00A90A3E"/>
    <w:rsid w:val="00A90B36"/>
    <w:rsid w:val="00A912BF"/>
    <w:rsid w:val="00A9159F"/>
    <w:rsid w:val="00A91700"/>
    <w:rsid w:val="00A91FB9"/>
    <w:rsid w:val="00A924A7"/>
    <w:rsid w:val="00A926A9"/>
    <w:rsid w:val="00A92AA1"/>
    <w:rsid w:val="00A92E43"/>
    <w:rsid w:val="00A92E51"/>
    <w:rsid w:val="00A93219"/>
    <w:rsid w:val="00A93B23"/>
    <w:rsid w:val="00A9418A"/>
    <w:rsid w:val="00A948E2"/>
    <w:rsid w:val="00A95BB5"/>
    <w:rsid w:val="00A9615B"/>
    <w:rsid w:val="00A96C74"/>
    <w:rsid w:val="00A96E73"/>
    <w:rsid w:val="00A9719B"/>
    <w:rsid w:val="00A97C8C"/>
    <w:rsid w:val="00A97F74"/>
    <w:rsid w:val="00AA0E89"/>
    <w:rsid w:val="00AA0FDB"/>
    <w:rsid w:val="00AA2FB7"/>
    <w:rsid w:val="00AA33B2"/>
    <w:rsid w:val="00AA3985"/>
    <w:rsid w:val="00AA3D94"/>
    <w:rsid w:val="00AA4D92"/>
    <w:rsid w:val="00AA5231"/>
    <w:rsid w:val="00AA575F"/>
    <w:rsid w:val="00AA5FFE"/>
    <w:rsid w:val="00AA60B4"/>
    <w:rsid w:val="00AA6BD2"/>
    <w:rsid w:val="00AA76CA"/>
    <w:rsid w:val="00AA775B"/>
    <w:rsid w:val="00AA7768"/>
    <w:rsid w:val="00AA7E90"/>
    <w:rsid w:val="00AB0571"/>
    <w:rsid w:val="00AB0587"/>
    <w:rsid w:val="00AB276A"/>
    <w:rsid w:val="00AB32C4"/>
    <w:rsid w:val="00AB47C9"/>
    <w:rsid w:val="00AB4BDC"/>
    <w:rsid w:val="00AB4CF7"/>
    <w:rsid w:val="00AB5E4D"/>
    <w:rsid w:val="00AB66A4"/>
    <w:rsid w:val="00AB6CCA"/>
    <w:rsid w:val="00AB7DCB"/>
    <w:rsid w:val="00AB7EEE"/>
    <w:rsid w:val="00AC0C85"/>
    <w:rsid w:val="00AC140C"/>
    <w:rsid w:val="00AC1CDC"/>
    <w:rsid w:val="00AC1F2A"/>
    <w:rsid w:val="00AC21F1"/>
    <w:rsid w:val="00AC26A0"/>
    <w:rsid w:val="00AC2B48"/>
    <w:rsid w:val="00AC35E3"/>
    <w:rsid w:val="00AC4168"/>
    <w:rsid w:val="00AC4FE9"/>
    <w:rsid w:val="00AC53AD"/>
    <w:rsid w:val="00AC556E"/>
    <w:rsid w:val="00AC5779"/>
    <w:rsid w:val="00AC5816"/>
    <w:rsid w:val="00AC5DD5"/>
    <w:rsid w:val="00AC66F6"/>
    <w:rsid w:val="00AC6F78"/>
    <w:rsid w:val="00AC6FE3"/>
    <w:rsid w:val="00AC71AA"/>
    <w:rsid w:val="00AC7D96"/>
    <w:rsid w:val="00AD08BA"/>
    <w:rsid w:val="00AD15A5"/>
    <w:rsid w:val="00AD1649"/>
    <w:rsid w:val="00AD2406"/>
    <w:rsid w:val="00AD2705"/>
    <w:rsid w:val="00AD32AB"/>
    <w:rsid w:val="00AD3770"/>
    <w:rsid w:val="00AD3BFF"/>
    <w:rsid w:val="00AD4717"/>
    <w:rsid w:val="00AD487C"/>
    <w:rsid w:val="00AD4B44"/>
    <w:rsid w:val="00AD548D"/>
    <w:rsid w:val="00AD6D07"/>
    <w:rsid w:val="00AD7EA4"/>
    <w:rsid w:val="00AE02AD"/>
    <w:rsid w:val="00AE1399"/>
    <w:rsid w:val="00AE1E22"/>
    <w:rsid w:val="00AE1E68"/>
    <w:rsid w:val="00AE1EAB"/>
    <w:rsid w:val="00AE20DC"/>
    <w:rsid w:val="00AE22BB"/>
    <w:rsid w:val="00AE2817"/>
    <w:rsid w:val="00AE2B1E"/>
    <w:rsid w:val="00AE3A74"/>
    <w:rsid w:val="00AE3F6C"/>
    <w:rsid w:val="00AE3FED"/>
    <w:rsid w:val="00AE4414"/>
    <w:rsid w:val="00AE45F1"/>
    <w:rsid w:val="00AE5865"/>
    <w:rsid w:val="00AE5CF7"/>
    <w:rsid w:val="00AE6402"/>
    <w:rsid w:val="00AE68BB"/>
    <w:rsid w:val="00AE6D2C"/>
    <w:rsid w:val="00AE6DCA"/>
    <w:rsid w:val="00AE7901"/>
    <w:rsid w:val="00AE79D2"/>
    <w:rsid w:val="00AE79F1"/>
    <w:rsid w:val="00AF050D"/>
    <w:rsid w:val="00AF08D5"/>
    <w:rsid w:val="00AF0D99"/>
    <w:rsid w:val="00AF0DFA"/>
    <w:rsid w:val="00AF0E99"/>
    <w:rsid w:val="00AF24AE"/>
    <w:rsid w:val="00AF24D2"/>
    <w:rsid w:val="00AF2F4B"/>
    <w:rsid w:val="00AF369D"/>
    <w:rsid w:val="00AF49D1"/>
    <w:rsid w:val="00AF4B52"/>
    <w:rsid w:val="00AF5560"/>
    <w:rsid w:val="00AF5D98"/>
    <w:rsid w:val="00AF6027"/>
    <w:rsid w:val="00AF635E"/>
    <w:rsid w:val="00AF6592"/>
    <w:rsid w:val="00AF6AA6"/>
    <w:rsid w:val="00AF70D0"/>
    <w:rsid w:val="00AF760D"/>
    <w:rsid w:val="00AF777B"/>
    <w:rsid w:val="00AF79BF"/>
    <w:rsid w:val="00AF7E06"/>
    <w:rsid w:val="00B00460"/>
    <w:rsid w:val="00B00E9C"/>
    <w:rsid w:val="00B013E4"/>
    <w:rsid w:val="00B01B54"/>
    <w:rsid w:val="00B02501"/>
    <w:rsid w:val="00B02503"/>
    <w:rsid w:val="00B028F4"/>
    <w:rsid w:val="00B029DF"/>
    <w:rsid w:val="00B02B12"/>
    <w:rsid w:val="00B02E6E"/>
    <w:rsid w:val="00B03873"/>
    <w:rsid w:val="00B03A52"/>
    <w:rsid w:val="00B03E4E"/>
    <w:rsid w:val="00B03F89"/>
    <w:rsid w:val="00B04256"/>
    <w:rsid w:val="00B04673"/>
    <w:rsid w:val="00B04A21"/>
    <w:rsid w:val="00B05341"/>
    <w:rsid w:val="00B053A7"/>
    <w:rsid w:val="00B0547B"/>
    <w:rsid w:val="00B05740"/>
    <w:rsid w:val="00B06573"/>
    <w:rsid w:val="00B06FC4"/>
    <w:rsid w:val="00B078D0"/>
    <w:rsid w:val="00B07905"/>
    <w:rsid w:val="00B07AF2"/>
    <w:rsid w:val="00B1090B"/>
    <w:rsid w:val="00B10B54"/>
    <w:rsid w:val="00B1101A"/>
    <w:rsid w:val="00B1103C"/>
    <w:rsid w:val="00B1212A"/>
    <w:rsid w:val="00B12145"/>
    <w:rsid w:val="00B12833"/>
    <w:rsid w:val="00B1310E"/>
    <w:rsid w:val="00B137E8"/>
    <w:rsid w:val="00B14285"/>
    <w:rsid w:val="00B14431"/>
    <w:rsid w:val="00B145F9"/>
    <w:rsid w:val="00B14690"/>
    <w:rsid w:val="00B15226"/>
    <w:rsid w:val="00B15AE5"/>
    <w:rsid w:val="00B15EB8"/>
    <w:rsid w:val="00B16113"/>
    <w:rsid w:val="00B172D8"/>
    <w:rsid w:val="00B174FE"/>
    <w:rsid w:val="00B20183"/>
    <w:rsid w:val="00B211AD"/>
    <w:rsid w:val="00B21C6D"/>
    <w:rsid w:val="00B220D9"/>
    <w:rsid w:val="00B22500"/>
    <w:rsid w:val="00B23771"/>
    <w:rsid w:val="00B23E19"/>
    <w:rsid w:val="00B243A8"/>
    <w:rsid w:val="00B24B33"/>
    <w:rsid w:val="00B25294"/>
    <w:rsid w:val="00B2548E"/>
    <w:rsid w:val="00B259CB"/>
    <w:rsid w:val="00B26020"/>
    <w:rsid w:val="00B27CC7"/>
    <w:rsid w:val="00B27D24"/>
    <w:rsid w:val="00B300C7"/>
    <w:rsid w:val="00B304A7"/>
    <w:rsid w:val="00B3101E"/>
    <w:rsid w:val="00B3140E"/>
    <w:rsid w:val="00B3146F"/>
    <w:rsid w:val="00B31AD7"/>
    <w:rsid w:val="00B31B4E"/>
    <w:rsid w:val="00B31D4E"/>
    <w:rsid w:val="00B320AC"/>
    <w:rsid w:val="00B320FA"/>
    <w:rsid w:val="00B33BC4"/>
    <w:rsid w:val="00B34F37"/>
    <w:rsid w:val="00B35411"/>
    <w:rsid w:val="00B35BB7"/>
    <w:rsid w:val="00B35F0A"/>
    <w:rsid w:val="00B35F4B"/>
    <w:rsid w:val="00B40183"/>
    <w:rsid w:val="00B40B73"/>
    <w:rsid w:val="00B4116E"/>
    <w:rsid w:val="00B4185B"/>
    <w:rsid w:val="00B42B15"/>
    <w:rsid w:val="00B4314A"/>
    <w:rsid w:val="00B43838"/>
    <w:rsid w:val="00B43EBA"/>
    <w:rsid w:val="00B44E1E"/>
    <w:rsid w:val="00B451AE"/>
    <w:rsid w:val="00B45A0C"/>
    <w:rsid w:val="00B46760"/>
    <w:rsid w:val="00B46C13"/>
    <w:rsid w:val="00B477DF"/>
    <w:rsid w:val="00B47B06"/>
    <w:rsid w:val="00B47F04"/>
    <w:rsid w:val="00B50E96"/>
    <w:rsid w:val="00B5110A"/>
    <w:rsid w:val="00B514A6"/>
    <w:rsid w:val="00B525C8"/>
    <w:rsid w:val="00B52F2F"/>
    <w:rsid w:val="00B52F51"/>
    <w:rsid w:val="00B53D6D"/>
    <w:rsid w:val="00B541C3"/>
    <w:rsid w:val="00B545B6"/>
    <w:rsid w:val="00B54F2E"/>
    <w:rsid w:val="00B54F96"/>
    <w:rsid w:val="00B55D70"/>
    <w:rsid w:val="00B55F58"/>
    <w:rsid w:val="00B56E85"/>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4F1"/>
    <w:rsid w:val="00B635DF"/>
    <w:rsid w:val="00B64331"/>
    <w:rsid w:val="00B648AF"/>
    <w:rsid w:val="00B64C8C"/>
    <w:rsid w:val="00B6589A"/>
    <w:rsid w:val="00B65A61"/>
    <w:rsid w:val="00B664B6"/>
    <w:rsid w:val="00B66C30"/>
    <w:rsid w:val="00B671B4"/>
    <w:rsid w:val="00B674F7"/>
    <w:rsid w:val="00B703CE"/>
    <w:rsid w:val="00B70BF6"/>
    <w:rsid w:val="00B70E07"/>
    <w:rsid w:val="00B726A4"/>
    <w:rsid w:val="00B73605"/>
    <w:rsid w:val="00B73DE7"/>
    <w:rsid w:val="00B73E1B"/>
    <w:rsid w:val="00B7414C"/>
    <w:rsid w:val="00B74C1E"/>
    <w:rsid w:val="00B74E40"/>
    <w:rsid w:val="00B76230"/>
    <w:rsid w:val="00B76313"/>
    <w:rsid w:val="00B76770"/>
    <w:rsid w:val="00B77A6F"/>
    <w:rsid w:val="00B801DA"/>
    <w:rsid w:val="00B80C7E"/>
    <w:rsid w:val="00B81DC8"/>
    <w:rsid w:val="00B8208F"/>
    <w:rsid w:val="00B823B6"/>
    <w:rsid w:val="00B825AE"/>
    <w:rsid w:val="00B83172"/>
    <w:rsid w:val="00B83325"/>
    <w:rsid w:val="00B83BCB"/>
    <w:rsid w:val="00B8408B"/>
    <w:rsid w:val="00B843D3"/>
    <w:rsid w:val="00B84496"/>
    <w:rsid w:val="00B84619"/>
    <w:rsid w:val="00B84E8A"/>
    <w:rsid w:val="00B84F3E"/>
    <w:rsid w:val="00B85AD0"/>
    <w:rsid w:val="00B868F1"/>
    <w:rsid w:val="00B8698A"/>
    <w:rsid w:val="00B86A2D"/>
    <w:rsid w:val="00B8712D"/>
    <w:rsid w:val="00B872AC"/>
    <w:rsid w:val="00B878A7"/>
    <w:rsid w:val="00B87C42"/>
    <w:rsid w:val="00B90339"/>
    <w:rsid w:val="00B903E8"/>
    <w:rsid w:val="00B90A01"/>
    <w:rsid w:val="00B90B61"/>
    <w:rsid w:val="00B913FF"/>
    <w:rsid w:val="00B920E4"/>
    <w:rsid w:val="00B9231D"/>
    <w:rsid w:val="00B923A7"/>
    <w:rsid w:val="00B92568"/>
    <w:rsid w:val="00B92D60"/>
    <w:rsid w:val="00B9334F"/>
    <w:rsid w:val="00B93547"/>
    <w:rsid w:val="00B93881"/>
    <w:rsid w:val="00B947E0"/>
    <w:rsid w:val="00B94AC2"/>
    <w:rsid w:val="00B95522"/>
    <w:rsid w:val="00B95CAF"/>
    <w:rsid w:val="00B95CD2"/>
    <w:rsid w:val="00B9627F"/>
    <w:rsid w:val="00B97724"/>
    <w:rsid w:val="00B9775E"/>
    <w:rsid w:val="00B979F3"/>
    <w:rsid w:val="00B97ACD"/>
    <w:rsid w:val="00B97BD3"/>
    <w:rsid w:val="00B97D63"/>
    <w:rsid w:val="00BA0182"/>
    <w:rsid w:val="00BA0801"/>
    <w:rsid w:val="00BA0922"/>
    <w:rsid w:val="00BA12D5"/>
    <w:rsid w:val="00BA2417"/>
    <w:rsid w:val="00BA24A3"/>
    <w:rsid w:val="00BA27D0"/>
    <w:rsid w:val="00BA283C"/>
    <w:rsid w:val="00BA3C08"/>
    <w:rsid w:val="00BA3D6A"/>
    <w:rsid w:val="00BA4506"/>
    <w:rsid w:val="00BA4B5A"/>
    <w:rsid w:val="00BA5194"/>
    <w:rsid w:val="00BA5543"/>
    <w:rsid w:val="00BA5611"/>
    <w:rsid w:val="00BA5DBD"/>
    <w:rsid w:val="00BA6A70"/>
    <w:rsid w:val="00BA70B5"/>
    <w:rsid w:val="00BA7795"/>
    <w:rsid w:val="00BA77B3"/>
    <w:rsid w:val="00BA79AB"/>
    <w:rsid w:val="00BB0B33"/>
    <w:rsid w:val="00BB1197"/>
    <w:rsid w:val="00BB1222"/>
    <w:rsid w:val="00BB13F1"/>
    <w:rsid w:val="00BB1530"/>
    <w:rsid w:val="00BB1632"/>
    <w:rsid w:val="00BB288A"/>
    <w:rsid w:val="00BB34C0"/>
    <w:rsid w:val="00BB37F7"/>
    <w:rsid w:val="00BB4063"/>
    <w:rsid w:val="00BB4396"/>
    <w:rsid w:val="00BB5144"/>
    <w:rsid w:val="00BB56B4"/>
    <w:rsid w:val="00BB5902"/>
    <w:rsid w:val="00BB5F64"/>
    <w:rsid w:val="00BB67D9"/>
    <w:rsid w:val="00BB733D"/>
    <w:rsid w:val="00BB7975"/>
    <w:rsid w:val="00BB7D83"/>
    <w:rsid w:val="00BB7FAF"/>
    <w:rsid w:val="00BC0691"/>
    <w:rsid w:val="00BC0D32"/>
    <w:rsid w:val="00BC14D8"/>
    <w:rsid w:val="00BC2C34"/>
    <w:rsid w:val="00BC3177"/>
    <w:rsid w:val="00BC343F"/>
    <w:rsid w:val="00BC35C2"/>
    <w:rsid w:val="00BC3785"/>
    <w:rsid w:val="00BC3ECB"/>
    <w:rsid w:val="00BC451A"/>
    <w:rsid w:val="00BC48A3"/>
    <w:rsid w:val="00BC49E3"/>
    <w:rsid w:val="00BC4CCA"/>
    <w:rsid w:val="00BC51AC"/>
    <w:rsid w:val="00BC616A"/>
    <w:rsid w:val="00BC61FE"/>
    <w:rsid w:val="00BC6218"/>
    <w:rsid w:val="00BC6321"/>
    <w:rsid w:val="00BC672E"/>
    <w:rsid w:val="00BC68C4"/>
    <w:rsid w:val="00BC69BC"/>
    <w:rsid w:val="00BC7203"/>
    <w:rsid w:val="00BC748B"/>
    <w:rsid w:val="00BC7776"/>
    <w:rsid w:val="00BC7970"/>
    <w:rsid w:val="00BC7D84"/>
    <w:rsid w:val="00BD0C96"/>
    <w:rsid w:val="00BD0DA4"/>
    <w:rsid w:val="00BD0F70"/>
    <w:rsid w:val="00BD1F99"/>
    <w:rsid w:val="00BD2102"/>
    <w:rsid w:val="00BD2960"/>
    <w:rsid w:val="00BD2CAD"/>
    <w:rsid w:val="00BD38B1"/>
    <w:rsid w:val="00BD3C5C"/>
    <w:rsid w:val="00BD3EA9"/>
    <w:rsid w:val="00BD5689"/>
    <w:rsid w:val="00BD573C"/>
    <w:rsid w:val="00BD6103"/>
    <w:rsid w:val="00BD6646"/>
    <w:rsid w:val="00BD66A3"/>
    <w:rsid w:val="00BD6DAE"/>
    <w:rsid w:val="00BD706F"/>
    <w:rsid w:val="00BD7CB1"/>
    <w:rsid w:val="00BE0900"/>
    <w:rsid w:val="00BE0BE9"/>
    <w:rsid w:val="00BE0CB5"/>
    <w:rsid w:val="00BE1D45"/>
    <w:rsid w:val="00BE2381"/>
    <w:rsid w:val="00BE2477"/>
    <w:rsid w:val="00BE3623"/>
    <w:rsid w:val="00BE3750"/>
    <w:rsid w:val="00BE3805"/>
    <w:rsid w:val="00BE3B96"/>
    <w:rsid w:val="00BE4926"/>
    <w:rsid w:val="00BE59EA"/>
    <w:rsid w:val="00BE5F31"/>
    <w:rsid w:val="00BE6D37"/>
    <w:rsid w:val="00BE7635"/>
    <w:rsid w:val="00BF0F23"/>
    <w:rsid w:val="00BF1181"/>
    <w:rsid w:val="00BF1443"/>
    <w:rsid w:val="00BF271C"/>
    <w:rsid w:val="00BF27B8"/>
    <w:rsid w:val="00BF2A3C"/>
    <w:rsid w:val="00BF37F5"/>
    <w:rsid w:val="00BF39E8"/>
    <w:rsid w:val="00BF440D"/>
    <w:rsid w:val="00BF46AF"/>
    <w:rsid w:val="00BF4727"/>
    <w:rsid w:val="00BF47F6"/>
    <w:rsid w:val="00BF4A93"/>
    <w:rsid w:val="00BF4BE9"/>
    <w:rsid w:val="00BF4DF8"/>
    <w:rsid w:val="00BF5404"/>
    <w:rsid w:val="00BF5933"/>
    <w:rsid w:val="00BF6345"/>
    <w:rsid w:val="00BF64CC"/>
    <w:rsid w:val="00BF761C"/>
    <w:rsid w:val="00BF76E4"/>
    <w:rsid w:val="00C00BF7"/>
    <w:rsid w:val="00C01EDF"/>
    <w:rsid w:val="00C0205E"/>
    <w:rsid w:val="00C0231F"/>
    <w:rsid w:val="00C023E6"/>
    <w:rsid w:val="00C02861"/>
    <w:rsid w:val="00C0307F"/>
    <w:rsid w:val="00C03553"/>
    <w:rsid w:val="00C0366C"/>
    <w:rsid w:val="00C03A96"/>
    <w:rsid w:val="00C03BC2"/>
    <w:rsid w:val="00C048A4"/>
    <w:rsid w:val="00C049BF"/>
    <w:rsid w:val="00C05327"/>
    <w:rsid w:val="00C05B46"/>
    <w:rsid w:val="00C0600F"/>
    <w:rsid w:val="00C06693"/>
    <w:rsid w:val="00C0688D"/>
    <w:rsid w:val="00C074A0"/>
    <w:rsid w:val="00C07C55"/>
    <w:rsid w:val="00C10435"/>
    <w:rsid w:val="00C1095D"/>
    <w:rsid w:val="00C11572"/>
    <w:rsid w:val="00C117D5"/>
    <w:rsid w:val="00C11851"/>
    <w:rsid w:val="00C11B81"/>
    <w:rsid w:val="00C12259"/>
    <w:rsid w:val="00C12709"/>
    <w:rsid w:val="00C12C0D"/>
    <w:rsid w:val="00C13177"/>
    <w:rsid w:val="00C13245"/>
    <w:rsid w:val="00C13500"/>
    <w:rsid w:val="00C1365A"/>
    <w:rsid w:val="00C13A16"/>
    <w:rsid w:val="00C14420"/>
    <w:rsid w:val="00C155AA"/>
    <w:rsid w:val="00C15838"/>
    <w:rsid w:val="00C15B36"/>
    <w:rsid w:val="00C16156"/>
    <w:rsid w:val="00C16892"/>
    <w:rsid w:val="00C16D19"/>
    <w:rsid w:val="00C1709A"/>
    <w:rsid w:val="00C172C7"/>
    <w:rsid w:val="00C17A7F"/>
    <w:rsid w:val="00C17AB0"/>
    <w:rsid w:val="00C21067"/>
    <w:rsid w:val="00C21B8F"/>
    <w:rsid w:val="00C21C73"/>
    <w:rsid w:val="00C224D6"/>
    <w:rsid w:val="00C231CD"/>
    <w:rsid w:val="00C2323F"/>
    <w:rsid w:val="00C239A2"/>
    <w:rsid w:val="00C23DA3"/>
    <w:rsid w:val="00C24D90"/>
    <w:rsid w:val="00C24F88"/>
    <w:rsid w:val="00C2515A"/>
    <w:rsid w:val="00C2540A"/>
    <w:rsid w:val="00C25896"/>
    <w:rsid w:val="00C258B6"/>
    <w:rsid w:val="00C26210"/>
    <w:rsid w:val="00C263E5"/>
    <w:rsid w:val="00C26446"/>
    <w:rsid w:val="00C26A9C"/>
    <w:rsid w:val="00C274A3"/>
    <w:rsid w:val="00C277DE"/>
    <w:rsid w:val="00C27849"/>
    <w:rsid w:val="00C27DDE"/>
    <w:rsid w:val="00C31B49"/>
    <w:rsid w:val="00C32010"/>
    <w:rsid w:val="00C32408"/>
    <w:rsid w:val="00C32D7A"/>
    <w:rsid w:val="00C33030"/>
    <w:rsid w:val="00C33C2F"/>
    <w:rsid w:val="00C33DDC"/>
    <w:rsid w:val="00C33FDA"/>
    <w:rsid w:val="00C340B8"/>
    <w:rsid w:val="00C34CA2"/>
    <w:rsid w:val="00C36122"/>
    <w:rsid w:val="00C365B8"/>
    <w:rsid w:val="00C37C42"/>
    <w:rsid w:val="00C40471"/>
    <w:rsid w:val="00C40906"/>
    <w:rsid w:val="00C4161D"/>
    <w:rsid w:val="00C41902"/>
    <w:rsid w:val="00C41D77"/>
    <w:rsid w:val="00C42474"/>
    <w:rsid w:val="00C42F24"/>
    <w:rsid w:val="00C4353C"/>
    <w:rsid w:val="00C43DF4"/>
    <w:rsid w:val="00C442A6"/>
    <w:rsid w:val="00C44476"/>
    <w:rsid w:val="00C444C9"/>
    <w:rsid w:val="00C4461B"/>
    <w:rsid w:val="00C44A26"/>
    <w:rsid w:val="00C45ED8"/>
    <w:rsid w:val="00C46701"/>
    <w:rsid w:val="00C46769"/>
    <w:rsid w:val="00C46B24"/>
    <w:rsid w:val="00C46D43"/>
    <w:rsid w:val="00C4732C"/>
    <w:rsid w:val="00C50F81"/>
    <w:rsid w:val="00C517A2"/>
    <w:rsid w:val="00C518F7"/>
    <w:rsid w:val="00C519F1"/>
    <w:rsid w:val="00C51A89"/>
    <w:rsid w:val="00C51AE8"/>
    <w:rsid w:val="00C51C12"/>
    <w:rsid w:val="00C51F92"/>
    <w:rsid w:val="00C51FC9"/>
    <w:rsid w:val="00C52B5C"/>
    <w:rsid w:val="00C53627"/>
    <w:rsid w:val="00C53ECA"/>
    <w:rsid w:val="00C54474"/>
    <w:rsid w:val="00C54783"/>
    <w:rsid w:val="00C54944"/>
    <w:rsid w:val="00C5496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AD0"/>
    <w:rsid w:val="00C6304B"/>
    <w:rsid w:val="00C63889"/>
    <w:rsid w:val="00C64FB9"/>
    <w:rsid w:val="00C65DCB"/>
    <w:rsid w:val="00C66427"/>
    <w:rsid w:val="00C66B3B"/>
    <w:rsid w:val="00C67AFE"/>
    <w:rsid w:val="00C67C94"/>
    <w:rsid w:val="00C700BA"/>
    <w:rsid w:val="00C70146"/>
    <w:rsid w:val="00C70281"/>
    <w:rsid w:val="00C704F1"/>
    <w:rsid w:val="00C70956"/>
    <w:rsid w:val="00C7125A"/>
    <w:rsid w:val="00C718E6"/>
    <w:rsid w:val="00C71D7D"/>
    <w:rsid w:val="00C73C06"/>
    <w:rsid w:val="00C75073"/>
    <w:rsid w:val="00C7647E"/>
    <w:rsid w:val="00C7652A"/>
    <w:rsid w:val="00C765EB"/>
    <w:rsid w:val="00C76607"/>
    <w:rsid w:val="00C76A15"/>
    <w:rsid w:val="00C7775A"/>
    <w:rsid w:val="00C777E6"/>
    <w:rsid w:val="00C77CE3"/>
    <w:rsid w:val="00C77E2D"/>
    <w:rsid w:val="00C802FD"/>
    <w:rsid w:val="00C80B0F"/>
    <w:rsid w:val="00C80C7C"/>
    <w:rsid w:val="00C8157E"/>
    <w:rsid w:val="00C81D3C"/>
    <w:rsid w:val="00C81D7D"/>
    <w:rsid w:val="00C82581"/>
    <w:rsid w:val="00C82696"/>
    <w:rsid w:val="00C827C5"/>
    <w:rsid w:val="00C82B1E"/>
    <w:rsid w:val="00C82C2F"/>
    <w:rsid w:val="00C83DD0"/>
    <w:rsid w:val="00C84ACD"/>
    <w:rsid w:val="00C84E1E"/>
    <w:rsid w:val="00C84EC8"/>
    <w:rsid w:val="00C853E6"/>
    <w:rsid w:val="00C854DF"/>
    <w:rsid w:val="00C85CFA"/>
    <w:rsid w:val="00C85E14"/>
    <w:rsid w:val="00C860E0"/>
    <w:rsid w:val="00C8689E"/>
    <w:rsid w:val="00C87399"/>
    <w:rsid w:val="00C87671"/>
    <w:rsid w:val="00C87750"/>
    <w:rsid w:val="00C87A07"/>
    <w:rsid w:val="00C87D6F"/>
    <w:rsid w:val="00C87E69"/>
    <w:rsid w:val="00C91384"/>
    <w:rsid w:val="00C92A6A"/>
    <w:rsid w:val="00C92BD1"/>
    <w:rsid w:val="00C92F0F"/>
    <w:rsid w:val="00C936AE"/>
    <w:rsid w:val="00C938E8"/>
    <w:rsid w:val="00C939BF"/>
    <w:rsid w:val="00C94282"/>
    <w:rsid w:val="00C947AC"/>
    <w:rsid w:val="00C95526"/>
    <w:rsid w:val="00C95E17"/>
    <w:rsid w:val="00C96192"/>
    <w:rsid w:val="00C9651B"/>
    <w:rsid w:val="00C96A51"/>
    <w:rsid w:val="00C96F83"/>
    <w:rsid w:val="00C9779C"/>
    <w:rsid w:val="00C979E1"/>
    <w:rsid w:val="00C97AA1"/>
    <w:rsid w:val="00CA0121"/>
    <w:rsid w:val="00CA019B"/>
    <w:rsid w:val="00CA0694"/>
    <w:rsid w:val="00CA11DF"/>
    <w:rsid w:val="00CA297B"/>
    <w:rsid w:val="00CA29D0"/>
    <w:rsid w:val="00CA30A0"/>
    <w:rsid w:val="00CA3831"/>
    <w:rsid w:val="00CA3EFA"/>
    <w:rsid w:val="00CA4275"/>
    <w:rsid w:val="00CA4BD8"/>
    <w:rsid w:val="00CA590F"/>
    <w:rsid w:val="00CA5A16"/>
    <w:rsid w:val="00CA5BD6"/>
    <w:rsid w:val="00CA6840"/>
    <w:rsid w:val="00CA6F7C"/>
    <w:rsid w:val="00CA706B"/>
    <w:rsid w:val="00CA73DF"/>
    <w:rsid w:val="00CB05E4"/>
    <w:rsid w:val="00CB0BD2"/>
    <w:rsid w:val="00CB17D0"/>
    <w:rsid w:val="00CB26C3"/>
    <w:rsid w:val="00CB300B"/>
    <w:rsid w:val="00CB334F"/>
    <w:rsid w:val="00CB38D3"/>
    <w:rsid w:val="00CB4136"/>
    <w:rsid w:val="00CB4777"/>
    <w:rsid w:val="00CB497C"/>
    <w:rsid w:val="00CB532A"/>
    <w:rsid w:val="00CB689B"/>
    <w:rsid w:val="00CB7197"/>
    <w:rsid w:val="00CC0124"/>
    <w:rsid w:val="00CC05DE"/>
    <w:rsid w:val="00CC10B2"/>
    <w:rsid w:val="00CC1232"/>
    <w:rsid w:val="00CC155B"/>
    <w:rsid w:val="00CC164A"/>
    <w:rsid w:val="00CC16B8"/>
    <w:rsid w:val="00CC1BA4"/>
    <w:rsid w:val="00CC2248"/>
    <w:rsid w:val="00CC25C8"/>
    <w:rsid w:val="00CC2E60"/>
    <w:rsid w:val="00CC3454"/>
    <w:rsid w:val="00CC41A6"/>
    <w:rsid w:val="00CC49CE"/>
    <w:rsid w:val="00CC5836"/>
    <w:rsid w:val="00CC6B6B"/>
    <w:rsid w:val="00CC6F92"/>
    <w:rsid w:val="00CC75BD"/>
    <w:rsid w:val="00CD0B7E"/>
    <w:rsid w:val="00CD1CB6"/>
    <w:rsid w:val="00CD2323"/>
    <w:rsid w:val="00CD27B6"/>
    <w:rsid w:val="00CD2B73"/>
    <w:rsid w:val="00CD3971"/>
    <w:rsid w:val="00CD3DC8"/>
    <w:rsid w:val="00CD3F7A"/>
    <w:rsid w:val="00CD4757"/>
    <w:rsid w:val="00CD4D74"/>
    <w:rsid w:val="00CD5539"/>
    <w:rsid w:val="00CD6D24"/>
    <w:rsid w:val="00CD7DFF"/>
    <w:rsid w:val="00CE1735"/>
    <w:rsid w:val="00CE188A"/>
    <w:rsid w:val="00CE18E1"/>
    <w:rsid w:val="00CE311A"/>
    <w:rsid w:val="00CE322B"/>
    <w:rsid w:val="00CE3257"/>
    <w:rsid w:val="00CE34A2"/>
    <w:rsid w:val="00CE3D2D"/>
    <w:rsid w:val="00CE3FCD"/>
    <w:rsid w:val="00CE4020"/>
    <w:rsid w:val="00CE4D5F"/>
    <w:rsid w:val="00CE610A"/>
    <w:rsid w:val="00CE61AF"/>
    <w:rsid w:val="00CE6B6C"/>
    <w:rsid w:val="00CE7453"/>
    <w:rsid w:val="00CE7729"/>
    <w:rsid w:val="00CE7CA9"/>
    <w:rsid w:val="00CE7E99"/>
    <w:rsid w:val="00CF0545"/>
    <w:rsid w:val="00CF16B3"/>
    <w:rsid w:val="00CF17BB"/>
    <w:rsid w:val="00CF1AD6"/>
    <w:rsid w:val="00CF1CBB"/>
    <w:rsid w:val="00CF1DC0"/>
    <w:rsid w:val="00CF20B0"/>
    <w:rsid w:val="00CF27C8"/>
    <w:rsid w:val="00CF284B"/>
    <w:rsid w:val="00CF2B95"/>
    <w:rsid w:val="00CF2F62"/>
    <w:rsid w:val="00CF306B"/>
    <w:rsid w:val="00CF30F3"/>
    <w:rsid w:val="00CF460B"/>
    <w:rsid w:val="00CF4B8E"/>
    <w:rsid w:val="00CF5B25"/>
    <w:rsid w:val="00CF5D99"/>
    <w:rsid w:val="00CF612E"/>
    <w:rsid w:val="00CF6897"/>
    <w:rsid w:val="00CF6E15"/>
    <w:rsid w:val="00CF788C"/>
    <w:rsid w:val="00CF7BBA"/>
    <w:rsid w:val="00D0046D"/>
    <w:rsid w:val="00D004ED"/>
    <w:rsid w:val="00D005B1"/>
    <w:rsid w:val="00D0071C"/>
    <w:rsid w:val="00D008F2"/>
    <w:rsid w:val="00D00C58"/>
    <w:rsid w:val="00D00DCD"/>
    <w:rsid w:val="00D00DD5"/>
    <w:rsid w:val="00D012DF"/>
    <w:rsid w:val="00D01AD3"/>
    <w:rsid w:val="00D021AD"/>
    <w:rsid w:val="00D02AB0"/>
    <w:rsid w:val="00D02C5C"/>
    <w:rsid w:val="00D03766"/>
    <w:rsid w:val="00D03FC3"/>
    <w:rsid w:val="00D04203"/>
    <w:rsid w:val="00D04892"/>
    <w:rsid w:val="00D04A7C"/>
    <w:rsid w:val="00D04D59"/>
    <w:rsid w:val="00D04F98"/>
    <w:rsid w:val="00D06747"/>
    <w:rsid w:val="00D0704D"/>
    <w:rsid w:val="00D07ABB"/>
    <w:rsid w:val="00D07AF4"/>
    <w:rsid w:val="00D07B21"/>
    <w:rsid w:val="00D10974"/>
    <w:rsid w:val="00D10FED"/>
    <w:rsid w:val="00D11202"/>
    <w:rsid w:val="00D1134C"/>
    <w:rsid w:val="00D11378"/>
    <w:rsid w:val="00D114AC"/>
    <w:rsid w:val="00D119BB"/>
    <w:rsid w:val="00D11DA8"/>
    <w:rsid w:val="00D12351"/>
    <w:rsid w:val="00D13768"/>
    <w:rsid w:val="00D1391C"/>
    <w:rsid w:val="00D14D25"/>
    <w:rsid w:val="00D158F1"/>
    <w:rsid w:val="00D1630A"/>
    <w:rsid w:val="00D174AF"/>
    <w:rsid w:val="00D1777D"/>
    <w:rsid w:val="00D179E5"/>
    <w:rsid w:val="00D17B5E"/>
    <w:rsid w:val="00D17CA3"/>
    <w:rsid w:val="00D17D93"/>
    <w:rsid w:val="00D2048C"/>
    <w:rsid w:val="00D212A6"/>
    <w:rsid w:val="00D21705"/>
    <w:rsid w:val="00D2195A"/>
    <w:rsid w:val="00D21AF9"/>
    <w:rsid w:val="00D21B7C"/>
    <w:rsid w:val="00D220BE"/>
    <w:rsid w:val="00D22403"/>
    <w:rsid w:val="00D22C03"/>
    <w:rsid w:val="00D2358E"/>
    <w:rsid w:val="00D23B12"/>
    <w:rsid w:val="00D24839"/>
    <w:rsid w:val="00D2490E"/>
    <w:rsid w:val="00D25041"/>
    <w:rsid w:val="00D25883"/>
    <w:rsid w:val="00D25E8D"/>
    <w:rsid w:val="00D26396"/>
    <w:rsid w:val="00D266BA"/>
    <w:rsid w:val="00D26DE0"/>
    <w:rsid w:val="00D27A0C"/>
    <w:rsid w:val="00D30171"/>
    <w:rsid w:val="00D30C5F"/>
    <w:rsid w:val="00D30EB3"/>
    <w:rsid w:val="00D316F9"/>
    <w:rsid w:val="00D31DD1"/>
    <w:rsid w:val="00D32024"/>
    <w:rsid w:val="00D32345"/>
    <w:rsid w:val="00D3247D"/>
    <w:rsid w:val="00D32742"/>
    <w:rsid w:val="00D327E6"/>
    <w:rsid w:val="00D32B76"/>
    <w:rsid w:val="00D339DA"/>
    <w:rsid w:val="00D33D8F"/>
    <w:rsid w:val="00D34C9B"/>
    <w:rsid w:val="00D35575"/>
    <w:rsid w:val="00D35CBD"/>
    <w:rsid w:val="00D36287"/>
    <w:rsid w:val="00D366D6"/>
    <w:rsid w:val="00D372DD"/>
    <w:rsid w:val="00D3760A"/>
    <w:rsid w:val="00D4042B"/>
    <w:rsid w:val="00D404A9"/>
    <w:rsid w:val="00D40B0C"/>
    <w:rsid w:val="00D417A1"/>
    <w:rsid w:val="00D41A7C"/>
    <w:rsid w:val="00D41C28"/>
    <w:rsid w:val="00D41C38"/>
    <w:rsid w:val="00D41D1E"/>
    <w:rsid w:val="00D425D9"/>
    <w:rsid w:val="00D42A4D"/>
    <w:rsid w:val="00D42BF9"/>
    <w:rsid w:val="00D43488"/>
    <w:rsid w:val="00D45072"/>
    <w:rsid w:val="00D450EF"/>
    <w:rsid w:val="00D451B0"/>
    <w:rsid w:val="00D45394"/>
    <w:rsid w:val="00D45970"/>
    <w:rsid w:val="00D45FBE"/>
    <w:rsid w:val="00D463FC"/>
    <w:rsid w:val="00D46D71"/>
    <w:rsid w:val="00D46D8C"/>
    <w:rsid w:val="00D4780C"/>
    <w:rsid w:val="00D505F6"/>
    <w:rsid w:val="00D51E66"/>
    <w:rsid w:val="00D531F7"/>
    <w:rsid w:val="00D533B2"/>
    <w:rsid w:val="00D53BBE"/>
    <w:rsid w:val="00D54221"/>
    <w:rsid w:val="00D54567"/>
    <w:rsid w:val="00D54810"/>
    <w:rsid w:val="00D54A14"/>
    <w:rsid w:val="00D552E8"/>
    <w:rsid w:val="00D557F3"/>
    <w:rsid w:val="00D55A07"/>
    <w:rsid w:val="00D5641F"/>
    <w:rsid w:val="00D564CD"/>
    <w:rsid w:val="00D5668B"/>
    <w:rsid w:val="00D568D8"/>
    <w:rsid w:val="00D56D29"/>
    <w:rsid w:val="00D574B7"/>
    <w:rsid w:val="00D5755E"/>
    <w:rsid w:val="00D57F1B"/>
    <w:rsid w:val="00D6023E"/>
    <w:rsid w:val="00D6076A"/>
    <w:rsid w:val="00D60F63"/>
    <w:rsid w:val="00D61036"/>
    <w:rsid w:val="00D61C27"/>
    <w:rsid w:val="00D6207F"/>
    <w:rsid w:val="00D623EA"/>
    <w:rsid w:val="00D62453"/>
    <w:rsid w:val="00D630EE"/>
    <w:rsid w:val="00D6319B"/>
    <w:rsid w:val="00D64862"/>
    <w:rsid w:val="00D648AA"/>
    <w:rsid w:val="00D66BB7"/>
    <w:rsid w:val="00D66C0C"/>
    <w:rsid w:val="00D66D45"/>
    <w:rsid w:val="00D67122"/>
    <w:rsid w:val="00D676CE"/>
    <w:rsid w:val="00D67F63"/>
    <w:rsid w:val="00D702FA"/>
    <w:rsid w:val="00D70D2F"/>
    <w:rsid w:val="00D7155D"/>
    <w:rsid w:val="00D715DC"/>
    <w:rsid w:val="00D719AB"/>
    <w:rsid w:val="00D72431"/>
    <w:rsid w:val="00D72AE6"/>
    <w:rsid w:val="00D72D61"/>
    <w:rsid w:val="00D73329"/>
    <w:rsid w:val="00D73450"/>
    <w:rsid w:val="00D73D18"/>
    <w:rsid w:val="00D742A4"/>
    <w:rsid w:val="00D754CD"/>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192"/>
    <w:rsid w:val="00D863F9"/>
    <w:rsid w:val="00D86A58"/>
    <w:rsid w:val="00D875E1"/>
    <w:rsid w:val="00D87826"/>
    <w:rsid w:val="00D90D30"/>
    <w:rsid w:val="00D9122F"/>
    <w:rsid w:val="00D913F8"/>
    <w:rsid w:val="00D915DC"/>
    <w:rsid w:val="00D91966"/>
    <w:rsid w:val="00D91C99"/>
    <w:rsid w:val="00D924E3"/>
    <w:rsid w:val="00D92637"/>
    <w:rsid w:val="00D928DC"/>
    <w:rsid w:val="00D92A89"/>
    <w:rsid w:val="00D93D86"/>
    <w:rsid w:val="00D94802"/>
    <w:rsid w:val="00D94921"/>
    <w:rsid w:val="00D9527B"/>
    <w:rsid w:val="00D953FC"/>
    <w:rsid w:val="00D95850"/>
    <w:rsid w:val="00D964E2"/>
    <w:rsid w:val="00D9657D"/>
    <w:rsid w:val="00D966A5"/>
    <w:rsid w:val="00D96797"/>
    <w:rsid w:val="00D96936"/>
    <w:rsid w:val="00D96F99"/>
    <w:rsid w:val="00D97E16"/>
    <w:rsid w:val="00DA016C"/>
    <w:rsid w:val="00DA01AE"/>
    <w:rsid w:val="00DA04A7"/>
    <w:rsid w:val="00DA0F06"/>
    <w:rsid w:val="00DA1391"/>
    <w:rsid w:val="00DA21EE"/>
    <w:rsid w:val="00DA2205"/>
    <w:rsid w:val="00DA250A"/>
    <w:rsid w:val="00DA349A"/>
    <w:rsid w:val="00DA3591"/>
    <w:rsid w:val="00DA4B5C"/>
    <w:rsid w:val="00DA4BC0"/>
    <w:rsid w:val="00DA58EA"/>
    <w:rsid w:val="00DA5C3D"/>
    <w:rsid w:val="00DA5FB5"/>
    <w:rsid w:val="00DA606D"/>
    <w:rsid w:val="00DA6455"/>
    <w:rsid w:val="00DB0D2A"/>
    <w:rsid w:val="00DB1BB2"/>
    <w:rsid w:val="00DB1CCA"/>
    <w:rsid w:val="00DB1FB6"/>
    <w:rsid w:val="00DB2B80"/>
    <w:rsid w:val="00DB3766"/>
    <w:rsid w:val="00DB3F77"/>
    <w:rsid w:val="00DB498F"/>
    <w:rsid w:val="00DB4BCC"/>
    <w:rsid w:val="00DB4BDC"/>
    <w:rsid w:val="00DB4C6A"/>
    <w:rsid w:val="00DB4F5E"/>
    <w:rsid w:val="00DB5029"/>
    <w:rsid w:val="00DB5F3B"/>
    <w:rsid w:val="00DB63F5"/>
    <w:rsid w:val="00DB65F5"/>
    <w:rsid w:val="00DB6918"/>
    <w:rsid w:val="00DB6B65"/>
    <w:rsid w:val="00DB72F8"/>
    <w:rsid w:val="00DB78B5"/>
    <w:rsid w:val="00DB7B99"/>
    <w:rsid w:val="00DC011C"/>
    <w:rsid w:val="00DC022A"/>
    <w:rsid w:val="00DC067B"/>
    <w:rsid w:val="00DC08A6"/>
    <w:rsid w:val="00DC0D6D"/>
    <w:rsid w:val="00DC1410"/>
    <w:rsid w:val="00DC1706"/>
    <w:rsid w:val="00DC2303"/>
    <w:rsid w:val="00DC3058"/>
    <w:rsid w:val="00DC3D42"/>
    <w:rsid w:val="00DC3EFB"/>
    <w:rsid w:val="00DC422C"/>
    <w:rsid w:val="00DC43E8"/>
    <w:rsid w:val="00DC47DB"/>
    <w:rsid w:val="00DC55FD"/>
    <w:rsid w:val="00DC5F0B"/>
    <w:rsid w:val="00DC6167"/>
    <w:rsid w:val="00DC63C8"/>
    <w:rsid w:val="00DC6AFC"/>
    <w:rsid w:val="00DC773E"/>
    <w:rsid w:val="00DC7F12"/>
    <w:rsid w:val="00DD03D0"/>
    <w:rsid w:val="00DD072B"/>
    <w:rsid w:val="00DD15F8"/>
    <w:rsid w:val="00DD26A9"/>
    <w:rsid w:val="00DD317A"/>
    <w:rsid w:val="00DD36A9"/>
    <w:rsid w:val="00DD3B38"/>
    <w:rsid w:val="00DD4670"/>
    <w:rsid w:val="00DD523B"/>
    <w:rsid w:val="00DD5433"/>
    <w:rsid w:val="00DD5854"/>
    <w:rsid w:val="00DD5C0B"/>
    <w:rsid w:val="00DD5D71"/>
    <w:rsid w:val="00DD6DD7"/>
    <w:rsid w:val="00DD6E1D"/>
    <w:rsid w:val="00DD760B"/>
    <w:rsid w:val="00DD7796"/>
    <w:rsid w:val="00DD7ABB"/>
    <w:rsid w:val="00DD7FE6"/>
    <w:rsid w:val="00DE0C5A"/>
    <w:rsid w:val="00DE1CF7"/>
    <w:rsid w:val="00DE228F"/>
    <w:rsid w:val="00DE25FD"/>
    <w:rsid w:val="00DE348E"/>
    <w:rsid w:val="00DE36BE"/>
    <w:rsid w:val="00DE3DFD"/>
    <w:rsid w:val="00DE3F78"/>
    <w:rsid w:val="00DE4E3D"/>
    <w:rsid w:val="00DE4E61"/>
    <w:rsid w:val="00DE4F21"/>
    <w:rsid w:val="00DE506A"/>
    <w:rsid w:val="00DE5A2D"/>
    <w:rsid w:val="00DE62FF"/>
    <w:rsid w:val="00DE6A36"/>
    <w:rsid w:val="00DE6BFD"/>
    <w:rsid w:val="00DE7203"/>
    <w:rsid w:val="00DE76EC"/>
    <w:rsid w:val="00DE7A4B"/>
    <w:rsid w:val="00DF05D5"/>
    <w:rsid w:val="00DF1E0B"/>
    <w:rsid w:val="00DF22DC"/>
    <w:rsid w:val="00DF32A6"/>
    <w:rsid w:val="00DF33BC"/>
    <w:rsid w:val="00DF3447"/>
    <w:rsid w:val="00DF3448"/>
    <w:rsid w:val="00DF344E"/>
    <w:rsid w:val="00DF410A"/>
    <w:rsid w:val="00DF468C"/>
    <w:rsid w:val="00DF5163"/>
    <w:rsid w:val="00DF6192"/>
    <w:rsid w:val="00DF6959"/>
    <w:rsid w:val="00DF6CB3"/>
    <w:rsid w:val="00DF6D38"/>
    <w:rsid w:val="00DF6DC7"/>
    <w:rsid w:val="00DF7458"/>
    <w:rsid w:val="00DF78CC"/>
    <w:rsid w:val="00DF7C61"/>
    <w:rsid w:val="00E0008D"/>
    <w:rsid w:val="00E00998"/>
    <w:rsid w:val="00E00BBF"/>
    <w:rsid w:val="00E02540"/>
    <w:rsid w:val="00E02C75"/>
    <w:rsid w:val="00E03D00"/>
    <w:rsid w:val="00E056E9"/>
    <w:rsid w:val="00E06485"/>
    <w:rsid w:val="00E068A0"/>
    <w:rsid w:val="00E06DA1"/>
    <w:rsid w:val="00E071B4"/>
    <w:rsid w:val="00E0793B"/>
    <w:rsid w:val="00E107C2"/>
    <w:rsid w:val="00E10E4B"/>
    <w:rsid w:val="00E10E79"/>
    <w:rsid w:val="00E10FBC"/>
    <w:rsid w:val="00E1144A"/>
    <w:rsid w:val="00E11578"/>
    <w:rsid w:val="00E123E8"/>
    <w:rsid w:val="00E12B33"/>
    <w:rsid w:val="00E12FE9"/>
    <w:rsid w:val="00E138E5"/>
    <w:rsid w:val="00E13AFC"/>
    <w:rsid w:val="00E14210"/>
    <w:rsid w:val="00E1489F"/>
    <w:rsid w:val="00E152F2"/>
    <w:rsid w:val="00E15465"/>
    <w:rsid w:val="00E15564"/>
    <w:rsid w:val="00E156F8"/>
    <w:rsid w:val="00E15A86"/>
    <w:rsid w:val="00E165A2"/>
    <w:rsid w:val="00E16851"/>
    <w:rsid w:val="00E16A61"/>
    <w:rsid w:val="00E17010"/>
    <w:rsid w:val="00E17ACD"/>
    <w:rsid w:val="00E17E13"/>
    <w:rsid w:val="00E2010D"/>
    <w:rsid w:val="00E203A8"/>
    <w:rsid w:val="00E21066"/>
    <w:rsid w:val="00E2157B"/>
    <w:rsid w:val="00E21FD1"/>
    <w:rsid w:val="00E247BE"/>
    <w:rsid w:val="00E24C93"/>
    <w:rsid w:val="00E25E83"/>
    <w:rsid w:val="00E26707"/>
    <w:rsid w:val="00E2695D"/>
    <w:rsid w:val="00E26980"/>
    <w:rsid w:val="00E27F85"/>
    <w:rsid w:val="00E30755"/>
    <w:rsid w:val="00E30957"/>
    <w:rsid w:val="00E316DC"/>
    <w:rsid w:val="00E31D9F"/>
    <w:rsid w:val="00E32D98"/>
    <w:rsid w:val="00E32DDE"/>
    <w:rsid w:val="00E33409"/>
    <w:rsid w:val="00E33C5A"/>
    <w:rsid w:val="00E34207"/>
    <w:rsid w:val="00E342D6"/>
    <w:rsid w:val="00E34763"/>
    <w:rsid w:val="00E34EC4"/>
    <w:rsid w:val="00E3560D"/>
    <w:rsid w:val="00E35649"/>
    <w:rsid w:val="00E35A28"/>
    <w:rsid w:val="00E35BB0"/>
    <w:rsid w:val="00E36179"/>
    <w:rsid w:val="00E361BC"/>
    <w:rsid w:val="00E3743A"/>
    <w:rsid w:val="00E3778C"/>
    <w:rsid w:val="00E37DB3"/>
    <w:rsid w:val="00E37EEA"/>
    <w:rsid w:val="00E40CB6"/>
    <w:rsid w:val="00E40E9D"/>
    <w:rsid w:val="00E4167D"/>
    <w:rsid w:val="00E41A28"/>
    <w:rsid w:val="00E41D51"/>
    <w:rsid w:val="00E42073"/>
    <w:rsid w:val="00E4254C"/>
    <w:rsid w:val="00E425D6"/>
    <w:rsid w:val="00E42B25"/>
    <w:rsid w:val="00E435C2"/>
    <w:rsid w:val="00E448CD"/>
    <w:rsid w:val="00E44CB3"/>
    <w:rsid w:val="00E450FA"/>
    <w:rsid w:val="00E4529B"/>
    <w:rsid w:val="00E45339"/>
    <w:rsid w:val="00E45595"/>
    <w:rsid w:val="00E45678"/>
    <w:rsid w:val="00E4567B"/>
    <w:rsid w:val="00E45847"/>
    <w:rsid w:val="00E45A3D"/>
    <w:rsid w:val="00E46633"/>
    <w:rsid w:val="00E472E3"/>
    <w:rsid w:val="00E47821"/>
    <w:rsid w:val="00E47C4B"/>
    <w:rsid w:val="00E47E89"/>
    <w:rsid w:val="00E501C4"/>
    <w:rsid w:val="00E513A9"/>
    <w:rsid w:val="00E519CB"/>
    <w:rsid w:val="00E51C01"/>
    <w:rsid w:val="00E52BD9"/>
    <w:rsid w:val="00E5311E"/>
    <w:rsid w:val="00E5315C"/>
    <w:rsid w:val="00E535EF"/>
    <w:rsid w:val="00E54413"/>
    <w:rsid w:val="00E548E4"/>
    <w:rsid w:val="00E54A32"/>
    <w:rsid w:val="00E5585A"/>
    <w:rsid w:val="00E560BB"/>
    <w:rsid w:val="00E571A9"/>
    <w:rsid w:val="00E57C8C"/>
    <w:rsid w:val="00E602B9"/>
    <w:rsid w:val="00E61BFA"/>
    <w:rsid w:val="00E621C3"/>
    <w:rsid w:val="00E62730"/>
    <w:rsid w:val="00E627DE"/>
    <w:rsid w:val="00E63163"/>
    <w:rsid w:val="00E634E2"/>
    <w:rsid w:val="00E6510E"/>
    <w:rsid w:val="00E65624"/>
    <w:rsid w:val="00E65D49"/>
    <w:rsid w:val="00E663C6"/>
    <w:rsid w:val="00E66731"/>
    <w:rsid w:val="00E66D47"/>
    <w:rsid w:val="00E67A51"/>
    <w:rsid w:val="00E67D83"/>
    <w:rsid w:val="00E702DD"/>
    <w:rsid w:val="00E70D08"/>
    <w:rsid w:val="00E70E8F"/>
    <w:rsid w:val="00E713FF"/>
    <w:rsid w:val="00E718CC"/>
    <w:rsid w:val="00E71A41"/>
    <w:rsid w:val="00E71B61"/>
    <w:rsid w:val="00E72B02"/>
    <w:rsid w:val="00E7302D"/>
    <w:rsid w:val="00E73A9F"/>
    <w:rsid w:val="00E73AEC"/>
    <w:rsid w:val="00E73CF1"/>
    <w:rsid w:val="00E7408B"/>
    <w:rsid w:val="00E74439"/>
    <w:rsid w:val="00E74722"/>
    <w:rsid w:val="00E74954"/>
    <w:rsid w:val="00E7535F"/>
    <w:rsid w:val="00E758FA"/>
    <w:rsid w:val="00E75ED0"/>
    <w:rsid w:val="00E761C1"/>
    <w:rsid w:val="00E76777"/>
    <w:rsid w:val="00E76CE4"/>
    <w:rsid w:val="00E76F3E"/>
    <w:rsid w:val="00E77EE9"/>
    <w:rsid w:val="00E800F1"/>
    <w:rsid w:val="00E801BB"/>
    <w:rsid w:val="00E80683"/>
    <w:rsid w:val="00E82D6A"/>
    <w:rsid w:val="00E82FBF"/>
    <w:rsid w:val="00E83007"/>
    <w:rsid w:val="00E834DA"/>
    <w:rsid w:val="00E836F0"/>
    <w:rsid w:val="00E8411F"/>
    <w:rsid w:val="00E84374"/>
    <w:rsid w:val="00E8490C"/>
    <w:rsid w:val="00E84C09"/>
    <w:rsid w:val="00E84CA0"/>
    <w:rsid w:val="00E8503F"/>
    <w:rsid w:val="00E8543A"/>
    <w:rsid w:val="00E85A58"/>
    <w:rsid w:val="00E85D90"/>
    <w:rsid w:val="00E86A1C"/>
    <w:rsid w:val="00E873EB"/>
    <w:rsid w:val="00E87469"/>
    <w:rsid w:val="00E87897"/>
    <w:rsid w:val="00E87B0D"/>
    <w:rsid w:val="00E900C4"/>
    <w:rsid w:val="00E902C9"/>
    <w:rsid w:val="00E90446"/>
    <w:rsid w:val="00E90F21"/>
    <w:rsid w:val="00E911CC"/>
    <w:rsid w:val="00E91529"/>
    <w:rsid w:val="00E91762"/>
    <w:rsid w:val="00E917B2"/>
    <w:rsid w:val="00E93F32"/>
    <w:rsid w:val="00E94E28"/>
    <w:rsid w:val="00E94E44"/>
    <w:rsid w:val="00E95B40"/>
    <w:rsid w:val="00E95E9E"/>
    <w:rsid w:val="00E966BD"/>
    <w:rsid w:val="00E97688"/>
    <w:rsid w:val="00E978E4"/>
    <w:rsid w:val="00E97D24"/>
    <w:rsid w:val="00EA0811"/>
    <w:rsid w:val="00EA0AF4"/>
    <w:rsid w:val="00EA2078"/>
    <w:rsid w:val="00EA222B"/>
    <w:rsid w:val="00EA34AC"/>
    <w:rsid w:val="00EA3D6C"/>
    <w:rsid w:val="00EA4496"/>
    <w:rsid w:val="00EA4765"/>
    <w:rsid w:val="00EA4A3D"/>
    <w:rsid w:val="00EA4B6D"/>
    <w:rsid w:val="00EA4DE9"/>
    <w:rsid w:val="00EA51B6"/>
    <w:rsid w:val="00EA5A75"/>
    <w:rsid w:val="00EA664F"/>
    <w:rsid w:val="00EA756B"/>
    <w:rsid w:val="00EA75C1"/>
    <w:rsid w:val="00EA7E07"/>
    <w:rsid w:val="00EB13FF"/>
    <w:rsid w:val="00EB1A53"/>
    <w:rsid w:val="00EB1E48"/>
    <w:rsid w:val="00EB23DB"/>
    <w:rsid w:val="00EB27F4"/>
    <w:rsid w:val="00EB2DBF"/>
    <w:rsid w:val="00EB2E96"/>
    <w:rsid w:val="00EB2FCC"/>
    <w:rsid w:val="00EB2FF7"/>
    <w:rsid w:val="00EB3509"/>
    <w:rsid w:val="00EB4037"/>
    <w:rsid w:val="00EB43E7"/>
    <w:rsid w:val="00EB4971"/>
    <w:rsid w:val="00EB5027"/>
    <w:rsid w:val="00EB503D"/>
    <w:rsid w:val="00EB5D48"/>
    <w:rsid w:val="00EB6096"/>
    <w:rsid w:val="00EB6FD1"/>
    <w:rsid w:val="00EB6FF5"/>
    <w:rsid w:val="00EB76A7"/>
    <w:rsid w:val="00EC0455"/>
    <w:rsid w:val="00EC05D7"/>
    <w:rsid w:val="00EC0D28"/>
    <w:rsid w:val="00EC12C2"/>
    <w:rsid w:val="00EC1553"/>
    <w:rsid w:val="00EC2607"/>
    <w:rsid w:val="00EC4A57"/>
    <w:rsid w:val="00EC4BCA"/>
    <w:rsid w:val="00EC519B"/>
    <w:rsid w:val="00EC5320"/>
    <w:rsid w:val="00EC5D01"/>
    <w:rsid w:val="00EC5E98"/>
    <w:rsid w:val="00EC6057"/>
    <w:rsid w:val="00EC60A3"/>
    <w:rsid w:val="00EC6A36"/>
    <w:rsid w:val="00EC74DE"/>
    <w:rsid w:val="00EC7CD9"/>
    <w:rsid w:val="00ED0439"/>
    <w:rsid w:val="00ED0D90"/>
    <w:rsid w:val="00ED0E48"/>
    <w:rsid w:val="00ED1745"/>
    <w:rsid w:val="00ED19F4"/>
    <w:rsid w:val="00ED1CD6"/>
    <w:rsid w:val="00ED2582"/>
    <w:rsid w:val="00ED333E"/>
    <w:rsid w:val="00ED3605"/>
    <w:rsid w:val="00ED3989"/>
    <w:rsid w:val="00ED3AB7"/>
    <w:rsid w:val="00ED3D1D"/>
    <w:rsid w:val="00ED44B3"/>
    <w:rsid w:val="00ED4500"/>
    <w:rsid w:val="00ED48C6"/>
    <w:rsid w:val="00ED5AF6"/>
    <w:rsid w:val="00ED6025"/>
    <w:rsid w:val="00ED6216"/>
    <w:rsid w:val="00ED665A"/>
    <w:rsid w:val="00ED6680"/>
    <w:rsid w:val="00ED6C06"/>
    <w:rsid w:val="00ED763B"/>
    <w:rsid w:val="00ED7956"/>
    <w:rsid w:val="00ED7D31"/>
    <w:rsid w:val="00EE0285"/>
    <w:rsid w:val="00EE04ED"/>
    <w:rsid w:val="00EE1088"/>
    <w:rsid w:val="00EE1089"/>
    <w:rsid w:val="00EE1655"/>
    <w:rsid w:val="00EE1794"/>
    <w:rsid w:val="00EE1CAF"/>
    <w:rsid w:val="00EE1D15"/>
    <w:rsid w:val="00EE1E59"/>
    <w:rsid w:val="00EE227D"/>
    <w:rsid w:val="00EE3EBE"/>
    <w:rsid w:val="00EE495E"/>
    <w:rsid w:val="00EE5037"/>
    <w:rsid w:val="00EE5348"/>
    <w:rsid w:val="00EE541D"/>
    <w:rsid w:val="00EE5AE9"/>
    <w:rsid w:val="00EE5DE1"/>
    <w:rsid w:val="00EE6978"/>
    <w:rsid w:val="00EE6E35"/>
    <w:rsid w:val="00EE7221"/>
    <w:rsid w:val="00EE76EC"/>
    <w:rsid w:val="00EF0095"/>
    <w:rsid w:val="00EF0A34"/>
    <w:rsid w:val="00EF0B68"/>
    <w:rsid w:val="00EF2282"/>
    <w:rsid w:val="00EF29AA"/>
    <w:rsid w:val="00EF340D"/>
    <w:rsid w:val="00EF3DD9"/>
    <w:rsid w:val="00EF454E"/>
    <w:rsid w:val="00EF4884"/>
    <w:rsid w:val="00EF4AE6"/>
    <w:rsid w:val="00EF4C7A"/>
    <w:rsid w:val="00EF4F3A"/>
    <w:rsid w:val="00EF511B"/>
    <w:rsid w:val="00EF5419"/>
    <w:rsid w:val="00EF5FAE"/>
    <w:rsid w:val="00EF610D"/>
    <w:rsid w:val="00EF61C1"/>
    <w:rsid w:val="00EF6DE0"/>
    <w:rsid w:val="00EF6F5E"/>
    <w:rsid w:val="00EF76D0"/>
    <w:rsid w:val="00EF7E9E"/>
    <w:rsid w:val="00F00892"/>
    <w:rsid w:val="00F011B1"/>
    <w:rsid w:val="00F01989"/>
    <w:rsid w:val="00F02043"/>
    <w:rsid w:val="00F02103"/>
    <w:rsid w:val="00F0240A"/>
    <w:rsid w:val="00F02C79"/>
    <w:rsid w:val="00F03C91"/>
    <w:rsid w:val="00F0431F"/>
    <w:rsid w:val="00F04906"/>
    <w:rsid w:val="00F04D46"/>
    <w:rsid w:val="00F0534D"/>
    <w:rsid w:val="00F054A6"/>
    <w:rsid w:val="00F06434"/>
    <w:rsid w:val="00F066F0"/>
    <w:rsid w:val="00F07521"/>
    <w:rsid w:val="00F079B3"/>
    <w:rsid w:val="00F07AC1"/>
    <w:rsid w:val="00F07DDB"/>
    <w:rsid w:val="00F1013D"/>
    <w:rsid w:val="00F10532"/>
    <w:rsid w:val="00F10F58"/>
    <w:rsid w:val="00F11C46"/>
    <w:rsid w:val="00F121CF"/>
    <w:rsid w:val="00F1277F"/>
    <w:rsid w:val="00F13ABE"/>
    <w:rsid w:val="00F13CC1"/>
    <w:rsid w:val="00F149EA"/>
    <w:rsid w:val="00F14DF5"/>
    <w:rsid w:val="00F15769"/>
    <w:rsid w:val="00F16047"/>
    <w:rsid w:val="00F164AB"/>
    <w:rsid w:val="00F1764A"/>
    <w:rsid w:val="00F179F3"/>
    <w:rsid w:val="00F20FBD"/>
    <w:rsid w:val="00F218E9"/>
    <w:rsid w:val="00F21A07"/>
    <w:rsid w:val="00F22139"/>
    <w:rsid w:val="00F22955"/>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E68"/>
    <w:rsid w:val="00F32048"/>
    <w:rsid w:val="00F325B7"/>
    <w:rsid w:val="00F325F5"/>
    <w:rsid w:val="00F32ED1"/>
    <w:rsid w:val="00F332D3"/>
    <w:rsid w:val="00F33548"/>
    <w:rsid w:val="00F338F9"/>
    <w:rsid w:val="00F33B76"/>
    <w:rsid w:val="00F33CEF"/>
    <w:rsid w:val="00F34D0D"/>
    <w:rsid w:val="00F35201"/>
    <w:rsid w:val="00F357BD"/>
    <w:rsid w:val="00F36240"/>
    <w:rsid w:val="00F36777"/>
    <w:rsid w:val="00F3700E"/>
    <w:rsid w:val="00F3702B"/>
    <w:rsid w:val="00F37337"/>
    <w:rsid w:val="00F379E6"/>
    <w:rsid w:val="00F40AA5"/>
    <w:rsid w:val="00F412C6"/>
    <w:rsid w:val="00F41DAF"/>
    <w:rsid w:val="00F41E56"/>
    <w:rsid w:val="00F41E74"/>
    <w:rsid w:val="00F42693"/>
    <w:rsid w:val="00F427D6"/>
    <w:rsid w:val="00F42A83"/>
    <w:rsid w:val="00F42E8F"/>
    <w:rsid w:val="00F43663"/>
    <w:rsid w:val="00F438B1"/>
    <w:rsid w:val="00F43A7F"/>
    <w:rsid w:val="00F43FCF"/>
    <w:rsid w:val="00F441AB"/>
    <w:rsid w:val="00F44255"/>
    <w:rsid w:val="00F44343"/>
    <w:rsid w:val="00F44940"/>
    <w:rsid w:val="00F45619"/>
    <w:rsid w:val="00F45C4F"/>
    <w:rsid w:val="00F461F6"/>
    <w:rsid w:val="00F46D93"/>
    <w:rsid w:val="00F47177"/>
    <w:rsid w:val="00F4799B"/>
    <w:rsid w:val="00F47C36"/>
    <w:rsid w:val="00F50687"/>
    <w:rsid w:val="00F509A4"/>
    <w:rsid w:val="00F50F82"/>
    <w:rsid w:val="00F50FC9"/>
    <w:rsid w:val="00F51C34"/>
    <w:rsid w:val="00F5241B"/>
    <w:rsid w:val="00F53B9C"/>
    <w:rsid w:val="00F53FEF"/>
    <w:rsid w:val="00F542D8"/>
    <w:rsid w:val="00F54370"/>
    <w:rsid w:val="00F543B4"/>
    <w:rsid w:val="00F55448"/>
    <w:rsid w:val="00F5556F"/>
    <w:rsid w:val="00F555C9"/>
    <w:rsid w:val="00F5593E"/>
    <w:rsid w:val="00F5666C"/>
    <w:rsid w:val="00F60236"/>
    <w:rsid w:val="00F60782"/>
    <w:rsid w:val="00F61B32"/>
    <w:rsid w:val="00F61F1D"/>
    <w:rsid w:val="00F61F6B"/>
    <w:rsid w:val="00F6203C"/>
    <w:rsid w:val="00F62B1E"/>
    <w:rsid w:val="00F62B5A"/>
    <w:rsid w:val="00F63090"/>
    <w:rsid w:val="00F63DCC"/>
    <w:rsid w:val="00F646B1"/>
    <w:rsid w:val="00F64DAA"/>
    <w:rsid w:val="00F65442"/>
    <w:rsid w:val="00F6553C"/>
    <w:rsid w:val="00F65761"/>
    <w:rsid w:val="00F65AB1"/>
    <w:rsid w:val="00F66B23"/>
    <w:rsid w:val="00F66CB5"/>
    <w:rsid w:val="00F66CB8"/>
    <w:rsid w:val="00F67008"/>
    <w:rsid w:val="00F6719A"/>
    <w:rsid w:val="00F67430"/>
    <w:rsid w:val="00F67CEC"/>
    <w:rsid w:val="00F715D1"/>
    <w:rsid w:val="00F71C85"/>
    <w:rsid w:val="00F71EE1"/>
    <w:rsid w:val="00F71F51"/>
    <w:rsid w:val="00F733C1"/>
    <w:rsid w:val="00F7371E"/>
    <w:rsid w:val="00F73AEE"/>
    <w:rsid w:val="00F73CC4"/>
    <w:rsid w:val="00F74A5F"/>
    <w:rsid w:val="00F74E39"/>
    <w:rsid w:val="00F75516"/>
    <w:rsid w:val="00F7588A"/>
    <w:rsid w:val="00F7652A"/>
    <w:rsid w:val="00F770C7"/>
    <w:rsid w:val="00F80407"/>
    <w:rsid w:val="00F806BD"/>
    <w:rsid w:val="00F80B43"/>
    <w:rsid w:val="00F81106"/>
    <w:rsid w:val="00F816D8"/>
    <w:rsid w:val="00F81F15"/>
    <w:rsid w:val="00F82AF1"/>
    <w:rsid w:val="00F833DC"/>
    <w:rsid w:val="00F83DCA"/>
    <w:rsid w:val="00F846EE"/>
    <w:rsid w:val="00F847CB"/>
    <w:rsid w:val="00F8520C"/>
    <w:rsid w:val="00F8562B"/>
    <w:rsid w:val="00F85DC0"/>
    <w:rsid w:val="00F85EA3"/>
    <w:rsid w:val="00F85ED2"/>
    <w:rsid w:val="00F8601C"/>
    <w:rsid w:val="00F86C5A"/>
    <w:rsid w:val="00F872F9"/>
    <w:rsid w:val="00F907CA"/>
    <w:rsid w:val="00F90C3A"/>
    <w:rsid w:val="00F90CA5"/>
    <w:rsid w:val="00F91138"/>
    <w:rsid w:val="00F911E4"/>
    <w:rsid w:val="00F91CA4"/>
    <w:rsid w:val="00F91F66"/>
    <w:rsid w:val="00F91FC6"/>
    <w:rsid w:val="00F92ED6"/>
    <w:rsid w:val="00F930E5"/>
    <w:rsid w:val="00F935E0"/>
    <w:rsid w:val="00F94429"/>
    <w:rsid w:val="00F94C33"/>
    <w:rsid w:val="00F954EE"/>
    <w:rsid w:val="00F9591E"/>
    <w:rsid w:val="00F96293"/>
    <w:rsid w:val="00F96628"/>
    <w:rsid w:val="00F96B5F"/>
    <w:rsid w:val="00F9715F"/>
    <w:rsid w:val="00F976D6"/>
    <w:rsid w:val="00F97DF4"/>
    <w:rsid w:val="00F97F38"/>
    <w:rsid w:val="00F97F50"/>
    <w:rsid w:val="00F97FDD"/>
    <w:rsid w:val="00FA03A3"/>
    <w:rsid w:val="00FA03FA"/>
    <w:rsid w:val="00FA091B"/>
    <w:rsid w:val="00FA0C2F"/>
    <w:rsid w:val="00FA0FAA"/>
    <w:rsid w:val="00FA1240"/>
    <w:rsid w:val="00FA16C2"/>
    <w:rsid w:val="00FA35F5"/>
    <w:rsid w:val="00FA403D"/>
    <w:rsid w:val="00FA454B"/>
    <w:rsid w:val="00FA52F3"/>
    <w:rsid w:val="00FA60EA"/>
    <w:rsid w:val="00FA6633"/>
    <w:rsid w:val="00FA6AFD"/>
    <w:rsid w:val="00FA6DA0"/>
    <w:rsid w:val="00FB0B9C"/>
    <w:rsid w:val="00FB0BC9"/>
    <w:rsid w:val="00FB0FC8"/>
    <w:rsid w:val="00FB108B"/>
    <w:rsid w:val="00FB23A9"/>
    <w:rsid w:val="00FB2454"/>
    <w:rsid w:val="00FB28CB"/>
    <w:rsid w:val="00FB34D1"/>
    <w:rsid w:val="00FB3974"/>
    <w:rsid w:val="00FB3E28"/>
    <w:rsid w:val="00FB3E80"/>
    <w:rsid w:val="00FB4244"/>
    <w:rsid w:val="00FB4595"/>
    <w:rsid w:val="00FB5544"/>
    <w:rsid w:val="00FB5874"/>
    <w:rsid w:val="00FB5E9E"/>
    <w:rsid w:val="00FB6001"/>
    <w:rsid w:val="00FB6021"/>
    <w:rsid w:val="00FB61EE"/>
    <w:rsid w:val="00FB6B11"/>
    <w:rsid w:val="00FB6D6D"/>
    <w:rsid w:val="00FB7F3A"/>
    <w:rsid w:val="00FC0885"/>
    <w:rsid w:val="00FC0B54"/>
    <w:rsid w:val="00FC0E5C"/>
    <w:rsid w:val="00FC16B8"/>
    <w:rsid w:val="00FC175E"/>
    <w:rsid w:val="00FC2282"/>
    <w:rsid w:val="00FC333A"/>
    <w:rsid w:val="00FC3686"/>
    <w:rsid w:val="00FC3EA1"/>
    <w:rsid w:val="00FC40C3"/>
    <w:rsid w:val="00FC4187"/>
    <w:rsid w:val="00FC4FCF"/>
    <w:rsid w:val="00FC62D1"/>
    <w:rsid w:val="00FC638B"/>
    <w:rsid w:val="00FC70B7"/>
    <w:rsid w:val="00FC7836"/>
    <w:rsid w:val="00FD00C8"/>
    <w:rsid w:val="00FD01AD"/>
    <w:rsid w:val="00FD0362"/>
    <w:rsid w:val="00FD19F1"/>
    <w:rsid w:val="00FD1F49"/>
    <w:rsid w:val="00FD255B"/>
    <w:rsid w:val="00FD276A"/>
    <w:rsid w:val="00FD2B77"/>
    <w:rsid w:val="00FD37D6"/>
    <w:rsid w:val="00FD4C4C"/>
    <w:rsid w:val="00FD4FFB"/>
    <w:rsid w:val="00FD5156"/>
    <w:rsid w:val="00FD53E2"/>
    <w:rsid w:val="00FD5413"/>
    <w:rsid w:val="00FD560B"/>
    <w:rsid w:val="00FD5B74"/>
    <w:rsid w:val="00FD5EA1"/>
    <w:rsid w:val="00FD6659"/>
    <w:rsid w:val="00FD6930"/>
    <w:rsid w:val="00FD6C93"/>
    <w:rsid w:val="00FD70D3"/>
    <w:rsid w:val="00FE00F2"/>
    <w:rsid w:val="00FE03E1"/>
    <w:rsid w:val="00FE100C"/>
    <w:rsid w:val="00FE11BF"/>
    <w:rsid w:val="00FE1334"/>
    <w:rsid w:val="00FE180F"/>
    <w:rsid w:val="00FE1C16"/>
    <w:rsid w:val="00FE2A1C"/>
    <w:rsid w:val="00FE2B9B"/>
    <w:rsid w:val="00FE33F5"/>
    <w:rsid w:val="00FE49D0"/>
    <w:rsid w:val="00FE4BA3"/>
    <w:rsid w:val="00FE4C17"/>
    <w:rsid w:val="00FE4D2D"/>
    <w:rsid w:val="00FE5544"/>
    <w:rsid w:val="00FE7010"/>
    <w:rsid w:val="00FE7100"/>
    <w:rsid w:val="00FE7D86"/>
    <w:rsid w:val="00FE7F52"/>
    <w:rsid w:val="00FF05B3"/>
    <w:rsid w:val="00FF061A"/>
    <w:rsid w:val="00FF07F9"/>
    <w:rsid w:val="00FF0CDD"/>
    <w:rsid w:val="00FF0D8F"/>
    <w:rsid w:val="00FF12A1"/>
    <w:rsid w:val="00FF1427"/>
    <w:rsid w:val="00FF151C"/>
    <w:rsid w:val="00FF229D"/>
    <w:rsid w:val="00FF2CFA"/>
    <w:rsid w:val="00FF448E"/>
    <w:rsid w:val="00FF4C09"/>
    <w:rsid w:val="00FF5638"/>
    <w:rsid w:val="00FF59FB"/>
    <w:rsid w:val="00FF64F7"/>
    <w:rsid w:val="00FF651B"/>
    <w:rsid w:val="00FF65B3"/>
    <w:rsid w:val="00FF7133"/>
    <w:rsid w:val="00FF72B2"/>
    <w:rsid w:val="00FF767B"/>
    <w:rsid w:val="00FF7F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uiPriority="99"/>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9"/>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uiPriority w:val="59"/>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7"/>
      </w:numPr>
    </w:pPr>
  </w:style>
  <w:style w:type="paragraph" w:styleId="Plandokumentu">
    <w:name w:val="Document Map"/>
    <w:basedOn w:val="Normalny"/>
    <w:link w:val="PlandokumentuZnak"/>
    <w:semiHidden/>
    <w:rsid w:val="00D72AE6"/>
    <w:pPr>
      <w:shd w:val="clear" w:color="auto" w:fill="000080"/>
    </w:pPr>
    <w:rPr>
      <w:sz w:val="2"/>
      <w:szCs w:val="20"/>
    </w:rPr>
  </w:style>
  <w:style w:type="character" w:customStyle="1" w:styleId="PlandokumentuZnak">
    <w:name w:val="Plan dokumentu Znak"/>
    <w:link w:val="Plan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uiPriority w:val="99"/>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aliases w:val="List Paragraph"/>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8"/>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1">
    <w:name w:val="Nierozpoznana wzmianka1"/>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1"/>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2"/>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3"/>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5"/>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C96A51"/>
    <w:pPr>
      <w:suppressAutoHyphens/>
      <w:spacing w:line="258" w:lineRule="atLeast"/>
      <w:ind w:left="227" w:hanging="227"/>
      <w:jc w:val="both"/>
    </w:pPr>
    <w:rPr>
      <w:rFonts w:ascii="FrankfurtGothic" w:hAnsi="FrankfurtGothic"/>
      <w:color w:val="000000"/>
      <w:sz w:val="19"/>
      <w:szCs w:val="20"/>
      <w:lang w:eastAsia="ar-SA"/>
    </w:rPr>
  </w:style>
  <w:style w:type="character" w:customStyle="1" w:styleId="Bodytext">
    <w:name w:val="Body text_"/>
    <w:link w:val="Bodytext1"/>
    <w:rsid w:val="003552B0"/>
    <w:rPr>
      <w:shd w:val="clear" w:color="auto" w:fill="FFFFFF"/>
      <w:lang w:bidi="ar-SA"/>
    </w:rPr>
  </w:style>
  <w:style w:type="paragraph" w:customStyle="1" w:styleId="Bodytext1">
    <w:name w:val="Body text1"/>
    <w:basedOn w:val="Normalny"/>
    <w:link w:val="Bodytext"/>
    <w:rsid w:val="003552B0"/>
    <w:pPr>
      <w:widowControl w:val="0"/>
      <w:shd w:val="clear" w:color="auto" w:fill="FFFFFF"/>
      <w:spacing w:before="1380" w:line="277" w:lineRule="exact"/>
      <w:ind w:hanging="700"/>
      <w:jc w:val="center"/>
    </w:pPr>
    <w:rPr>
      <w:sz w:val="20"/>
      <w:szCs w:val="20"/>
      <w:shd w:val="clear" w:color="auto" w:fill="FFFFFF"/>
    </w:rPr>
  </w:style>
  <w:style w:type="paragraph" w:styleId="Poprawka">
    <w:name w:val="Revision"/>
    <w:hidden/>
    <w:uiPriority w:val="99"/>
    <w:semiHidden/>
    <w:rsid w:val="00E31D9F"/>
    <w:rPr>
      <w:sz w:val="24"/>
      <w:szCs w:val="24"/>
    </w:rPr>
  </w:style>
  <w:style w:type="paragraph" w:styleId="Akapitzlist">
    <w:name w:val="List Paragraph"/>
    <w:basedOn w:val="Normalny"/>
    <w:uiPriority w:val="34"/>
    <w:qFormat/>
    <w:rsid w:val="00D372DD"/>
    <w:pPr>
      <w:ind w:left="720"/>
      <w:contextualSpacing/>
    </w:pPr>
  </w:style>
  <w:style w:type="paragraph" w:customStyle="1" w:styleId="Bezodstpw2">
    <w:name w:val="Bez odstępów2"/>
    <w:rsid w:val="005A57FB"/>
    <w:pPr>
      <w:ind w:firstLine="425"/>
      <w:jc w:val="both"/>
    </w:pPr>
    <w:rPr>
      <w:rFonts w:ascii="Palatino Linotype" w:hAnsi="Palatino Linotype"/>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383022857">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006326459">
      <w:bodyDiv w:val="1"/>
      <w:marLeft w:val="0"/>
      <w:marRight w:val="0"/>
      <w:marTop w:val="0"/>
      <w:marBottom w:val="0"/>
      <w:divBdr>
        <w:top w:val="none" w:sz="0" w:space="0" w:color="auto"/>
        <w:left w:val="none" w:sz="0" w:space="0" w:color="auto"/>
        <w:bottom w:val="none" w:sz="0" w:space="0" w:color="auto"/>
        <w:right w:val="none" w:sz="0" w:space="0" w:color="auto"/>
      </w:divBdr>
    </w:div>
    <w:div w:id="1041980923">
      <w:bodyDiv w:val="1"/>
      <w:marLeft w:val="0"/>
      <w:marRight w:val="0"/>
      <w:marTop w:val="0"/>
      <w:marBottom w:val="0"/>
      <w:divBdr>
        <w:top w:val="none" w:sz="0" w:space="0" w:color="auto"/>
        <w:left w:val="none" w:sz="0" w:space="0" w:color="auto"/>
        <w:bottom w:val="none" w:sz="0" w:space="0" w:color="auto"/>
        <w:right w:val="none" w:sz="0" w:space="0" w:color="auto"/>
      </w:divBdr>
    </w:div>
    <w:div w:id="1335954906">
      <w:bodyDiv w:val="1"/>
      <w:marLeft w:val="0"/>
      <w:marRight w:val="0"/>
      <w:marTop w:val="0"/>
      <w:marBottom w:val="0"/>
      <w:divBdr>
        <w:top w:val="none" w:sz="0" w:space="0" w:color="auto"/>
        <w:left w:val="none" w:sz="0" w:space="0" w:color="auto"/>
        <w:bottom w:val="none" w:sz="0" w:space="0" w:color="auto"/>
        <w:right w:val="none" w:sz="0" w:space="0" w:color="auto"/>
      </w:divBdr>
    </w:div>
    <w:div w:id="1451632040">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18731</Words>
  <Characters>112391</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2024-04-10T11:42:00Z</dcterms:created>
  <dcterms:modified xsi:type="dcterms:W3CDTF">2024-04-11T07:25:00Z</dcterms:modified>
</cp:coreProperties>
</file>